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B5" w:rsidRDefault="009E17B5" w:rsidP="009E17B5">
      <w:pPr>
        <w:tabs>
          <w:tab w:val="center" w:pos="4819"/>
          <w:tab w:val="right" w:pos="9639"/>
        </w:tabs>
        <w:jc w:val="center"/>
        <w:rPr>
          <w:sz w:val="28"/>
          <w:szCs w:val="28"/>
          <w:lang w:eastAsia="x-none"/>
        </w:rPr>
      </w:pPr>
      <w:r>
        <w:rPr>
          <w:rFonts w:ascii="Facefont SSH" w:hAnsi="Facefont SSH"/>
          <w:noProof/>
          <w:sz w:val="28"/>
          <w:szCs w:val="28"/>
          <w:lang w:val="uk-UA" w:eastAsia="uk-UA"/>
        </w:rPr>
        <w:drawing>
          <wp:inline distT="0" distB="0" distL="0" distR="0" wp14:anchorId="3839B85C" wp14:editId="196284EE">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9E17B5" w:rsidRDefault="009E17B5" w:rsidP="009E17B5">
      <w:pPr>
        <w:jc w:val="center"/>
        <w:rPr>
          <w:rFonts w:ascii="Times New Roman" w:eastAsia="Arial Unicode MS" w:hAnsi="Times New Roman"/>
          <w:b/>
          <w:bCs/>
          <w:color w:val="000000"/>
          <w:spacing w:val="22"/>
          <w:sz w:val="28"/>
          <w:szCs w:val="28"/>
          <w:lang w:val="ru-RU"/>
        </w:rPr>
      </w:pPr>
      <w:r>
        <w:rPr>
          <w:rFonts w:ascii="Times New Roman" w:eastAsia="Arial Unicode MS" w:hAnsi="Times New Roman"/>
          <w:b/>
          <w:bCs/>
          <w:color w:val="000000"/>
          <w:spacing w:val="22"/>
          <w:sz w:val="28"/>
          <w:szCs w:val="28"/>
          <w:lang w:val="ru-RU"/>
        </w:rPr>
        <w:t>ДЕРЖАВНА СУДОВА АДМІНІСТРАЦІЯ УКРАЇНИ</w:t>
      </w:r>
    </w:p>
    <w:p w:rsidR="009E17B5" w:rsidRDefault="009E17B5" w:rsidP="009E17B5">
      <w:pPr>
        <w:keepNext/>
        <w:tabs>
          <w:tab w:val="left" w:pos="-180"/>
        </w:tabs>
        <w:jc w:val="center"/>
        <w:outlineLvl w:val="3"/>
        <w:rPr>
          <w:rFonts w:ascii="Times New Roman" w:eastAsia="Arial Unicode MS" w:hAnsi="Times New Roman"/>
          <w:b/>
          <w:bCs/>
          <w:color w:val="000000"/>
          <w:spacing w:val="22"/>
          <w:sz w:val="28"/>
          <w:szCs w:val="28"/>
          <w:lang w:val="ru-RU"/>
        </w:rPr>
      </w:pPr>
      <w:r>
        <w:rPr>
          <w:rFonts w:ascii="Times New Roman" w:eastAsia="Arial Unicode MS" w:hAnsi="Times New Roman"/>
          <w:b/>
          <w:bCs/>
          <w:color w:val="000000"/>
          <w:spacing w:val="22"/>
          <w:sz w:val="28"/>
          <w:szCs w:val="28"/>
          <w:lang w:val="ru-RU"/>
        </w:rPr>
        <w:t xml:space="preserve">ТЕРИТОРІАЛЬНЕ УПРАВЛІННЯ </w:t>
      </w:r>
    </w:p>
    <w:p w:rsidR="009E17B5" w:rsidRDefault="009E17B5" w:rsidP="009E17B5">
      <w:pPr>
        <w:keepNext/>
        <w:tabs>
          <w:tab w:val="left" w:pos="-180"/>
        </w:tabs>
        <w:jc w:val="center"/>
        <w:outlineLvl w:val="3"/>
        <w:rPr>
          <w:rFonts w:ascii="Times New Roman" w:eastAsia="Arial Unicode MS" w:hAnsi="Times New Roman"/>
          <w:b/>
          <w:bCs/>
          <w:color w:val="000000"/>
          <w:spacing w:val="22"/>
          <w:sz w:val="28"/>
          <w:szCs w:val="28"/>
          <w:lang w:val="ru-RU"/>
        </w:rPr>
      </w:pPr>
      <w:r>
        <w:rPr>
          <w:rFonts w:ascii="Times New Roman" w:eastAsia="Arial Unicode MS" w:hAnsi="Times New Roman"/>
          <w:b/>
          <w:bCs/>
          <w:color w:val="000000"/>
          <w:spacing w:val="22"/>
          <w:sz w:val="28"/>
          <w:szCs w:val="28"/>
          <w:lang w:val="ru-RU"/>
        </w:rPr>
        <w:t xml:space="preserve">ДЕРЖАВНОЇ СУДОВОЇ АДМІНІСТРАЦІЇ УКРАЇНИ </w:t>
      </w:r>
    </w:p>
    <w:p w:rsidR="009E17B5" w:rsidRDefault="009E17B5" w:rsidP="009E17B5">
      <w:pPr>
        <w:keepNext/>
        <w:tabs>
          <w:tab w:val="left" w:pos="-180"/>
        </w:tabs>
        <w:jc w:val="center"/>
        <w:outlineLvl w:val="3"/>
        <w:rPr>
          <w:rFonts w:ascii="Times New Roman" w:eastAsia="Arial Unicode MS" w:hAnsi="Times New Roman"/>
          <w:b/>
          <w:bCs/>
          <w:color w:val="000000"/>
          <w:spacing w:val="22"/>
          <w:sz w:val="28"/>
          <w:szCs w:val="28"/>
          <w:lang w:val="ru-RU"/>
        </w:rPr>
      </w:pPr>
      <w:r>
        <w:rPr>
          <w:rFonts w:ascii="Times New Roman" w:eastAsia="Arial Unicode MS" w:hAnsi="Times New Roman"/>
          <w:b/>
          <w:bCs/>
          <w:color w:val="000000"/>
          <w:spacing w:val="22"/>
          <w:sz w:val="28"/>
          <w:szCs w:val="28"/>
          <w:lang w:val="ru-RU"/>
        </w:rPr>
        <w:t>В ЛЬВІВСЬКІЙ ОБЛАСТІ</w:t>
      </w:r>
    </w:p>
    <w:p w:rsidR="009E17B5" w:rsidRDefault="009E17B5" w:rsidP="009E17B5">
      <w:pPr>
        <w:keepNext/>
        <w:tabs>
          <w:tab w:val="left" w:pos="-180"/>
        </w:tabs>
        <w:jc w:val="center"/>
        <w:outlineLvl w:val="3"/>
        <w:rPr>
          <w:rFonts w:ascii="Times New Roman" w:eastAsia="Arial Unicode MS" w:hAnsi="Times New Roman"/>
          <w:b/>
          <w:bCs/>
          <w:color w:val="000000"/>
          <w:spacing w:val="22"/>
          <w:sz w:val="16"/>
          <w:szCs w:val="16"/>
          <w:lang w:val="ru-RU"/>
        </w:rPr>
      </w:pPr>
    </w:p>
    <w:p w:rsidR="009E17B5" w:rsidRDefault="009E17B5" w:rsidP="009E17B5">
      <w:pPr>
        <w:jc w:val="center"/>
        <w:rPr>
          <w:rFonts w:ascii="Times New Roman" w:hAnsi="Times New Roman"/>
          <w:color w:val="000000"/>
          <w:szCs w:val="24"/>
          <w:lang w:val="ru-RU"/>
        </w:rPr>
      </w:pPr>
      <w:proofErr w:type="spellStart"/>
      <w:r>
        <w:rPr>
          <w:rFonts w:ascii="Times New Roman" w:hAnsi="Times New Roman"/>
          <w:color w:val="000000"/>
          <w:szCs w:val="24"/>
          <w:lang w:val="ru-RU"/>
        </w:rPr>
        <w:t>вул</w:t>
      </w:r>
      <w:proofErr w:type="spellEnd"/>
      <w:r>
        <w:rPr>
          <w:rFonts w:ascii="Times New Roman" w:hAnsi="Times New Roman"/>
          <w:color w:val="000000"/>
          <w:szCs w:val="24"/>
          <w:lang w:val="ru-RU"/>
        </w:rPr>
        <w:t xml:space="preserve">. </w:t>
      </w:r>
      <w:proofErr w:type="spellStart"/>
      <w:r>
        <w:rPr>
          <w:rFonts w:ascii="Times New Roman" w:hAnsi="Times New Roman"/>
          <w:color w:val="000000"/>
          <w:szCs w:val="24"/>
          <w:lang w:val="ru-RU"/>
        </w:rPr>
        <w:t>Драгоманова</w:t>
      </w:r>
      <w:proofErr w:type="spellEnd"/>
      <w:r>
        <w:rPr>
          <w:rFonts w:ascii="Times New Roman" w:hAnsi="Times New Roman"/>
          <w:color w:val="000000"/>
          <w:szCs w:val="24"/>
          <w:lang w:val="ru-RU"/>
        </w:rPr>
        <w:t xml:space="preserve">, 25, м. </w:t>
      </w:r>
      <w:proofErr w:type="spellStart"/>
      <w:r>
        <w:rPr>
          <w:rFonts w:ascii="Times New Roman" w:hAnsi="Times New Roman"/>
          <w:color w:val="000000"/>
          <w:szCs w:val="24"/>
          <w:lang w:val="ru-RU"/>
        </w:rPr>
        <w:t>Львів</w:t>
      </w:r>
      <w:proofErr w:type="spellEnd"/>
      <w:r>
        <w:rPr>
          <w:rFonts w:ascii="Times New Roman" w:hAnsi="Times New Roman"/>
          <w:color w:val="000000"/>
          <w:szCs w:val="24"/>
          <w:lang w:val="ru-RU"/>
        </w:rPr>
        <w:t xml:space="preserve">, 79005, тел./факс: (032) 260-03-98, </w:t>
      </w:r>
    </w:p>
    <w:p w:rsidR="009E17B5" w:rsidRDefault="009E17B5" w:rsidP="009E17B5">
      <w:pPr>
        <w:ind w:firstLine="540"/>
        <w:jc w:val="both"/>
        <w:rPr>
          <w:rFonts w:ascii="Times New Roman" w:hAnsi="Times New Roman"/>
          <w:b/>
          <w:spacing w:val="-1"/>
          <w:szCs w:val="24"/>
          <w:lang w:val="uk-UA"/>
        </w:rPr>
      </w:pPr>
      <w:proofErr w:type="gramStart"/>
      <w:r>
        <w:rPr>
          <w:rFonts w:ascii="Times New Roman" w:hAnsi="Times New Roman"/>
          <w:color w:val="000000"/>
          <w:szCs w:val="24"/>
        </w:rPr>
        <w:t>e</w:t>
      </w:r>
      <w:r w:rsidRPr="009E17B5">
        <w:rPr>
          <w:rFonts w:ascii="Times New Roman" w:hAnsi="Times New Roman"/>
          <w:color w:val="000000"/>
          <w:szCs w:val="24"/>
          <w:lang w:val="ru-RU"/>
        </w:rPr>
        <w:t>-</w:t>
      </w:r>
      <w:r>
        <w:rPr>
          <w:rFonts w:ascii="Times New Roman" w:hAnsi="Times New Roman"/>
          <w:color w:val="000000"/>
          <w:szCs w:val="24"/>
        </w:rPr>
        <w:t>mail</w:t>
      </w:r>
      <w:proofErr w:type="gramEnd"/>
      <w:r w:rsidRPr="009E17B5">
        <w:rPr>
          <w:rFonts w:ascii="Times New Roman" w:hAnsi="Times New Roman"/>
          <w:color w:val="000000"/>
          <w:szCs w:val="24"/>
          <w:lang w:val="ru-RU"/>
        </w:rPr>
        <w:t xml:space="preserve">: </w:t>
      </w:r>
      <w:hyperlink r:id="rId9" w:history="1">
        <w:r>
          <w:rPr>
            <w:rStyle w:val="a6"/>
            <w:szCs w:val="24"/>
          </w:rPr>
          <w:t>inbox</w:t>
        </w:r>
        <w:r w:rsidRPr="009E17B5">
          <w:rPr>
            <w:rStyle w:val="a6"/>
            <w:szCs w:val="24"/>
            <w:lang w:val="ru-RU"/>
          </w:rPr>
          <w:t>@</w:t>
        </w:r>
        <w:r>
          <w:rPr>
            <w:rStyle w:val="a6"/>
            <w:szCs w:val="24"/>
          </w:rPr>
          <w:t>lv</w:t>
        </w:r>
        <w:r w:rsidRPr="009E17B5">
          <w:rPr>
            <w:rStyle w:val="a6"/>
            <w:szCs w:val="24"/>
            <w:lang w:val="ru-RU"/>
          </w:rPr>
          <w:t>.</w:t>
        </w:r>
        <w:r>
          <w:rPr>
            <w:rStyle w:val="a6"/>
            <w:szCs w:val="24"/>
          </w:rPr>
          <w:t>court</w:t>
        </w:r>
        <w:r w:rsidRPr="009E17B5">
          <w:rPr>
            <w:rStyle w:val="a6"/>
            <w:szCs w:val="24"/>
            <w:lang w:val="ru-RU"/>
          </w:rPr>
          <w:t>.</w:t>
        </w:r>
        <w:r>
          <w:rPr>
            <w:rStyle w:val="a6"/>
            <w:szCs w:val="24"/>
          </w:rPr>
          <w:t>gov</w:t>
        </w:r>
        <w:r w:rsidRPr="009E17B5">
          <w:rPr>
            <w:rStyle w:val="a6"/>
            <w:szCs w:val="24"/>
            <w:lang w:val="ru-RU"/>
          </w:rPr>
          <w:t>.</w:t>
        </w:r>
        <w:r>
          <w:rPr>
            <w:rStyle w:val="a6"/>
            <w:szCs w:val="24"/>
          </w:rPr>
          <w:t>ua</w:t>
        </w:r>
      </w:hyperlink>
      <w:r w:rsidRPr="009E17B5">
        <w:rPr>
          <w:rFonts w:ascii="Times New Roman" w:hAnsi="Times New Roman"/>
          <w:color w:val="000000"/>
          <w:szCs w:val="24"/>
          <w:u w:val="single"/>
          <w:lang w:val="ru-RU"/>
        </w:rPr>
        <w:t xml:space="preserve">, </w:t>
      </w:r>
      <w:r>
        <w:rPr>
          <w:rFonts w:ascii="Times New Roman" w:hAnsi="Times New Roman"/>
          <w:color w:val="000000"/>
          <w:szCs w:val="24"/>
        </w:rPr>
        <w:t>web</w:t>
      </w:r>
      <w:r w:rsidRPr="009E17B5">
        <w:rPr>
          <w:rFonts w:ascii="Times New Roman" w:hAnsi="Times New Roman"/>
          <w:color w:val="000000"/>
          <w:szCs w:val="24"/>
          <w:lang w:val="ru-RU"/>
        </w:rPr>
        <w:t xml:space="preserve">: </w:t>
      </w:r>
      <w:r>
        <w:rPr>
          <w:rFonts w:ascii="Times New Roman" w:hAnsi="Times New Roman"/>
          <w:color w:val="000000"/>
          <w:szCs w:val="24"/>
        </w:rPr>
        <w:t>http</w:t>
      </w:r>
      <w:r w:rsidRPr="009E17B5">
        <w:rPr>
          <w:rFonts w:ascii="Times New Roman" w:hAnsi="Times New Roman"/>
          <w:color w:val="000000"/>
          <w:szCs w:val="24"/>
          <w:lang w:val="ru-RU"/>
        </w:rPr>
        <w:t xml:space="preserve">:// </w:t>
      </w:r>
      <w:hyperlink r:id="rId10" w:history="1">
        <w:r>
          <w:rPr>
            <w:rStyle w:val="a6"/>
            <w:color w:val="000000"/>
            <w:szCs w:val="24"/>
          </w:rPr>
          <w:t>court</w:t>
        </w:r>
        <w:r w:rsidRPr="009E17B5">
          <w:rPr>
            <w:rStyle w:val="a6"/>
            <w:color w:val="000000"/>
            <w:szCs w:val="24"/>
            <w:lang w:val="ru-RU"/>
          </w:rPr>
          <w:t>.</w:t>
        </w:r>
        <w:proofErr w:type="spellStart"/>
        <w:r>
          <w:rPr>
            <w:rStyle w:val="a6"/>
            <w:color w:val="000000"/>
            <w:szCs w:val="24"/>
          </w:rPr>
          <w:t>gov</w:t>
        </w:r>
        <w:proofErr w:type="spellEnd"/>
        <w:r w:rsidRPr="009E17B5">
          <w:rPr>
            <w:rStyle w:val="a6"/>
            <w:color w:val="000000"/>
            <w:szCs w:val="24"/>
            <w:lang w:val="ru-RU"/>
          </w:rPr>
          <w:t>.</w:t>
        </w:r>
        <w:proofErr w:type="spellStart"/>
        <w:r>
          <w:rPr>
            <w:rStyle w:val="a6"/>
            <w:color w:val="000000"/>
            <w:szCs w:val="24"/>
          </w:rPr>
          <w:t>ua</w:t>
        </w:r>
        <w:proofErr w:type="spellEnd"/>
      </w:hyperlink>
      <w:r w:rsidRPr="009E17B5">
        <w:rPr>
          <w:rFonts w:ascii="Times New Roman" w:hAnsi="Times New Roman"/>
          <w:color w:val="000000"/>
          <w:szCs w:val="24"/>
          <w:u w:val="single"/>
          <w:lang w:val="ru-RU"/>
        </w:rPr>
        <w:t>/</w:t>
      </w:r>
      <w:proofErr w:type="spellStart"/>
      <w:r>
        <w:rPr>
          <w:rFonts w:ascii="Times New Roman" w:hAnsi="Times New Roman"/>
          <w:color w:val="000000"/>
          <w:szCs w:val="24"/>
          <w:u w:val="single"/>
        </w:rPr>
        <w:t>tu</w:t>
      </w:r>
      <w:proofErr w:type="spellEnd"/>
      <w:r w:rsidRPr="009E17B5">
        <w:rPr>
          <w:rFonts w:ascii="Times New Roman" w:hAnsi="Times New Roman"/>
          <w:color w:val="000000"/>
          <w:szCs w:val="24"/>
          <w:u w:val="single"/>
          <w:lang w:val="ru-RU"/>
        </w:rPr>
        <w:t>14/</w:t>
      </w:r>
      <w:r w:rsidRPr="009E17B5">
        <w:rPr>
          <w:rFonts w:ascii="Times New Roman" w:hAnsi="Times New Roman"/>
          <w:color w:val="000000"/>
          <w:szCs w:val="24"/>
          <w:lang w:val="ru-RU"/>
        </w:rPr>
        <w:t>, код ЄДРПОУ: 26306742</w:t>
      </w:r>
    </w:p>
    <w:p w:rsidR="009E17B5" w:rsidRDefault="009E17B5" w:rsidP="009E17B5">
      <w:pPr>
        <w:ind w:firstLine="540"/>
        <w:jc w:val="both"/>
        <w:rPr>
          <w:rFonts w:ascii="Times New Roman" w:hAnsi="Times New Roman"/>
          <w:b/>
          <w:spacing w:val="-1"/>
          <w:szCs w:val="24"/>
          <w:lang w:val="uk-UA"/>
        </w:rPr>
      </w:pPr>
    </w:p>
    <w:p w:rsidR="009E17B5" w:rsidRDefault="009E17B5" w:rsidP="009E17B5">
      <w:pPr>
        <w:ind w:firstLine="540"/>
        <w:jc w:val="both"/>
        <w:rPr>
          <w:rFonts w:ascii="Times New Roman" w:hAnsi="Times New Roman"/>
          <w:b/>
          <w:spacing w:val="-1"/>
          <w:szCs w:val="24"/>
          <w:lang w:val="uk-UA"/>
        </w:rPr>
      </w:pPr>
    </w:p>
    <w:p w:rsidR="00D84ED4" w:rsidRDefault="00D84ED4" w:rsidP="009E17B5">
      <w:pPr>
        <w:ind w:firstLine="540"/>
        <w:jc w:val="both"/>
        <w:rPr>
          <w:rFonts w:ascii="Times New Roman" w:hAnsi="Times New Roman"/>
          <w:b/>
          <w:spacing w:val="-1"/>
          <w:szCs w:val="24"/>
          <w:lang w:val="uk-UA"/>
        </w:rPr>
      </w:pPr>
    </w:p>
    <w:p w:rsidR="009E17B5" w:rsidRDefault="009E17B5" w:rsidP="009E17B5">
      <w:pPr>
        <w:ind w:firstLine="540"/>
        <w:jc w:val="center"/>
        <w:rPr>
          <w:rFonts w:ascii="Times New Roman" w:hAnsi="Times New Roman"/>
          <w:b/>
          <w:spacing w:val="-1"/>
          <w:sz w:val="28"/>
          <w:szCs w:val="28"/>
          <w:lang w:val="uk-UA"/>
        </w:rPr>
      </w:pPr>
      <w:r>
        <w:rPr>
          <w:rFonts w:ascii="Times New Roman" w:hAnsi="Times New Roman"/>
          <w:b/>
          <w:spacing w:val="-1"/>
          <w:sz w:val="28"/>
          <w:szCs w:val="28"/>
          <w:lang w:val="uk-UA"/>
        </w:rPr>
        <w:t>ДОВІДКА</w:t>
      </w:r>
    </w:p>
    <w:p w:rsidR="009E17B5" w:rsidRDefault="009E17B5" w:rsidP="009E17B5">
      <w:pPr>
        <w:jc w:val="center"/>
        <w:rPr>
          <w:rFonts w:ascii="Times New Roman" w:hAnsi="Times New Roman"/>
          <w:b/>
          <w:sz w:val="28"/>
          <w:szCs w:val="28"/>
          <w:lang w:val="uk-UA"/>
        </w:rPr>
      </w:pPr>
      <w:r>
        <w:rPr>
          <w:rFonts w:ascii="Times New Roman" w:hAnsi="Times New Roman"/>
          <w:b/>
          <w:spacing w:val="-1"/>
          <w:sz w:val="28"/>
          <w:szCs w:val="28"/>
          <w:lang w:val="uk-UA"/>
        </w:rPr>
        <w:t xml:space="preserve">за результатами </w:t>
      </w:r>
      <w:r>
        <w:rPr>
          <w:rFonts w:ascii="Times New Roman" w:hAnsi="Times New Roman"/>
          <w:b/>
          <w:sz w:val="28"/>
          <w:szCs w:val="28"/>
          <w:lang w:val="uk-UA"/>
        </w:rPr>
        <w:t>перевірки стану організації роботи</w:t>
      </w:r>
    </w:p>
    <w:p w:rsidR="009E17B5" w:rsidRDefault="00822F3D" w:rsidP="009E17B5">
      <w:pPr>
        <w:jc w:val="center"/>
        <w:rPr>
          <w:rFonts w:ascii="Times New Roman" w:hAnsi="Times New Roman"/>
          <w:b/>
          <w:sz w:val="28"/>
          <w:szCs w:val="28"/>
          <w:lang w:val="uk-UA"/>
        </w:rPr>
      </w:pPr>
      <w:r>
        <w:rPr>
          <w:rFonts w:ascii="Times New Roman" w:hAnsi="Times New Roman"/>
          <w:b/>
          <w:sz w:val="28"/>
          <w:szCs w:val="28"/>
          <w:lang w:val="uk-UA"/>
        </w:rPr>
        <w:t xml:space="preserve">в </w:t>
      </w:r>
      <w:proofErr w:type="spellStart"/>
      <w:r w:rsidR="005A6C7F">
        <w:rPr>
          <w:rFonts w:ascii="Times New Roman" w:hAnsi="Times New Roman"/>
          <w:b/>
          <w:sz w:val="28"/>
          <w:szCs w:val="28"/>
          <w:lang w:val="uk-UA"/>
        </w:rPr>
        <w:t>Турківському</w:t>
      </w:r>
      <w:proofErr w:type="spellEnd"/>
      <w:r>
        <w:rPr>
          <w:rFonts w:ascii="Times New Roman" w:hAnsi="Times New Roman"/>
          <w:b/>
          <w:sz w:val="28"/>
          <w:szCs w:val="28"/>
          <w:lang w:val="uk-UA"/>
        </w:rPr>
        <w:t xml:space="preserve"> </w:t>
      </w:r>
      <w:r w:rsidR="009E17B5">
        <w:rPr>
          <w:rFonts w:ascii="Times New Roman" w:hAnsi="Times New Roman"/>
          <w:b/>
          <w:sz w:val="28"/>
          <w:szCs w:val="28"/>
          <w:lang w:val="uk-UA"/>
        </w:rPr>
        <w:t>районному суді Львівської області</w:t>
      </w:r>
    </w:p>
    <w:p w:rsidR="009E17B5" w:rsidRPr="00822F3D" w:rsidRDefault="009E17B5" w:rsidP="009E17B5">
      <w:pPr>
        <w:jc w:val="center"/>
        <w:rPr>
          <w:rFonts w:ascii="Times New Roman" w:hAnsi="Times New Roman"/>
          <w:b/>
          <w:color w:val="000000" w:themeColor="text1"/>
          <w:szCs w:val="24"/>
          <w:lang w:val="uk-UA"/>
        </w:rPr>
      </w:pPr>
    </w:p>
    <w:p w:rsidR="009E17B5" w:rsidRPr="00822F3D" w:rsidRDefault="009E17B5" w:rsidP="009E17B5">
      <w:pPr>
        <w:ind w:firstLine="708"/>
        <w:jc w:val="both"/>
        <w:rPr>
          <w:rFonts w:ascii="Times New Roman" w:hAnsi="Times New Roman"/>
          <w:color w:val="000000" w:themeColor="text1"/>
          <w:szCs w:val="24"/>
          <w:lang w:val="uk-UA"/>
        </w:rPr>
      </w:pPr>
      <w:r w:rsidRPr="00822F3D">
        <w:rPr>
          <w:rFonts w:ascii="Times New Roman" w:hAnsi="Times New Roman"/>
          <w:color w:val="000000" w:themeColor="text1"/>
          <w:szCs w:val="24"/>
          <w:lang w:val="uk-UA"/>
        </w:rPr>
        <w:t xml:space="preserve">Відповідно до вимог статті 154 Закону України «Про судоустрій і статус суддів» та на виконання наказу територіального управління від </w:t>
      </w:r>
      <w:r w:rsidR="005A6C7F">
        <w:rPr>
          <w:rFonts w:ascii="Times New Roman" w:hAnsi="Times New Roman"/>
          <w:color w:val="000000" w:themeColor="text1"/>
          <w:szCs w:val="24"/>
          <w:lang w:val="uk-UA"/>
        </w:rPr>
        <w:t>25</w:t>
      </w:r>
      <w:r w:rsidRPr="00B9033E">
        <w:rPr>
          <w:rFonts w:ascii="Times New Roman" w:hAnsi="Times New Roman"/>
          <w:color w:val="000000" w:themeColor="text1"/>
          <w:szCs w:val="24"/>
          <w:lang w:val="uk-UA"/>
        </w:rPr>
        <w:t>.</w:t>
      </w:r>
      <w:r w:rsidR="00112FD9" w:rsidRPr="00B9033E">
        <w:rPr>
          <w:rFonts w:ascii="Times New Roman" w:hAnsi="Times New Roman"/>
          <w:color w:val="000000" w:themeColor="text1"/>
          <w:szCs w:val="24"/>
          <w:lang w:val="uk-UA"/>
        </w:rPr>
        <w:t>1</w:t>
      </w:r>
      <w:r w:rsidR="005A6C7F">
        <w:rPr>
          <w:rFonts w:ascii="Times New Roman" w:hAnsi="Times New Roman"/>
          <w:color w:val="000000" w:themeColor="text1"/>
          <w:szCs w:val="24"/>
          <w:lang w:val="uk-UA"/>
        </w:rPr>
        <w:t>1</w:t>
      </w:r>
      <w:r w:rsidR="00112FD9" w:rsidRPr="00B9033E">
        <w:rPr>
          <w:rFonts w:ascii="Times New Roman" w:hAnsi="Times New Roman"/>
          <w:color w:val="000000" w:themeColor="text1"/>
          <w:szCs w:val="24"/>
          <w:lang w:val="uk-UA"/>
        </w:rPr>
        <w:t>.</w:t>
      </w:r>
      <w:r w:rsidR="001B5A48" w:rsidRPr="00B9033E">
        <w:rPr>
          <w:rFonts w:ascii="Times New Roman" w:hAnsi="Times New Roman"/>
          <w:color w:val="000000" w:themeColor="text1"/>
          <w:szCs w:val="24"/>
          <w:lang w:val="uk-UA"/>
        </w:rPr>
        <w:t xml:space="preserve">2019 р. № </w:t>
      </w:r>
      <w:r w:rsidR="005A6C7F">
        <w:rPr>
          <w:rFonts w:ascii="Times New Roman" w:hAnsi="Times New Roman"/>
          <w:color w:val="000000" w:themeColor="text1"/>
          <w:szCs w:val="24"/>
          <w:lang w:val="uk-UA"/>
        </w:rPr>
        <w:t>78</w:t>
      </w:r>
      <w:r w:rsidRPr="00B9033E">
        <w:rPr>
          <w:rFonts w:ascii="Times New Roman" w:hAnsi="Times New Roman"/>
          <w:color w:val="000000" w:themeColor="text1"/>
          <w:szCs w:val="24"/>
          <w:lang w:val="uk-UA"/>
        </w:rPr>
        <w:t xml:space="preserve"> «Про перевірку</w:t>
      </w:r>
      <w:r w:rsidRPr="00822F3D">
        <w:rPr>
          <w:rFonts w:ascii="Times New Roman" w:hAnsi="Times New Roman"/>
          <w:color w:val="000000" w:themeColor="text1"/>
          <w:szCs w:val="24"/>
          <w:lang w:val="uk-UA"/>
        </w:rPr>
        <w:t xml:space="preserve"> стану організації роботи та надання методичної допомоги в </w:t>
      </w:r>
      <w:proofErr w:type="spellStart"/>
      <w:r w:rsidR="005A6C7F">
        <w:rPr>
          <w:rFonts w:ascii="Times New Roman" w:hAnsi="Times New Roman"/>
          <w:color w:val="000000" w:themeColor="text1"/>
          <w:szCs w:val="24"/>
          <w:lang w:val="uk-UA"/>
        </w:rPr>
        <w:t>Турківському</w:t>
      </w:r>
      <w:proofErr w:type="spellEnd"/>
      <w:r w:rsidR="001B5A48" w:rsidRPr="00822F3D">
        <w:rPr>
          <w:rFonts w:ascii="Times New Roman" w:hAnsi="Times New Roman"/>
          <w:color w:val="000000" w:themeColor="text1"/>
          <w:szCs w:val="24"/>
          <w:lang w:val="uk-UA"/>
        </w:rPr>
        <w:t xml:space="preserve"> </w:t>
      </w:r>
      <w:r w:rsidRPr="00822F3D">
        <w:rPr>
          <w:rFonts w:ascii="Times New Roman" w:hAnsi="Times New Roman"/>
          <w:color w:val="000000" w:themeColor="text1"/>
          <w:szCs w:val="24"/>
          <w:lang w:val="uk-UA"/>
        </w:rPr>
        <w:t xml:space="preserve"> районному суді Львівської області», </w:t>
      </w:r>
      <w:r w:rsidR="005A6C7F">
        <w:rPr>
          <w:rFonts w:ascii="Times New Roman" w:hAnsi="Times New Roman"/>
          <w:color w:val="000000" w:themeColor="text1"/>
          <w:szCs w:val="24"/>
          <w:lang w:val="uk-UA"/>
        </w:rPr>
        <w:t>05</w:t>
      </w:r>
      <w:r w:rsidRPr="00822F3D">
        <w:rPr>
          <w:rFonts w:ascii="Times New Roman" w:hAnsi="Times New Roman"/>
          <w:color w:val="000000" w:themeColor="text1"/>
          <w:szCs w:val="24"/>
          <w:lang w:val="uk-UA"/>
        </w:rPr>
        <w:t xml:space="preserve"> </w:t>
      </w:r>
      <w:r w:rsidR="005A6C7F">
        <w:rPr>
          <w:rFonts w:ascii="Times New Roman" w:hAnsi="Times New Roman"/>
          <w:color w:val="000000" w:themeColor="text1"/>
          <w:szCs w:val="24"/>
          <w:lang w:val="uk-UA"/>
        </w:rPr>
        <w:t>груд</w:t>
      </w:r>
      <w:r w:rsidR="00112FD9" w:rsidRPr="00822F3D">
        <w:rPr>
          <w:rFonts w:ascii="Times New Roman" w:hAnsi="Times New Roman"/>
          <w:color w:val="000000" w:themeColor="text1"/>
          <w:szCs w:val="24"/>
          <w:lang w:val="uk-UA"/>
        </w:rPr>
        <w:t xml:space="preserve">ня </w:t>
      </w:r>
      <w:r w:rsidRPr="00822F3D">
        <w:rPr>
          <w:rFonts w:ascii="Times New Roman" w:hAnsi="Times New Roman"/>
          <w:color w:val="000000" w:themeColor="text1"/>
          <w:szCs w:val="24"/>
          <w:lang w:val="uk-UA"/>
        </w:rPr>
        <w:t xml:space="preserve"> 2019 року робочою групою Територіального управління державної судової адміністрації України в Львівській області в складі: заступника начальника територіального управління М.Я. Коник; завідуючого сектором по роботі з персоналом О.М. Колодій; завідуючого сектором організаційного забезпечення діяльності судів та судової статистики Н.В. </w:t>
      </w:r>
      <w:proofErr w:type="spellStart"/>
      <w:r w:rsidRPr="00822F3D">
        <w:rPr>
          <w:rFonts w:ascii="Times New Roman" w:hAnsi="Times New Roman"/>
          <w:color w:val="000000" w:themeColor="text1"/>
          <w:szCs w:val="24"/>
          <w:lang w:val="uk-UA"/>
        </w:rPr>
        <w:t>Волобуєвої</w:t>
      </w:r>
      <w:proofErr w:type="spellEnd"/>
      <w:r w:rsidRPr="00822F3D">
        <w:rPr>
          <w:rFonts w:ascii="Times New Roman" w:hAnsi="Times New Roman"/>
          <w:color w:val="000000" w:themeColor="text1"/>
          <w:szCs w:val="24"/>
          <w:lang w:val="uk-UA"/>
        </w:rPr>
        <w:t xml:space="preserve">; завідуючого сектором з питань управління об’єктами державного майна З.П. </w:t>
      </w:r>
      <w:proofErr w:type="spellStart"/>
      <w:r w:rsidRPr="00822F3D">
        <w:rPr>
          <w:rFonts w:ascii="Times New Roman" w:hAnsi="Times New Roman"/>
          <w:color w:val="000000" w:themeColor="text1"/>
          <w:szCs w:val="24"/>
          <w:lang w:val="uk-UA"/>
        </w:rPr>
        <w:t>Курдибана</w:t>
      </w:r>
      <w:proofErr w:type="spellEnd"/>
      <w:r w:rsidRPr="00822F3D">
        <w:rPr>
          <w:rFonts w:ascii="Times New Roman" w:hAnsi="Times New Roman"/>
          <w:color w:val="000000" w:themeColor="text1"/>
          <w:szCs w:val="24"/>
          <w:lang w:val="uk-UA"/>
        </w:rPr>
        <w:t xml:space="preserve">, перевірено стан організації роботи та надано методичну та практичну допомогу в </w:t>
      </w:r>
      <w:proofErr w:type="spellStart"/>
      <w:r w:rsidR="005A6C7F">
        <w:rPr>
          <w:rFonts w:ascii="Times New Roman" w:hAnsi="Times New Roman"/>
          <w:color w:val="000000" w:themeColor="text1"/>
          <w:szCs w:val="24"/>
          <w:lang w:val="uk-UA"/>
        </w:rPr>
        <w:t>Турківському</w:t>
      </w:r>
      <w:proofErr w:type="spellEnd"/>
      <w:r w:rsidR="001B5A48" w:rsidRPr="00822F3D">
        <w:rPr>
          <w:rFonts w:ascii="Times New Roman" w:hAnsi="Times New Roman"/>
          <w:color w:val="000000" w:themeColor="text1"/>
          <w:szCs w:val="24"/>
          <w:lang w:val="uk-UA"/>
        </w:rPr>
        <w:t xml:space="preserve"> </w:t>
      </w:r>
      <w:r w:rsidRPr="00822F3D">
        <w:rPr>
          <w:rFonts w:ascii="Times New Roman" w:hAnsi="Times New Roman"/>
          <w:color w:val="000000" w:themeColor="text1"/>
          <w:szCs w:val="24"/>
          <w:lang w:val="uk-UA"/>
        </w:rPr>
        <w:t xml:space="preserve">районному суді Львівської області (згідно Плану перевірки стану організації роботи в </w:t>
      </w:r>
      <w:proofErr w:type="spellStart"/>
      <w:r w:rsidR="005A6C7F">
        <w:rPr>
          <w:rFonts w:ascii="Times New Roman" w:hAnsi="Times New Roman"/>
          <w:color w:val="000000" w:themeColor="text1"/>
          <w:szCs w:val="24"/>
          <w:lang w:val="uk-UA"/>
        </w:rPr>
        <w:t>Турківському</w:t>
      </w:r>
      <w:proofErr w:type="spellEnd"/>
      <w:r w:rsidRPr="00822F3D">
        <w:rPr>
          <w:rFonts w:ascii="Times New Roman" w:hAnsi="Times New Roman"/>
          <w:color w:val="000000" w:themeColor="text1"/>
          <w:szCs w:val="24"/>
          <w:lang w:val="uk-UA"/>
        </w:rPr>
        <w:t xml:space="preserve"> районному суді Львівської області, затвердженого начальником територіального управління 2</w:t>
      </w:r>
      <w:r w:rsidR="005A6C7F">
        <w:rPr>
          <w:rFonts w:ascii="Times New Roman" w:hAnsi="Times New Roman"/>
          <w:color w:val="000000" w:themeColor="text1"/>
          <w:szCs w:val="24"/>
          <w:lang w:val="uk-UA"/>
        </w:rPr>
        <w:t>5</w:t>
      </w:r>
      <w:r w:rsidRPr="00822F3D">
        <w:rPr>
          <w:rFonts w:ascii="Times New Roman" w:hAnsi="Times New Roman"/>
          <w:color w:val="000000" w:themeColor="text1"/>
          <w:szCs w:val="24"/>
          <w:lang w:val="uk-UA"/>
        </w:rPr>
        <w:t>.</w:t>
      </w:r>
      <w:r w:rsidR="005A6C7F">
        <w:rPr>
          <w:rFonts w:ascii="Times New Roman" w:hAnsi="Times New Roman"/>
          <w:color w:val="000000" w:themeColor="text1"/>
          <w:szCs w:val="24"/>
          <w:lang w:val="uk-UA"/>
        </w:rPr>
        <w:t>11</w:t>
      </w:r>
      <w:r w:rsidRPr="00822F3D">
        <w:rPr>
          <w:rFonts w:ascii="Times New Roman" w:hAnsi="Times New Roman"/>
          <w:color w:val="000000" w:themeColor="text1"/>
          <w:szCs w:val="24"/>
          <w:lang w:val="uk-UA"/>
        </w:rPr>
        <w:t>.201</w:t>
      </w:r>
      <w:r w:rsidR="005A6C7F">
        <w:rPr>
          <w:rFonts w:ascii="Times New Roman" w:hAnsi="Times New Roman"/>
          <w:color w:val="000000" w:themeColor="text1"/>
          <w:szCs w:val="24"/>
          <w:lang w:val="uk-UA"/>
        </w:rPr>
        <w:t>9</w:t>
      </w:r>
      <w:r w:rsidRPr="00822F3D">
        <w:rPr>
          <w:rFonts w:ascii="Times New Roman" w:hAnsi="Times New Roman"/>
          <w:color w:val="000000" w:themeColor="text1"/>
          <w:szCs w:val="24"/>
          <w:lang w:val="uk-UA"/>
        </w:rPr>
        <w:t xml:space="preserve"> року).</w:t>
      </w:r>
    </w:p>
    <w:p w:rsidR="005A6C7F" w:rsidRDefault="005A6C7F" w:rsidP="005A6C7F">
      <w:pPr>
        <w:ind w:firstLine="540"/>
        <w:jc w:val="center"/>
        <w:rPr>
          <w:rFonts w:ascii="Times New Roman" w:hAnsi="Times New Roman"/>
          <w:b/>
          <w:bCs/>
          <w:i/>
          <w:iCs/>
          <w:spacing w:val="-1"/>
          <w:szCs w:val="24"/>
          <w:lang w:val="uk-UA"/>
        </w:rPr>
      </w:pPr>
    </w:p>
    <w:p w:rsidR="00296772" w:rsidRPr="00296772" w:rsidRDefault="00296772" w:rsidP="00296772">
      <w:pPr>
        <w:ind w:firstLine="540"/>
        <w:jc w:val="center"/>
        <w:rPr>
          <w:rFonts w:ascii="Times New Roman" w:hAnsi="Times New Roman"/>
          <w:b/>
          <w:bCs/>
          <w:i/>
          <w:iCs/>
          <w:spacing w:val="-1"/>
          <w:szCs w:val="24"/>
          <w:lang w:val="uk-UA"/>
        </w:rPr>
      </w:pPr>
      <w:r w:rsidRPr="00296772">
        <w:rPr>
          <w:rFonts w:ascii="Times New Roman" w:hAnsi="Times New Roman"/>
          <w:b/>
          <w:bCs/>
          <w:i/>
          <w:iCs/>
          <w:spacing w:val="-1"/>
          <w:szCs w:val="24"/>
          <w:lang w:val="uk-UA"/>
        </w:rPr>
        <w:t>І. Кадрове діловодство</w:t>
      </w:r>
    </w:p>
    <w:p w:rsidR="00296772" w:rsidRPr="00296772" w:rsidRDefault="00296772" w:rsidP="00296772">
      <w:pPr>
        <w:jc w:val="both"/>
        <w:rPr>
          <w:rFonts w:ascii="Times New Roman" w:hAnsi="Times New Roman"/>
          <w:spacing w:val="-1"/>
          <w:szCs w:val="24"/>
          <w:lang w:val="uk-UA"/>
        </w:rPr>
      </w:pPr>
      <w:r w:rsidRPr="00296772">
        <w:rPr>
          <w:rFonts w:ascii="Times New Roman" w:hAnsi="Times New Roman"/>
          <w:color w:val="FF0000"/>
          <w:spacing w:val="-1"/>
          <w:szCs w:val="24"/>
          <w:lang w:val="uk-UA"/>
        </w:rPr>
        <w:t xml:space="preserve">          </w:t>
      </w:r>
      <w:r w:rsidRPr="00296772">
        <w:rPr>
          <w:rFonts w:ascii="Times New Roman" w:hAnsi="Times New Roman"/>
          <w:color w:val="FF0000"/>
          <w:spacing w:val="-1"/>
          <w:szCs w:val="24"/>
          <w:lang w:val="uk-UA"/>
        </w:rPr>
        <w:tab/>
      </w:r>
      <w:r w:rsidRPr="00296772">
        <w:rPr>
          <w:rFonts w:ascii="Times New Roman" w:hAnsi="Times New Roman"/>
          <w:spacing w:val="-1"/>
          <w:szCs w:val="24"/>
          <w:lang w:val="uk-UA"/>
        </w:rPr>
        <w:t xml:space="preserve">Відповідальним за ведення кадрового діловодства в </w:t>
      </w:r>
      <w:proofErr w:type="spellStart"/>
      <w:r w:rsidRPr="00296772">
        <w:rPr>
          <w:rFonts w:ascii="Times New Roman" w:hAnsi="Times New Roman"/>
          <w:spacing w:val="-1"/>
          <w:szCs w:val="24"/>
          <w:lang w:val="uk-UA"/>
        </w:rPr>
        <w:t>Турківському</w:t>
      </w:r>
      <w:proofErr w:type="spellEnd"/>
      <w:r w:rsidRPr="00296772">
        <w:rPr>
          <w:rFonts w:ascii="Times New Roman" w:hAnsi="Times New Roman"/>
          <w:spacing w:val="-1"/>
          <w:szCs w:val="24"/>
          <w:lang w:val="uk-UA"/>
        </w:rPr>
        <w:t xml:space="preserve">  районному  суді Львівської області є заступник керівника апарату суду згідно з посадовою інструкцією заступника керівника апарату </w:t>
      </w:r>
      <w:r w:rsidRPr="00296772">
        <w:rPr>
          <w:rFonts w:ascii="Times New Roman" w:hAnsi="Times New Roman"/>
          <w:color w:val="0D0D0D"/>
          <w:spacing w:val="-1"/>
          <w:szCs w:val="24"/>
          <w:lang w:val="uk-UA"/>
        </w:rPr>
        <w:t>суду,</w:t>
      </w:r>
      <w:r w:rsidRPr="00296772">
        <w:rPr>
          <w:rFonts w:ascii="Times New Roman" w:hAnsi="Times New Roman"/>
          <w:color w:val="FF0000"/>
          <w:spacing w:val="-1"/>
          <w:szCs w:val="24"/>
          <w:lang w:val="uk-UA"/>
        </w:rPr>
        <w:t xml:space="preserve"> </w:t>
      </w:r>
      <w:r w:rsidRPr="00296772">
        <w:rPr>
          <w:rFonts w:ascii="Times New Roman" w:hAnsi="Times New Roman"/>
          <w:spacing w:val="-1"/>
          <w:szCs w:val="24"/>
          <w:lang w:val="uk-UA"/>
        </w:rPr>
        <w:t>затвердженої наказом в.о. голови суду від 15.02.2016 №02.</w:t>
      </w:r>
    </w:p>
    <w:p w:rsidR="00296772" w:rsidRPr="00296772" w:rsidRDefault="00296772" w:rsidP="00296772">
      <w:pPr>
        <w:ind w:firstLine="708"/>
        <w:jc w:val="both"/>
        <w:rPr>
          <w:rFonts w:ascii="Times New Roman" w:eastAsia="Calibri" w:hAnsi="Times New Roman"/>
          <w:spacing w:val="-1"/>
          <w:szCs w:val="24"/>
          <w:lang w:val="uk-UA"/>
        </w:rPr>
      </w:pPr>
      <w:r w:rsidRPr="00296772">
        <w:rPr>
          <w:rFonts w:ascii="Times New Roman" w:eastAsia="Calibri" w:hAnsi="Times New Roman"/>
          <w:spacing w:val="-1"/>
          <w:szCs w:val="24"/>
          <w:lang w:val="uk-UA"/>
        </w:rPr>
        <w:t xml:space="preserve">В суді користуються Правилами внутрішнього трудового розпорядку для суддів та працівників апарату суду, які затверджені наказом голови </w:t>
      </w:r>
      <w:proofErr w:type="spellStart"/>
      <w:r w:rsidRPr="00296772">
        <w:rPr>
          <w:rFonts w:ascii="Times New Roman" w:eastAsia="Calibri" w:hAnsi="Times New Roman"/>
          <w:spacing w:val="-1"/>
          <w:szCs w:val="24"/>
          <w:lang w:val="uk-UA"/>
        </w:rPr>
        <w:t>Турківського</w:t>
      </w:r>
      <w:proofErr w:type="spellEnd"/>
      <w:r w:rsidRPr="00296772">
        <w:rPr>
          <w:rFonts w:ascii="Times New Roman" w:eastAsia="Calibri" w:hAnsi="Times New Roman"/>
          <w:spacing w:val="-1"/>
          <w:szCs w:val="24"/>
          <w:lang w:val="uk-UA"/>
        </w:rPr>
        <w:t xml:space="preserve"> районного суду Львівської області від 19.03.2015 № 10, їх доведено до відома суддів та працівників апарату суду під підпис. </w:t>
      </w:r>
    </w:p>
    <w:p w:rsidR="00296772" w:rsidRPr="00296772" w:rsidRDefault="00296772" w:rsidP="00296772">
      <w:pPr>
        <w:ind w:firstLine="708"/>
        <w:jc w:val="both"/>
        <w:rPr>
          <w:rFonts w:ascii="Times New Roman" w:hAnsi="Times New Roman"/>
          <w:spacing w:val="-1"/>
          <w:szCs w:val="24"/>
          <w:lang w:val="uk-UA"/>
        </w:rPr>
      </w:pPr>
      <w:r w:rsidRPr="00296772">
        <w:rPr>
          <w:rFonts w:ascii="Times New Roman" w:hAnsi="Times New Roman"/>
          <w:spacing w:val="-1"/>
          <w:szCs w:val="24"/>
          <w:lang w:val="uk-UA"/>
        </w:rPr>
        <w:t xml:space="preserve">Правила внутрішнього службового розпорядку державних службовців </w:t>
      </w:r>
      <w:proofErr w:type="spellStart"/>
      <w:r w:rsidRPr="00296772">
        <w:rPr>
          <w:rFonts w:ascii="Times New Roman" w:hAnsi="Times New Roman"/>
          <w:spacing w:val="-1"/>
          <w:szCs w:val="24"/>
          <w:lang w:val="uk-UA"/>
        </w:rPr>
        <w:t>Турківського</w:t>
      </w:r>
      <w:proofErr w:type="spellEnd"/>
      <w:r w:rsidRPr="00296772">
        <w:rPr>
          <w:rFonts w:ascii="Times New Roman" w:hAnsi="Times New Roman"/>
          <w:spacing w:val="-1"/>
          <w:szCs w:val="24"/>
          <w:lang w:val="uk-UA"/>
        </w:rPr>
        <w:t xml:space="preserve"> районного суду  Львівської області затверджені рішенням зборів державних службовців </w:t>
      </w:r>
      <w:proofErr w:type="spellStart"/>
      <w:r w:rsidRPr="00296772">
        <w:rPr>
          <w:rFonts w:ascii="Times New Roman" w:hAnsi="Times New Roman"/>
          <w:spacing w:val="-1"/>
          <w:szCs w:val="24"/>
          <w:lang w:val="uk-UA"/>
        </w:rPr>
        <w:t>Турківського</w:t>
      </w:r>
      <w:proofErr w:type="spellEnd"/>
      <w:r w:rsidRPr="00296772">
        <w:rPr>
          <w:rFonts w:ascii="Times New Roman" w:hAnsi="Times New Roman"/>
          <w:spacing w:val="-1"/>
          <w:szCs w:val="24"/>
          <w:lang w:val="uk-UA"/>
        </w:rPr>
        <w:t xml:space="preserve"> районного суду Львівської області від 27.12.2018 № 08 та</w:t>
      </w:r>
      <w:r w:rsidRPr="00296772">
        <w:rPr>
          <w:rFonts w:ascii="Times New Roman" w:hAnsi="Times New Roman"/>
          <w:color w:val="FF0000"/>
          <w:spacing w:val="-1"/>
          <w:szCs w:val="24"/>
          <w:lang w:val="uk-UA"/>
        </w:rPr>
        <w:t xml:space="preserve"> </w:t>
      </w:r>
      <w:r w:rsidRPr="00296772">
        <w:rPr>
          <w:rFonts w:ascii="Times New Roman" w:hAnsi="Times New Roman"/>
          <w:spacing w:val="-1"/>
          <w:szCs w:val="24"/>
          <w:lang w:val="uk-UA"/>
        </w:rPr>
        <w:t xml:space="preserve">доведені до відома державних службовців суду під підпис. </w:t>
      </w:r>
    </w:p>
    <w:p w:rsidR="00296772" w:rsidRPr="00296772" w:rsidRDefault="00296772" w:rsidP="00296772">
      <w:pPr>
        <w:ind w:firstLine="708"/>
        <w:jc w:val="both"/>
        <w:rPr>
          <w:rFonts w:ascii="Times New Roman" w:eastAsia="Calibri" w:hAnsi="Times New Roman"/>
          <w:spacing w:val="-1"/>
          <w:szCs w:val="24"/>
          <w:lang w:val="uk-UA"/>
        </w:rPr>
      </w:pPr>
      <w:r w:rsidRPr="00296772">
        <w:rPr>
          <w:rFonts w:ascii="Times New Roman" w:eastAsia="Calibri" w:hAnsi="Times New Roman"/>
          <w:spacing w:val="-1"/>
          <w:szCs w:val="24"/>
          <w:lang w:val="uk-UA"/>
        </w:rPr>
        <w:t>Правила внутрішнього трудового розпорядку</w:t>
      </w:r>
      <w:r w:rsidRPr="00296772">
        <w:rPr>
          <w:rFonts w:ascii="Times New Roman" w:hAnsi="Times New Roman"/>
          <w:spacing w:val="-1"/>
          <w:szCs w:val="24"/>
          <w:lang w:val="uk-UA"/>
        </w:rPr>
        <w:t xml:space="preserve"> та Правила внутрішнього службового розпорядку</w:t>
      </w:r>
      <w:r w:rsidRPr="00296772">
        <w:rPr>
          <w:rFonts w:ascii="Times New Roman" w:eastAsia="Calibri" w:hAnsi="Times New Roman"/>
          <w:spacing w:val="-1"/>
          <w:szCs w:val="24"/>
          <w:lang w:val="uk-UA"/>
        </w:rPr>
        <w:t xml:space="preserve"> розміщені</w:t>
      </w:r>
      <w:r w:rsidRPr="00296772">
        <w:rPr>
          <w:rFonts w:ascii="Times New Roman" w:eastAsia="Calibri" w:hAnsi="Times New Roman"/>
          <w:color w:val="4F81BD"/>
          <w:spacing w:val="-1"/>
          <w:szCs w:val="24"/>
          <w:lang w:val="uk-UA"/>
        </w:rPr>
        <w:t xml:space="preserve"> </w:t>
      </w:r>
      <w:r w:rsidRPr="00296772">
        <w:rPr>
          <w:rFonts w:ascii="Times New Roman" w:hAnsi="Times New Roman"/>
          <w:spacing w:val="-1"/>
          <w:szCs w:val="24"/>
          <w:lang w:val="uk-UA"/>
        </w:rPr>
        <w:t>на офіційному веб-сайті суду</w:t>
      </w:r>
      <w:r w:rsidRPr="00296772">
        <w:rPr>
          <w:rFonts w:ascii="Times New Roman" w:eastAsia="Calibri" w:hAnsi="Times New Roman"/>
          <w:spacing w:val="-1"/>
          <w:szCs w:val="24"/>
          <w:lang w:val="uk-UA"/>
        </w:rPr>
        <w:t xml:space="preserve"> та інформаційному стенді суду.</w:t>
      </w:r>
    </w:p>
    <w:p w:rsidR="00296772" w:rsidRPr="00296772" w:rsidRDefault="00296772" w:rsidP="00296772">
      <w:pPr>
        <w:ind w:firstLine="708"/>
        <w:jc w:val="both"/>
        <w:rPr>
          <w:rFonts w:ascii="Times New Roman" w:eastAsia="Calibri" w:hAnsi="Times New Roman"/>
          <w:spacing w:val="-1"/>
          <w:szCs w:val="24"/>
          <w:lang w:val="uk-UA"/>
        </w:rPr>
      </w:pPr>
      <w:r w:rsidRPr="00296772">
        <w:rPr>
          <w:rFonts w:ascii="Times New Roman" w:eastAsia="Calibri" w:hAnsi="Times New Roman"/>
          <w:spacing w:val="-1"/>
          <w:szCs w:val="24"/>
          <w:lang w:val="uk-UA"/>
        </w:rPr>
        <w:t>Наказом Державної судової адміністрації України від 08.02.2019 № 131 затверджено Типове положення про апарат суду та визнано таким, що втратив чинність, наказ ДСА України від 28.09.2012 № 115 «Про затвердження Типового положення про апарат місцевого, апеляційного судів».</w:t>
      </w:r>
    </w:p>
    <w:p w:rsidR="00296772" w:rsidRPr="00296772" w:rsidRDefault="00296772" w:rsidP="00296772">
      <w:pPr>
        <w:ind w:firstLine="708"/>
        <w:jc w:val="both"/>
        <w:rPr>
          <w:rFonts w:ascii="Times New Roman" w:hAnsi="Times New Roman"/>
          <w:b/>
          <w:spacing w:val="-1"/>
          <w:szCs w:val="24"/>
          <w:lang w:val="uk-UA"/>
        </w:rPr>
      </w:pPr>
      <w:r w:rsidRPr="00296772">
        <w:rPr>
          <w:rFonts w:ascii="Times New Roman" w:hAnsi="Times New Roman"/>
          <w:b/>
          <w:spacing w:val="-1"/>
          <w:szCs w:val="24"/>
          <w:lang w:val="uk-UA"/>
        </w:rPr>
        <w:lastRenderedPageBreak/>
        <w:t xml:space="preserve">Однак, Положення про апарат </w:t>
      </w:r>
      <w:proofErr w:type="spellStart"/>
      <w:r w:rsidRPr="00296772">
        <w:rPr>
          <w:rFonts w:ascii="Times New Roman" w:hAnsi="Times New Roman"/>
          <w:b/>
          <w:spacing w:val="-1"/>
          <w:szCs w:val="24"/>
          <w:lang w:val="uk-UA"/>
        </w:rPr>
        <w:t>Турківського</w:t>
      </w:r>
      <w:proofErr w:type="spellEnd"/>
      <w:r w:rsidRPr="00296772">
        <w:rPr>
          <w:rFonts w:ascii="Times New Roman" w:hAnsi="Times New Roman"/>
          <w:b/>
          <w:spacing w:val="-1"/>
          <w:szCs w:val="24"/>
          <w:lang w:val="uk-UA"/>
        </w:rPr>
        <w:t xml:space="preserve"> районного суду Львівської області, затверджене рішенням зборів суддів </w:t>
      </w:r>
      <w:proofErr w:type="spellStart"/>
      <w:r w:rsidRPr="00296772">
        <w:rPr>
          <w:rFonts w:ascii="Times New Roman" w:hAnsi="Times New Roman"/>
          <w:b/>
          <w:spacing w:val="-1"/>
          <w:szCs w:val="24"/>
          <w:lang w:val="uk-UA"/>
        </w:rPr>
        <w:t>Турківського</w:t>
      </w:r>
      <w:proofErr w:type="spellEnd"/>
      <w:r w:rsidRPr="00296772">
        <w:rPr>
          <w:rFonts w:ascii="Times New Roman" w:hAnsi="Times New Roman"/>
          <w:b/>
          <w:spacing w:val="-1"/>
          <w:szCs w:val="24"/>
          <w:lang w:val="uk-UA"/>
        </w:rPr>
        <w:t xml:space="preserve"> районного суду Львівської області 31.10.2012 № 9 та погоджене начальником Територіального управління державної судової адміністрації України в Львівській області 19.10.2012 (із змінами), що було розроблене на підставі Типового положення про апарат місцевого, апеляційного судів, не визнано судом таким, що втратило чинність.</w:t>
      </w:r>
    </w:p>
    <w:p w:rsidR="00296772" w:rsidRPr="00296772" w:rsidRDefault="00296772" w:rsidP="00296772">
      <w:pPr>
        <w:ind w:firstLine="708"/>
        <w:jc w:val="both"/>
        <w:rPr>
          <w:rFonts w:ascii="Times New Roman" w:hAnsi="Times New Roman"/>
          <w:spacing w:val="-1"/>
          <w:szCs w:val="24"/>
          <w:lang w:val="uk-UA"/>
        </w:rPr>
      </w:pPr>
      <w:r w:rsidRPr="00296772">
        <w:rPr>
          <w:rFonts w:ascii="Times New Roman" w:hAnsi="Times New Roman"/>
          <w:spacing w:val="-1"/>
          <w:szCs w:val="24"/>
          <w:lang w:val="uk-UA"/>
        </w:rPr>
        <w:t xml:space="preserve">Нове Положення про апарат </w:t>
      </w:r>
      <w:proofErr w:type="spellStart"/>
      <w:r w:rsidRPr="00296772">
        <w:rPr>
          <w:rFonts w:ascii="Times New Roman" w:hAnsi="Times New Roman"/>
          <w:spacing w:val="-1"/>
          <w:szCs w:val="24"/>
          <w:lang w:val="uk-UA"/>
        </w:rPr>
        <w:t>Турківського</w:t>
      </w:r>
      <w:proofErr w:type="spellEnd"/>
      <w:r w:rsidRPr="00296772">
        <w:rPr>
          <w:rFonts w:ascii="Times New Roman" w:hAnsi="Times New Roman"/>
          <w:spacing w:val="-1"/>
          <w:szCs w:val="24"/>
          <w:lang w:val="uk-UA"/>
        </w:rPr>
        <w:t xml:space="preserve"> районного суду Львівської області не затверджене, оскільки відповідно до частини другої статті 155 Закону України «Про судоустрій і статус суддів» та пункту 5 Типового положення про апарат суду, затвердженого наказом ДСА України від 08.02.2019 № 131 Положення про апарат суду розробляється на підставі типового положення про апарат суду та затверджується зборами суддів відповідного суду. Так, з</w:t>
      </w:r>
      <w:r w:rsidRPr="00296772">
        <w:rPr>
          <w:szCs w:val="24"/>
          <w:lang w:val="uk-UA"/>
        </w:rPr>
        <w:t xml:space="preserve"> </w:t>
      </w:r>
      <w:r w:rsidRPr="00296772">
        <w:rPr>
          <w:rFonts w:ascii="Times New Roman" w:hAnsi="Times New Roman"/>
          <w:spacing w:val="-1"/>
          <w:szCs w:val="24"/>
          <w:lang w:val="uk-UA"/>
        </w:rPr>
        <w:t xml:space="preserve">липня 2018 року в </w:t>
      </w:r>
      <w:proofErr w:type="spellStart"/>
      <w:r w:rsidRPr="00296772">
        <w:rPr>
          <w:rFonts w:ascii="Times New Roman" w:hAnsi="Times New Roman"/>
          <w:spacing w:val="-1"/>
          <w:szCs w:val="24"/>
          <w:lang w:val="uk-UA"/>
        </w:rPr>
        <w:t>Турківському</w:t>
      </w:r>
      <w:proofErr w:type="spellEnd"/>
      <w:r w:rsidRPr="00296772">
        <w:rPr>
          <w:rFonts w:ascii="Times New Roman" w:hAnsi="Times New Roman"/>
          <w:spacing w:val="-1"/>
          <w:szCs w:val="24"/>
          <w:lang w:val="uk-UA"/>
        </w:rPr>
        <w:t xml:space="preserve"> районному суді Львівської області працює лише один суддя і збори суддів провести було неможливо, відтак, в суді керуються Типовим положенням про апарат суду до моменту призначення до суду суддів відповідно до штатного розпису та можливості скликати збори суддів з урахуванням вимог чинного законодавства.</w:t>
      </w:r>
    </w:p>
    <w:p w:rsidR="00296772" w:rsidRPr="00296772" w:rsidRDefault="00296772" w:rsidP="00296772">
      <w:pPr>
        <w:ind w:firstLine="708"/>
        <w:jc w:val="both"/>
        <w:rPr>
          <w:rFonts w:ascii="Times New Roman" w:hAnsi="Times New Roman"/>
          <w:spacing w:val="-1"/>
          <w:szCs w:val="24"/>
          <w:lang w:val="uk-UA"/>
        </w:rPr>
      </w:pPr>
      <w:r w:rsidRPr="00296772">
        <w:rPr>
          <w:rFonts w:ascii="Times New Roman" w:hAnsi="Times New Roman"/>
          <w:spacing w:val="-1"/>
          <w:szCs w:val="24"/>
          <w:lang w:val="uk-UA"/>
        </w:rPr>
        <w:t xml:space="preserve">Відповідно до Закону України «Про доступ до публічної інформації», постанови Кабінету Міністрів України від 19.10.2016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наказом голови комісії з реорганізації (злиття) </w:t>
      </w:r>
      <w:proofErr w:type="spellStart"/>
      <w:r w:rsidRPr="00296772">
        <w:rPr>
          <w:rFonts w:ascii="Times New Roman" w:hAnsi="Times New Roman"/>
          <w:spacing w:val="-1"/>
          <w:szCs w:val="24"/>
          <w:lang w:val="uk-UA"/>
        </w:rPr>
        <w:t>Турківського</w:t>
      </w:r>
      <w:proofErr w:type="spellEnd"/>
      <w:r w:rsidRPr="00296772">
        <w:rPr>
          <w:rFonts w:ascii="Times New Roman" w:hAnsi="Times New Roman"/>
          <w:spacing w:val="-1"/>
          <w:szCs w:val="24"/>
          <w:lang w:val="uk-UA"/>
        </w:rPr>
        <w:t xml:space="preserve"> районного суду Львівської області – керівником апарату від 01.03.2019 № 02 затверджено Перелік відомостей, що становлять службову інформацію, та які можуть міститися в документах з організації діяльності </w:t>
      </w:r>
      <w:proofErr w:type="spellStart"/>
      <w:r w:rsidRPr="00296772">
        <w:rPr>
          <w:rFonts w:ascii="Times New Roman" w:hAnsi="Times New Roman"/>
          <w:spacing w:val="-1"/>
          <w:szCs w:val="24"/>
          <w:lang w:val="uk-UA"/>
        </w:rPr>
        <w:t>Турківського</w:t>
      </w:r>
      <w:proofErr w:type="spellEnd"/>
      <w:r w:rsidRPr="00296772">
        <w:rPr>
          <w:rFonts w:ascii="Times New Roman" w:hAnsi="Times New Roman"/>
          <w:spacing w:val="-1"/>
          <w:szCs w:val="24"/>
          <w:lang w:val="uk-UA"/>
        </w:rPr>
        <w:t xml:space="preserve"> районного суду Львівської області.</w:t>
      </w:r>
    </w:p>
    <w:p w:rsidR="00296772" w:rsidRPr="00296772" w:rsidRDefault="00296772" w:rsidP="00296772">
      <w:pPr>
        <w:tabs>
          <w:tab w:val="left" w:pos="720"/>
        </w:tabs>
        <w:rPr>
          <w:rFonts w:ascii="Times New Roman" w:hAnsi="Times New Roman"/>
          <w:b/>
          <w:bCs/>
          <w:color w:val="FF0000"/>
          <w:spacing w:val="-1"/>
          <w:szCs w:val="24"/>
          <w:lang w:val="uk-UA"/>
        </w:rPr>
      </w:pPr>
    </w:p>
    <w:p w:rsidR="00296772" w:rsidRPr="00296772" w:rsidRDefault="00296772" w:rsidP="00296772">
      <w:pPr>
        <w:tabs>
          <w:tab w:val="left" w:pos="720"/>
        </w:tabs>
        <w:jc w:val="center"/>
        <w:rPr>
          <w:rFonts w:ascii="Times New Roman" w:hAnsi="Times New Roman"/>
          <w:b/>
          <w:bCs/>
          <w:spacing w:val="-1"/>
          <w:szCs w:val="24"/>
          <w:lang w:val="uk-UA"/>
        </w:rPr>
      </w:pPr>
      <w:r w:rsidRPr="00296772">
        <w:rPr>
          <w:rFonts w:ascii="Times New Roman" w:hAnsi="Times New Roman"/>
          <w:b/>
          <w:bCs/>
          <w:spacing w:val="-1"/>
          <w:szCs w:val="24"/>
          <w:lang w:val="uk-UA"/>
        </w:rPr>
        <w:t>1. Формування номенклатури справ з кадрових питань. Повнота та правильність ведення справ за номенклатурою</w:t>
      </w:r>
    </w:p>
    <w:p w:rsidR="00296772" w:rsidRPr="00296772" w:rsidRDefault="00296772" w:rsidP="00296772">
      <w:pPr>
        <w:ind w:firstLine="708"/>
        <w:jc w:val="both"/>
        <w:rPr>
          <w:rFonts w:ascii="Times New Roman" w:hAnsi="Times New Roman"/>
          <w:color w:val="FF0000"/>
          <w:spacing w:val="-1"/>
          <w:szCs w:val="24"/>
          <w:lang w:val="uk-UA"/>
        </w:rPr>
      </w:pPr>
      <w:r w:rsidRPr="00296772">
        <w:rPr>
          <w:rFonts w:ascii="Times New Roman" w:hAnsi="Times New Roman"/>
          <w:spacing w:val="-1"/>
          <w:szCs w:val="24"/>
          <w:lang w:val="uk-UA"/>
        </w:rPr>
        <w:t xml:space="preserve">Питання кадрової роботи суду включені до розділу 02 зведеної номенклатури справ </w:t>
      </w:r>
      <w:proofErr w:type="spellStart"/>
      <w:r w:rsidRPr="00296772">
        <w:rPr>
          <w:rFonts w:ascii="Times New Roman" w:hAnsi="Times New Roman"/>
          <w:spacing w:val="-1"/>
          <w:szCs w:val="24"/>
          <w:lang w:val="uk-UA"/>
        </w:rPr>
        <w:t>Турківського</w:t>
      </w:r>
      <w:proofErr w:type="spellEnd"/>
      <w:r w:rsidRPr="00296772">
        <w:rPr>
          <w:rFonts w:ascii="Times New Roman" w:hAnsi="Times New Roman"/>
          <w:spacing w:val="-1"/>
          <w:szCs w:val="24"/>
          <w:lang w:val="uk-UA"/>
        </w:rPr>
        <w:t xml:space="preserve"> районного суду Львівської області, який містить індекси справ від 02-01 до</w:t>
      </w:r>
      <w:r w:rsidRPr="00296772">
        <w:rPr>
          <w:rFonts w:ascii="Times New Roman" w:hAnsi="Times New Roman"/>
          <w:color w:val="FF0000"/>
          <w:spacing w:val="-1"/>
          <w:szCs w:val="24"/>
          <w:lang w:val="uk-UA"/>
        </w:rPr>
        <w:t xml:space="preserve"> </w:t>
      </w:r>
      <w:r w:rsidRPr="00296772">
        <w:rPr>
          <w:rFonts w:ascii="Times New Roman" w:hAnsi="Times New Roman"/>
          <w:spacing w:val="-1"/>
          <w:szCs w:val="24"/>
          <w:lang w:val="uk-UA"/>
        </w:rPr>
        <w:t>02-63.</w:t>
      </w:r>
      <w:r w:rsidRPr="00296772">
        <w:rPr>
          <w:rFonts w:ascii="Times New Roman" w:hAnsi="Times New Roman"/>
          <w:color w:val="FF0000"/>
          <w:spacing w:val="-1"/>
          <w:szCs w:val="24"/>
          <w:lang w:val="uk-UA"/>
        </w:rPr>
        <w:t xml:space="preserve"> </w:t>
      </w:r>
    </w:p>
    <w:p w:rsidR="00296772" w:rsidRPr="00296772" w:rsidRDefault="00296772" w:rsidP="00296772">
      <w:pPr>
        <w:jc w:val="both"/>
        <w:rPr>
          <w:rFonts w:ascii="Times New Roman" w:hAnsi="Times New Roman"/>
          <w:spacing w:val="-1"/>
          <w:szCs w:val="24"/>
          <w:lang w:val="uk-UA"/>
        </w:rPr>
      </w:pPr>
      <w:r w:rsidRPr="00296772">
        <w:rPr>
          <w:rFonts w:ascii="Times New Roman" w:hAnsi="Times New Roman"/>
          <w:spacing w:val="-1"/>
          <w:szCs w:val="24"/>
          <w:lang w:val="uk-UA"/>
        </w:rPr>
        <w:t xml:space="preserve">         Відповідно до розробленої номенклатури справ номенклатурні справи наказів формуються за термінами зберігання та напрямками діяльності:</w:t>
      </w:r>
    </w:p>
    <w:p w:rsidR="00296772" w:rsidRPr="00296772" w:rsidRDefault="00296772" w:rsidP="00296772">
      <w:pPr>
        <w:numPr>
          <w:ilvl w:val="0"/>
          <w:numId w:val="7"/>
        </w:numPr>
        <w:jc w:val="both"/>
        <w:rPr>
          <w:rFonts w:ascii="Times New Roman" w:hAnsi="Times New Roman"/>
          <w:spacing w:val="-1"/>
          <w:szCs w:val="24"/>
          <w:lang w:val="uk-UA"/>
        </w:rPr>
      </w:pPr>
      <w:r w:rsidRPr="00296772">
        <w:rPr>
          <w:rFonts w:ascii="Times New Roman" w:hAnsi="Times New Roman"/>
          <w:spacing w:val="-1"/>
          <w:szCs w:val="24"/>
          <w:lang w:val="uk-UA"/>
        </w:rPr>
        <w:t xml:space="preserve">накази з особового складу </w:t>
      </w:r>
      <w:proofErr w:type="spellStart"/>
      <w:r w:rsidRPr="00296772">
        <w:rPr>
          <w:rFonts w:ascii="Times New Roman" w:hAnsi="Times New Roman"/>
          <w:spacing w:val="-1"/>
          <w:szCs w:val="24"/>
          <w:lang w:val="uk-UA"/>
        </w:rPr>
        <w:t>н.н</w:t>
      </w:r>
      <w:proofErr w:type="spellEnd"/>
      <w:r w:rsidRPr="00296772">
        <w:rPr>
          <w:rFonts w:ascii="Times New Roman" w:hAnsi="Times New Roman"/>
          <w:spacing w:val="-1"/>
          <w:szCs w:val="24"/>
          <w:lang w:val="uk-UA"/>
        </w:rPr>
        <w:t xml:space="preserve"> 02-03;</w:t>
      </w:r>
    </w:p>
    <w:p w:rsidR="00296772" w:rsidRPr="00296772" w:rsidRDefault="00296772" w:rsidP="00296772">
      <w:pPr>
        <w:numPr>
          <w:ilvl w:val="0"/>
          <w:numId w:val="7"/>
        </w:numPr>
        <w:jc w:val="both"/>
        <w:rPr>
          <w:rFonts w:ascii="Times New Roman" w:hAnsi="Times New Roman"/>
          <w:spacing w:val="-1"/>
          <w:szCs w:val="24"/>
          <w:lang w:val="uk-UA"/>
        </w:rPr>
      </w:pPr>
      <w:r w:rsidRPr="00296772">
        <w:rPr>
          <w:rFonts w:ascii="Times New Roman" w:hAnsi="Times New Roman"/>
          <w:spacing w:val="-1"/>
          <w:szCs w:val="24"/>
          <w:lang w:val="uk-UA"/>
        </w:rPr>
        <w:t>накази про надання щорічних оплачуваних відпусток та відпусток у зв’</w:t>
      </w:r>
      <w:proofErr w:type="spellStart"/>
      <w:r w:rsidRPr="00296772">
        <w:rPr>
          <w:rFonts w:ascii="Times New Roman" w:hAnsi="Times New Roman"/>
          <w:spacing w:val="-1"/>
          <w:szCs w:val="24"/>
          <w:lang w:val="ru-RU"/>
        </w:rPr>
        <w:t>язку</w:t>
      </w:r>
      <w:proofErr w:type="spellEnd"/>
      <w:r w:rsidRPr="00296772">
        <w:rPr>
          <w:rFonts w:ascii="Times New Roman" w:hAnsi="Times New Roman"/>
          <w:spacing w:val="-1"/>
          <w:szCs w:val="24"/>
          <w:lang w:val="ru-RU"/>
        </w:rPr>
        <w:t xml:space="preserve"> з </w:t>
      </w:r>
      <w:proofErr w:type="spellStart"/>
      <w:r w:rsidRPr="00296772">
        <w:rPr>
          <w:rFonts w:ascii="Times New Roman" w:hAnsi="Times New Roman"/>
          <w:spacing w:val="-1"/>
          <w:szCs w:val="24"/>
          <w:lang w:val="ru-RU"/>
        </w:rPr>
        <w:t>навчанням</w:t>
      </w:r>
      <w:proofErr w:type="spellEnd"/>
      <w:r w:rsidRPr="00296772">
        <w:rPr>
          <w:rFonts w:ascii="Times New Roman" w:hAnsi="Times New Roman"/>
          <w:spacing w:val="-1"/>
          <w:szCs w:val="24"/>
          <w:lang w:val="ru-RU"/>
        </w:rPr>
        <w:t xml:space="preserve"> </w:t>
      </w:r>
      <w:proofErr w:type="spellStart"/>
      <w:r w:rsidRPr="00296772">
        <w:rPr>
          <w:rFonts w:ascii="Times New Roman" w:hAnsi="Times New Roman"/>
          <w:spacing w:val="-1"/>
          <w:szCs w:val="24"/>
          <w:lang w:val="uk-UA"/>
        </w:rPr>
        <w:t>н.н</w:t>
      </w:r>
      <w:proofErr w:type="spellEnd"/>
      <w:r w:rsidRPr="00296772">
        <w:rPr>
          <w:rFonts w:ascii="Times New Roman" w:hAnsi="Times New Roman"/>
          <w:spacing w:val="-1"/>
          <w:szCs w:val="24"/>
          <w:lang w:val="uk-UA"/>
        </w:rPr>
        <w:t xml:space="preserve"> 02-05;</w:t>
      </w:r>
    </w:p>
    <w:p w:rsidR="00296772" w:rsidRPr="00296772" w:rsidRDefault="00296772" w:rsidP="00296772">
      <w:pPr>
        <w:numPr>
          <w:ilvl w:val="0"/>
          <w:numId w:val="7"/>
        </w:numPr>
        <w:jc w:val="both"/>
        <w:rPr>
          <w:rFonts w:ascii="Times New Roman" w:hAnsi="Times New Roman"/>
          <w:spacing w:val="-1"/>
          <w:szCs w:val="24"/>
          <w:lang w:val="uk-UA"/>
        </w:rPr>
      </w:pPr>
      <w:r w:rsidRPr="00296772">
        <w:rPr>
          <w:rFonts w:ascii="Times New Roman" w:hAnsi="Times New Roman"/>
          <w:spacing w:val="-1"/>
          <w:szCs w:val="24"/>
          <w:lang w:val="uk-UA"/>
        </w:rPr>
        <w:t xml:space="preserve">накази про стягнення, короткострокові відрядження в межах України та за кордон, з адміністративно-господарських питань </w:t>
      </w:r>
      <w:proofErr w:type="spellStart"/>
      <w:r w:rsidRPr="00296772">
        <w:rPr>
          <w:rFonts w:ascii="Times New Roman" w:hAnsi="Times New Roman"/>
          <w:spacing w:val="-1"/>
          <w:szCs w:val="24"/>
          <w:lang w:val="uk-UA"/>
        </w:rPr>
        <w:t>н.н</w:t>
      </w:r>
      <w:proofErr w:type="spellEnd"/>
      <w:r w:rsidRPr="00296772">
        <w:rPr>
          <w:rFonts w:ascii="Times New Roman" w:hAnsi="Times New Roman"/>
          <w:spacing w:val="-1"/>
          <w:szCs w:val="24"/>
          <w:lang w:val="uk-UA"/>
        </w:rPr>
        <w:t xml:space="preserve"> 02-07.</w:t>
      </w:r>
    </w:p>
    <w:p w:rsidR="00296772" w:rsidRPr="00296772" w:rsidRDefault="00296772" w:rsidP="00296772">
      <w:pPr>
        <w:jc w:val="both"/>
        <w:rPr>
          <w:rFonts w:ascii="Times New Roman" w:hAnsi="Times New Roman"/>
          <w:color w:val="FF0000"/>
          <w:szCs w:val="24"/>
          <w:lang w:val="uk-UA"/>
        </w:rPr>
      </w:pPr>
      <w:r w:rsidRPr="00296772">
        <w:rPr>
          <w:rFonts w:ascii="Times New Roman" w:hAnsi="Times New Roman"/>
          <w:b/>
          <w:bCs/>
          <w:spacing w:val="-1"/>
          <w:szCs w:val="24"/>
          <w:lang w:val="uk-UA"/>
        </w:rPr>
        <w:t xml:space="preserve">         </w:t>
      </w:r>
      <w:r w:rsidRPr="00296772">
        <w:rPr>
          <w:rFonts w:ascii="Times New Roman" w:hAnsi="Times New Roman"/>
          <w:spacing w:val="-1"/>
          <w:szCs w:val="24"/>
          <w:lang w:val="uk-UA"/>
        </w:rPr>
        <w:t xml:space="preserve">Усі накази кадрового характеру видані в.о. голови суду, керівником апарату суду відповідно до їхніх повноважень згідно Закону України «Про судоустрій і статус суддів» та </w:t>
      </w:r>
      <w:r w:rsidRPr="00296772">
        <w:rPr>
          <w:rFonts w:ascii="Times New Roman" w:hAnsi="Times New Roman"/>
          <w:szCs w:val="24"/>
          <w:lang w:val="uk-UA"/>
        </w:rPr>
        <w:t>Закону України «Про державну службу»</w:t>
      </w:r>
      <w:r w:rsidRPr="00296772">
        <w:rPr>
          <w:rFonts w:ascii="Times New Roman" w:hAnsi="Times New Roman"/>
          <w:spacing w:val="-1"/>
          <w:szCs w:val="24"/>
          <w:lang w:val="uk-UA"/>
        </w:rPr>
        <w:t>.</w:t>
      </w:r>
      <w:r w:rsidRPr="00296772">
        <w:rPr>
          <w:rFonts w:ascii="Times New Roman" w:hAnsi="Times New Roman"/>
          <w:color w:val="FF0000"/>
          <w:spacing w:val="-1"/>
          <w:szCs w:val="24"/>
          <w:lang w:val="uk-UA"/>
        </w:rPr>
        <w:t xml:space="preserve"> </w:t>
      </w:r>
      <w:r w:rsidRPr="00296772">
        <w:rPr>
          <w:rFonts w:ascii="Times New Roman" w:hAnsi="Times New Roman"/>
          <w:spacing w:val="-1"/>
          <w:szCs w:val="24"/>
          <w:lang w:val="uk-UA"/>
        </w:rPr>
        <w:t>Накази викладені належним чином, з посиланням на відповідні законодавчі акти.</w:t>
      </w:r>
      <w:r w:rsidRPr="00296772">
        <w:rPr>
          <w:rFonts w:ascii="Times New Roman" w:hAnsi="Times New Roman"/>
          <w:color w:val="FF0000"/>
          <w:spacing w:val="-1"/>
          <w:szCs w:val="24"/>
          <w:lang w:val="uk-UA"/>
        </w:rPr>
        <w:t xml:space="preserve"> </w:t>
      </w:r>
      <w:r w:rsidRPr="00296772">
        <w:rPr>
          <w:rFonts w:ascii="Times New Roman" w:hAnsi="Times New Roman"/>
          <w:spacing w:val="-1"/>
          <w:szCs w:val="24"/>
          <w:lang w:val="uk-UA"/>
        </w:rPr>
        <w:t>Працівники, щодо яких видано накази, ознайомлюються з ними під розписку.</w:t>
      </w:r>
      <w:r w:rsidRPr="00296772">
        <w:rPr>
          <w:rFonts w:ascii="Times New Roman" w:hAnsi="Times New Roman"/>
          <w:color w:val="FF0000"/>
          <w:spacing w:val="-1"/>
          <w:szCs w:val="24"/>
          <w:lang w:val="uk-UA"/>
        </w:rPr>
        <w:t xml:space="preserve"> </w:t>
      </w:r>
      <w:r w:rsidRPr="00296772">
        <w:rPr>
          <w:rFonts w:ascii="Times New Roman" w:hAnsi="Times New Roman"/>
          <w:spacing w:val="-1"/>
          <w:szCs w:val="24"/>
          <w:lang w:val="uk-UA"/>
        </w:rPr>
        <w:t>Копії наказів долучаються до особових справ працівників. Оригінали наказів зберігаються в номенклатурній справі у хронологічному порядку.</w:t>
      </w:r>
      <w:r w:rsidRPr="00296772">
        <w:rPr>
          <w:rFonts w:ascii="Times New Roman" w:hAnsi="Times New Roman"/>
          <w:color w:val="FF0000"/>
          <w:spacing w:val="-1"/>
          <w:szCs w:val="24"/>
          <w:lang w:val="uk-UA"/>
        </w:rPr>
        <w:t xml:space="preserve"> </w:t>
      </w:r>
    </w:p>
    <w:p w:rsidR="00296772" w:rsidRPr="00296772" w:rsidRDefault="00296772" w:rsidP="00296772">
      <w:pPr>
        <w:ind w:firstLine="539"/>
        <w:jc w:val="both"/>
        <w:rPr>
          <w:rFonts w:ascii="Times New Roman" w:hAnsi="Times New Roman"/>
          <w:spacing w:val="-1"/>
          <w:szCs w:val="24"/>
          <w:lang w:val="uk-UA"/>
        </w:rPr>
      </w:pPr>
      <w:r w:rsidRPr="00296772">
        <w:rPr>
          <w:rFonts w:ascii="Times New Roman" w:hAnsi="Times New Roman"/>
          <w:spacing w:val="-1"/>
          <w:szCs w:val="24"/>
          <w:lang w:val="uk-UA"/>
        </w:rPr>
        <w:t xml:space="preserve">Реєстрація наказів здійснюється в журналах реєстрації наказів, які відокремлені по питаннях та роках. Всі журнали належним чином прошнуровані, пронумеровані та скріплені гербовою печаткою. </w:t>
      </w:r>
    </w:p>
    <w:p w:rsidR="00296772" w:rsidRPr="00296772" w:rsidRDefault="00296772" w:rsidP="00296772">
      <w:pPr>
        <w:ind w:firstLine="539"/>
        <w:jc w:val="both"/>
        <w:rPr>
          <w:rFonts w:ascii="Times New Roman" w:hAnsi="Times New Roman"/>
          <w:color w:val="FF0000"/>
          <w:spacing w:val="-1"/>
          <w:szCs w:val="24"/>
          <w:lang w:val="uk-UA"/>
        </w:rPr>
      </w:pPr>
    </w:p>
    <w:p w:rsidR="00296772" w:rsidRPr="00296772" w:rsidRDefault="00296772" w:rsidP="00296772">
      <w:pPr>
        <w:jc w:val="center"/>
        <w:rPr>
          <w:rFonts w:ascii="Times New Roman" w:hAnsi="Times New Roman"/>
          <w:b/>
          <w:bCs/>
          <w:spacing w:val="-1"/>
          <w:szCs w:val="24"/>
          <w:lang w:val="uk-UA"/>
        </w:rPr>
      </w:pPr>
      <w:r w:rsidRPr="00296772">
        <w:rPr>
          <w:rFonts w:ascii="Times New Roman" w:hAnsi="Times New Roman"/>
          <w:b/>
          <w:bCs/>
          <w:spacing w:val="-1"/>
          <w:szCs w:val="24"/>
          <w:lang w:val="uk-UA"/>
        </w:rPr>
        <w:t>2.</w:t>
      </w:r>
      <w:r w:rsidRPr="00296772">
        <w:rPr>
          <w:rFonts w:ascii="Times New Roman" w:hAnsi="Times New Roman"/>
          <w:i/>
          <w:iCs/>
          <w:spacing w:val="-1"/>
          <w:szCs w:val="24"/>
          <w:lang w:val="uk-UA"/>
        </w:rPr>
        <w:t xml:space="preserve"> </w:t>
      </w:r>
      <w:r w:rsidRPr="00296772">
        <w:rPr>
          <w:rFonts w:ascii="Times New Roman" w:hAnsi="Times New Roman"/>
          <w:b/>
          <w:bCs/>
          <w:spacing w:val="-1"/>
          <w:szCs w:val="24"/>
          <w:lang w:val="uk-UA"/>
        </w:rPr>
        <w:t>Повнота та правильність оформлення особових справ суддів</w:t>
      </w:r>
    </w:p>
    <w:p w:rsidR="00296772" w:rsidRPr="00296772" w:rsidRDefault="00296772" w:rsidP="00296772">
      <w:pPr>
        <w:ind w:firstLine="708"/>
        <w:jc w:val="both"/>
        <w:rPr>
          <w:rFonts w:ascii="Times New Roman" w:hAnsi="Times New Roman"/>
          <w:spacing w:val="-1"/>
          <w:szCs w:val="24"/>
          <w:lang w:val="uk-UA"/>
        </w:rPr>
      </w:pPr>
      <w:r w:rsidRPr="00296772">
        <w:rPr>
          <w:rFonts w:ascii="Times New Roman" w:hAnsi="Times New Roman"/>
          <w:spacing w:val="-1"/>
          <w:szCs w:val="24"/>
          <w:lang w:val="uk-UA"/>
        </w:rPr>
        <w:t xml:space="preserve">Штатним розписом </w:t>
      </w:r>
      <w:proofErr w:type="spellStart"/>
      <w:r w:rsidRPr="00296772">
        <w:rPr>
          <w:rFonts w:ascii="Times New Roman" w:hAnsi="Times New Roman"/>
          <w:spacing w:val="-1"/>
          <w:szCs w:val="24"/>
          <w:lang w:val="uk-UA"/>
        </w:rPr>
        <w:t>Турківського</w:t>
      </w:r>
      <w:proofErr w:type="spellEnd"/>
      <w:r w:rsidRPr="00296772">
        <w:rPr>
          <w:rFonts w:ascii="Times New Roman" w:hAnsi="Times New Roman"/>
          <w:spacing w:val="-1"/>
          <w:szCs w:val="24"/>
          <w:lang w:val="uk-UA"/>
        </w:rPr>
        <w:t xml:space="preserve"> районного суду Львівської області на 2019 рік передбачено 3 посади суддів. Станом на 05.12.2019 заповнена 1 посада судді, 2 посади - вакантні.</w:t>
      </w:r>
    </w:p>
    <w:p w:rsidR="00296772" w:rsidRPr="00296772" w:rsidRDefault="00296772" w:rsidP="00296772">
      <w:pPr>
        <w:ind w:firstLine="708"/>
        <w:jc w:val="both"/>
        <w:rPr>
          <w:rFonts w:ascii="Times New Roman" w:hAnsi="Times New Roman"/>
          <w:color w:val="FF0000"/>
          <w:szCs w:val="24"/>
          <w:lang w:val="uk-UA"/>
        </w:rPr>
      </w:pPr>
      <w:r w:rsidRPr="00296772">
        <w:rPr>
          <w:rFonts w:ascii="Times New Roman" w:hAnsi="Times New Roman"/>
          <w:szCs w:val="24"/>
          <w:lang w:val="uk-UA"/>
        </w:rPr>
        <w:lastRenderedPageBreak/>
        <w:t>Особова справа судді ведеться відповідно до Порядку формування, ведення, обліку та зберігання особових справ суддів, погодженого рішенням Ради суддів України 04.02.2016 №5 та затвердженого наказом ДСА України 20.05.2016 № 97 (далі – Порядок), зареєстрована в Книзі обліку особових справ суддів  (</w:t>
      </w:r>
      <w:proofErr w:type="spellStart"/>
      <w:r w:rsidRPr="00296772">
        <w:rPr>
          <w:rFonts w:ascii="Times New Roman" w:hAnsi="Times New Roman"/>
          <w:szCs w:val="24"/>
          <w:lang w:val="uk-UA"/>
        </w:rPr>
        <w:t>н.н</w:t>
      </w:r>
      <w:proofErr w:type="spellEnd"/>
      <w:r w:rsidRPr="00296772">
        <w:rPr>
          <w:rFonts w:ascii="Times New Roman" w:hAnsi="Times New Roman"/>
          <w:szCs w:val="24"/>
          <w:lang w:val="uk-UA"/>
        </w:rPr>
        <w:t xml:space="preserve">. 02-38). </w:t>
      </w:r>
    </w:p>
    <w:p w:rsidR="00296772" w:rsidRPr="00296772" w:rsidRDefault="00296772" w:rsidP="00296772">
      <w:pPr>
        <w:ind w:firstLine="708"/>
        <w:jc w:val="both"/>
        <w:rPr>
          <w:rFonts w:ascii="Times New Roman" w:hAnsi="Times New Roman"/>
          <w:szCs w:val="24"/>
          <w:lang w:val="ru-RU"/>
        </w:rPr>
      </w:pPr>
      <w:r w:rsidRPr="00296772">
        <w:rPr>
          <w:rFonts w:ascii="Times New Roman" w:hAnsi="Times New Roman"/>
          <w:szCs w:val="24"/>
          <w:lang w:val="uk-UA"/>
        </w:rPr>
        <w:t xml:space="preserve">Особова справа судді зберігається в металевій шафі, що відповідає розділу </w:t>
      </w:r>
      <w:r w:rsidRPr="00296772">
        <w:rPr>
          <w:rFonts w:ascii="Times New Roman" w:hAnsi="Times New Roman"/>
          <w:szCs w:val="24"/>
        </w:rPr>
        <w:t>V</w:t>
      </w:r>
      <w:r w:rsidRPr="00296772">
        <w:rPr>
          <w:rFonts w:ascii="Times New Roman" w:hAnsi="Times New Roman"/>
          <w:szCs w:val="24"/>
          <w:lang w:val="uk-UA"/>
        </w:rPr>
        <w:t xml:space="preserve"> вказаного Порядку,</w:t>
      </w:r>
      <w:r w:rsidRPr="00296772">
        <w:rPr>
          <w:rFonts w:ascii="Times New Roman" w:hAnsi="Times New Roman"/>
          <w:szCs w:val="24"/>
          <w:lang w:val="ru-RU"/>
        </w:rPr>
        <w:t xml:space="preserve"> </w:t>
      </w:r>
      <w:r w:rsidRPr="00296772">
        <w:rPr>
          <w:rFonts w:ascii="Times New Roman" w:hAnsi="Times New Roman"/>
          <w:szCs w:val="24"/>
          <w:lang w:val="uk-UA"/>
        </w:rPr>
        <w:t>згідно з яким о</w:t>
      </w:r>
      <w:proofErr w:type="spellStart"/>
      <w:r w:rsidRPr="00296772">
        <w:rPr>
          <w:rFonts w:ascii="Times New Roman" w:hAnsi="Times New Roman"/>
          <w:szCs w:val="24"/>
          <w:lang w:val="ru-RU"/>
        </w:rPr>
        <w:t>собові</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справи</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суддів</w:t>
      </w:r>
      <w:proofErr w:type="spellEnd"/>
      <w:r w:rsidRPr="00296772">
        <w:rPr>
          <w:rFonts w:ascii="Times New Roman" w:hAnsi="Times New Roman"/>
          <w:szCs w:val="24"/>
          <w:lang w:val="ru-RU"/>
        </w:rPr>
        <w:t xml:space="preserve"> є документами для </w:t>
      </w:r>
      <w:proofErr w:type="spellStart"/>
      <w:r w:rsidRPr="00296772">
        <w:rPr>
          <w:rFonts w:ascii="Times New Roman" w:hAnsi="Times New Roman"/>
          <w:szCs w:val="24"/>
          <w:lang w:val="ru-RU"/>
        </w:rPr>
        <w:t>службового</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користування</w:t>
      </w:r>
      <w:proofErr w:type="spellEnd"/>
      <w:r w:rsidRPr="00296772">
        <w:rPr>
          <w:rFonts w:ascii="Times New Roman" w:hAnsi="Times New Roman"/>
          <w:szCs w:val="24"/>
          <w:lang w:val="ru-RU"/>
        </w:rPr>
        <w:t xml:space="preserve"> й </w:t>
      </w:r>
      <w:proofErr w:type="spellStart"/>
      <w:r w:rsidRPr="00296772">
        <w:rPr>
          <w:rFonts w:ascii="Times New Roman" w:hAnsi="Times New Roman"/>
          <w:szCs w:val="24"/>
          <w:lang w:val="ru-RU"/>
        </w:rPr>
        <w:t>мають</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зберігатися</w:t>
      </w:r>
      <w:proofErr w:type="spellEnd"/>
      <w:r w:rsidRPr="00296772">
        <w:rPr>
          <w:rFonts w:ascii="Times New Roman" w:hAnsi="Times New Roman"/>
          <w:szCs w:val="24"/>
          <w:lang w:val="ru-RU"/>
        </w:rPr>
        <w:t xml:space="preserve"> в </w:t>
      </w:r>
      <w:proofErr w:type="spellStart"/>
      <w:r w:rsidRPr="00296772">
        <w:rPr>
          <w:rFonts w:ascii="Times New Roman" w:hAnsi="Times New Roman"/>
          <w:szCs w:val="24"/>
          <w:lang w:val="ru-RU"/>
        </w:rPr>
        <w:t>належним</w:t>
      </w:r>
      <w:proofErr w:type="spellEnd"/>
      <w:r w:rsidRPr="00296772">
        <w:rPr>
          <w:rFonts w:ascii="Times New Roman" w:hAnsi="Times New Roman"/>
          <w:szCs w:val="24"/>
          <w:lang w:val="ru-RU"/>
        </w:rPr>
        <w:t xml:space="preserve"> чином </w:t>
      </w:r>
      <w:proofErr w:type="spellStart"/>
      <w:r w:rsidRPr="00296772">
        <w:rPr>
          <w:rFonts w:ascii="Times New Roman" w:hAnsi="Times New Roman"/>
          <w:szCs w:val="24"/>
          <w:lang w:val="ru-RU"/>
        </w:rPr>
        <w:t>оснащених</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шафах</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або</w:t>
      </w:r>
      <w:proofErr w:type="spellEnd"/>
      <w:r w:rsidRPr="00296772">
        <w:rPr>
          <w:rFonts w:ascii="Times New Roman" w:hAnsi="Times New Roman"/>
          <w:szCs w:val="24"/>
          <w:lang w:val="ru-RU"/>
        </w:rPr>
        <w:t xml:space="preserve"> сейфах у порядку, </w:t>
      </w:r>
      <w:proofErr w:type="spellStart"/>
      <w:r w:rsidRPr="00296772">
        <w:rPr>
          <w:rFonts w:ascii="Times New Roman" w:hAnsi="Times New Roman"/>
          <w:szCs w:val="24"/>
          <w:lang w:val="ru-RU"/>
        </w:rPr>
        <w:t>визначеному</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чинним</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законодавством</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України</w:t>
      </w:r>
      <w:proofErr w:type="spellEnd"/>
      <w:r w:rsidRPr="00296772">
        <w:rPr>
          <w:rFonts w:ascii="Times New Roman" w:hAnsi="Times New Roman"/>
          <w:szCs w:val="24"/>
          <w:lang w:val="ru-RU"/>
        </w:rPr>
        <w:t xml:space="preserve">. </w:t>
      </w:r>
    </w:p>
    <w:p w:rsidR="00296772" w:rsidRPr="00296772" w:rsidRDefault="00296772" w:rsidP="00296772">
      <w:pPr>
        <w:ind w:firstLine="540"/>
        <w:jc w:val="both"/>
        <w:rPr>
          <w:rFonts w:ascii="Times New Roman" w:hAnsi="Times New Roman"/>
          <w:szCs w:val="24"/>
          <w:lang w:val="uk-UA"/>
        </w:rPr>
      </w:pPr>
      <w:r w:rsidRPr="00296772">
        <w:rPr>
          <w:rFonts w:ascii="Times New Roman" w:hAnsi="Times New Roman"/>
          <w:spacing w:val="-1"/>
          <w:szCs w:val="24"/>
          <w:lang w:val="uk-UA"/>
        </w:rPr>
        <w:t>Згідно Додатку 3 до п.9</w:t>
      </w:r>
      <w:r w:rsidRPr="00296772">
        <w:rPr>
          <w:rFonts w:ascii="Times New Roman" w:hAnsi="Times New Roman"/>
          <w:szCs w:val="24"/>
          <w:lang w:val="uk-UA"/>
        </w:rPr>
        <w:t xml:space="preserve"> Порядку</w:t>
      </w:r>
      <w:r w:rsidRPr="00296772">
        <w:rPr>
          <w:rFonts w:ascii="Times New Roman" w:hAnsi="Times New Roman"/>
          <w:b/>
          <w:bCs/>
          <w:szCs w:val="24"/>
          <w:lang w:val="uk-UA"/>
        </w:rPr>
        <w:t xml:space="preserve"> </w:t>
      </w:r>
      <w:r w:rsidRPr="00296772">
        <w:rPr>
          <w:rFonts w:ascii="Times New Roman" w:hAnsi="Times New Roman"/>
          <w:szCs w:val="24"/>
          <w:lang w:val="uk-UA"/>
        </w:rPr>
        <w:t xml:space="preserve">в особовій справі судді </w:t>
      </w:r>
      <w:r w:rsidRPr="00296772">
        <w:rPr>
          <w:rFonts w:ascii="Times New Roman" w:hAnsi="Times New Roman"/>
          <w:spacing w:val="-1"/>
          <w:szCs w:val="24"/>
          <w:lang w:val="uk-UA"/>
        </w:rPr>
        <w:t xml:space="preserve">заповнені всі розділи особової картки, додаток 1 до особової картки, автобіографія. Складений відповідний опис, долучені копії: паспорта, диплому про освіту, актів про призначення на посаду. Всі копії документів належним чином завірені. </w:t>
      </w:r>
    </w:p>
    <w:p w:rsidR="00296772" w:rsidRPr="00296772" w:rsidRDefault="00296772" w:rsidP="00296772">
      <w:pPr>
        <w:ind w:firstLine="540"/>
        <w:jc w:val="both"/>
        <w:rPr>
          <w:rFonts w:ascii="Times New Roman" w:hAnsi="Times New Roman"/>
          <w:szCs w:val="24"/>
          <w:lang w:val="uk-UA"/>
        </w:rPr>
      </w:pPr>
      <w:r w:rsidRPr="00296772">
        <w:rPr>
          <w:rFonts w:ascii="Times New Roman" w:hAnsi="Times New Roman"/>
          <w:szCs w:val="24"/>
          <w:lang w:val="uk-UA"/>
        </w:rPr>
        <w:t xml:space="preserve">Відповідно до Закону України «Про судоустрій і статус суддів» та обчисленого стажу роботи, що дає право на отримання доплати за вислугу років, судді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суду Львівської області Крілю Л.М., у зв’язку з початком здійснення повноважень на посаді судді з 02.01.2018, встановлено щомісячну доплату за вислугу років у розмірі 40%. Наказом голови комісії з реорганізації (злиття)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суду Львівської області від 21.11.2019 № 76/К «Про тимчасове відсторонення судді Кріля Л.М. від здійснення правосуддя у зв’язку з притягненням до кримінальної відповідальності та скасування доплат до посадового окладу» з 21.11.2019 суддю Кріля Л.М. відсторонено від здійснення правосуддя та скасовано доплату до посадового окладу за вислугу років до набрання законної сили </w:t>
      </w:r>
      <w:proofErr w:type="spellStart"/>
      <w:r w:rsidRPr="00296772">
        <w:rPr>
          <w:rFonts w:ascii="Times New Roman" w:hAnsi="Times New Roman"/>
          <w:szCs w:val="24"/>
          <w:lang w:val="uk-UA"/>
        </w:rPr>
        <w:t>вироком</w:t>
      </w:r>
      <w:proofErr w:type="spellEnd"/>
      <w:r w:rsidRPr="00296772">
        <w:rPr>
          <w:rFonts w:ascii="Times New Roman" w:hAnsi="Times New Roman"/>
          <w:szCs w:val="24"/>
          <w:lang w:val="uk-UA"/>
        </w:rPr>
        <w:t xml:space="preserve"> суду або закриття кримінального провадження.</w:t>
      </w:r>
    </w:p>
    <w:p w:rsidR="00296772" w:rsidRPr="00296772" w:rsidRDefault="00296772" w:rsidP="00296772">
      <w:pPr>
        <w:ind w:firstLine="540"/>
        <w:jc w:val="both"/>
        <w:rPr>
          <w:rFonts w:ascii="Times New Roman" w:hAnsi="Times New Roman"/>
          <w:color w:val="FF0000"/>
          <w:szCs w:val="24"/>
          <w:lang w:val="uk-UA"/>
        </w:rPr>
      </w:pPr>
      <w:r w:rsidRPr="00296772">
        <w:rPr>
          <w:rFonts w:ascii="Times New Roman" w:hAnsi="Times New Roman"/>
          <w:color w:val="FF0000"/>
          <w:szCs w:val="24"/>
          <w:lang w:val="uk-UA"/>
        </w:rPr>
        <w:t xml:space="preserve"> </w:t>
      </w:r>
    </w:p>
    <w:p w:rsidR="00296772" w:rsidRPr="00296772" w:rsidRDefault="00296772" w:rsidP="00296772">
      <w:pPr>
        <w:jc w:val="center"/>
        <w:rPr>
          <w:rFonts w:ascii="Times New Roman" w:hAnsi="Times New Roman"/>
          <w:b/>
          <w:bCs/>
          <w:spacing w:val="-1"/>
          <w:szCs w:val="24"/>
          <w:lang w:val="uk-UA"/>
        </w:rPr>
      </w:pPr>
      <w:r w:rsidRPr="00296772">
        <w:rPr>
          <w:rFonts w:ascii="Times New Roman" w:hAnsi="Times New Roman"/>
          <w:b/>
          <w:bCs/>
          <w:spacing w:val="-1"/>
          <w:szCs w:val="24"/>
          <w:lang w:val="uk-UA"/>
        </w:rPr>
        <w:t>3. Порядок надання відпусток суддям, оформлення наказів.</w:t>
      </w:r>
    </w:p>
    <w:p w:rsidR="00296772" w:rsidRPr="00296772" w:rsidRDefault="00296772" w:rsidP="00296772">
      <w:pPr>
        <w:jc w:val="both"/>
        <w:rPr>
          <w:rFonts w:ascii="Times New Roman" w:hAnsi="Times New Roman"/>
          <w:spacing w:val="-1"/>
          <w:szCs w:val="24"/>
          <w:lang w:val="uk-UA"/>
        </w:rPr>
      </w:pPr>
      <w:r w:rsidRPr="00296772">
        <w:rPr>
          <w:rFonts w:ascii="Times New Roman" w:hAnsi="Times New Roman"/>
          <w:b/>
          <w:bCs/>
          <w:spacing w:val="-1"/>
          <w:szCs w:val="24"/>
          <w:lang w:val="uk-UA"/>
        </w:rPr>
        <w:t xml:space="preserve">        </w:t>
      </w:r>
      <w:r w:rsidRPr="00296772">
        <w:rPr>
          <w:rFonts w:ascii="Times New Roman" w:hAnsi="Times New Roman"/>
          <w:spacing w:val="-1"/>
          <w:szCs w:val="24"/>
          <w:lang w:val="uk-UA"/>
        </w:rPr>
        <w:t xml:space="preserve">Відпустки суддям на 2018 рік та на 2019 рік включені до Графіків відпусток суддів </w:t>
      </w:r>
      <w:proofErr w:type="spellStart"/>
      <w:r w:rsidRPr="00296772">
        <w:rPr>
          <w:rFonts w:ascii="Times New Roman" w:hAnsi="Times New Roman"/>
          <w:spacing w:val="-1"/>
          <w:szCs w:val="24"/>
          <w:lang w:val="uk-UA"/>
        </w:rPr>
        <w:t>Турківського</w:t>
      </w:r>
      <w:proofErr w:type="spellEnd"/>
      <w:r w:rsidRPr="00296772">
        <w:rPr>
          <w:rFonts w:ascii="Times New Roman" w:hAnsi="Times New Roman"/>
          <w:spacing w:val="-1"/>
          <w:szCs w:val="24"/>
          <w:lang w:val="uk-UA"/>
        </w:rPr>
        <w:t xml:space="preserve"> районного суду Львівської області на 2018 та 2019 роки, які затверджені в.о. голови суду, наявне ознайомлення суддів під підпис. Відпустки суддям надаються відповідно до Закону України «Про відпустки», Закону України «Про судоустрій і статус суддів». </w:t>
      </w:r>
    </w:p>
    <w:p w:rsidR="00296772" w:rsidRPr="00296772" w:rsidRDefault="00296772" w:rsidP="00296772">
      <w:pPr>
        <w:ind w:firstLine="540"/>
        <w:jc w:val="both"/>
        <w:rPr>
          <w:rFonts w:ascii="Times New Roman" w:hAnsi="Times New Roman"/>
          <w:szCs w:val="24"/>
          <w:lang w:val="uk-UA"/>
        </w:rPr>
      </w:pPr>
      <w:r w:rsidRPr="00296772">
        <w:rPr>
          <w:rFonts w:ascii="Times New Roman" w:hAnsi="Times New Roman"/>
          <w:szCs w:val="24"/>
          <w:lang w:val="uk-UA"/>
        </w:rPr>
        <w:t xml:space="preserve">Відповідно до Закону України «Про судоустрій і статус суддів», методичних рекомендацій щодо застосування практики надання суддям щорічної чергової відпустки з 01.01.2012 в календарних днях з урахуванням п'ятиденного робочого тижня, підготовлених Державною судовою адміністрацією України та погоджених з заступником голови Ради суддів України Хановою Р.Ф., розроблених на виконання протокольного рішення Ради суддів України від 30.11.2012, </w:t>
      </w:r>
      <w:proofErr w:type="spellStart"/>
      <w:r w:rsidRPr="00296772">
        <w:rPr>
          <w:rFonts w:ascii="Times New Roman" w:hAnsi="Times New Roman"/>
          <w:szCs w:val="24"/>
          <w:lang w:val="uk-UA"/>
        </w:rPr>
        <w:t>Турківським</w:t>
      </w:r>
      <w:proofErr w:type="spellEnd"/>
      <w:r w:rsidRPr="00296772">
        <w:rPr>
          <w:rFonts w:ascii="Times New Roman" w:hAnsi="Times New Roman"/>
          <w:spacing w:val="-1"/>
          <w:szCs w:val="24"/>
          <w:lang w:val="uk-UA"/>
        </w:rPr>
        <w:t xml:space="preserve"> районним судом Львівської області </w:t>
      </w:r>
      <w:r w:rsidRPr="00296772">
        <w:rPr>
          <w:rFonts w:ascii="Times New Roman" w:hAnsi="Times New Roman"/>
          <w:szCs w:val="24"/>
          <w:lang w:val="uk-UA"/>
        </w:rPr>
        <w:t>проведено перерахунок тривалості відпусток суддів з 01.01.2012 з розрахунком 42 календарні дні за відповідні періоди роботи.</w:t>
      </w:r>
    </w:p>
    <w:p w:rsidR="00296772" w:rsidRPr="00296772" w:rsidRDefault="00296772" w:rsidP="00296772">
      <w:pPr>
        <w:ind w:firstLine="540"/>
        <w:jc w:val="center"/>
        <w:rPr>
          <w:rFonts w:ascii="Times New Roman" w:hAnsi="Times New Roman"/>
          <w:b/>
          <w:spacing w:val="-1"/>
          <w:szCs w:val="24"/>
          <w:lang w:val="uk-UA"/>
        </w:rPr>
      </w:pPr>
    </w:p>
    <w:p w:rsidR="00296772" w:rsidRPr="00296772" w:rsidRDefault="00296772" w:rsidP="00296772">
      <w:pPr>
        <w:ind w:firstLine="540"/>
        <w:jc w:val="center"/>
        <w:rPr>
          <w:rFonts w:ascii="Times New Roman" w:hAnsi="Times New Roman"/>
          <w:b/>
          <w:bCs/>
          <w:spacing w:val="-1"/>
          <w:szCs w:val="24"/>
          <w:lang w:val="uk-UA"/>
        </w:rPr>
      </w:pPr>
      <w:r w:rsidRPr="00296772">
        <w:rPr>
          <w:rFonts w:ascii="Times New Roman" w:hAnsi="Times New Roman"/>
          <w:b/>
          <w:bCs/>
          <w:spacing w:val="-1"/>
          <w:szCs w:val="24"/>
          <w:lang w:val="uk-UA"/>
        </w:rPr>
        <w:t>4. Повнота та правильність оформлення особових справ працівників суду. Розподіл посадових обов’язків між працівниками. Наявність посадових інструкцій. Порядок надання відпусток працівникам.</w:t>
      </w:r>
    </w:p>
    <w:p w:rsidR="00296772" w:rsidRPr="00296772" w:rsidRDefault="00296772" w:rsidP="00296772">
      <w:pPr>
        <w:ind w:firstLine="540"/>
        <w:jc w:val="both"/>
        <w:rPr>
          <w:rFonts w:ascii="Times New Roman" w:hAnsi="Times New Roman"/>
          <w:b/>
          <w:bCs/>
          <w:spacing w:val="-1"/>
          <w:szCs w:val="24"/>
          <w:lang w:val="uk-UA"/>
        </w:rPr>
      </w:pPr>
      <w:r w:rsidRPr="00296772">
        <w:rPr>
          <w:rFonts w:ascii="Times New Roman" w:hAnsi="Times New Roman"/>
          <w:spacing w:val="-1"/>
          <w:szCs w:val="24"/>
          <w:lang w:val="uk-UA"/>
        </w:rPr>
        <w:t>Особові справи працівників суду формуються та реєструються в Книзі обліку особових справ працівників апарату суду (</w:t>
      </w:r>
      <w:proofErr w:type="spellStart"/>
      <w:r w:rsidRPr="00296772">
        <w:rPr>
          <w:rFonts w:ascii="Times New Roman" w:hAnsi="Times New Roman"/>
          <w:spacing w:val="-1"/>
          <w:szCs w:val="24"/>
          <w:lang w:val="uk-UA"/>
        </w:rPr>
        <w:t>н.н</w:t>
      </w:r>
      <w:proofErr w:type="spellEnd"/>
      <w:r w:rsidRPr="00296772">
        <w:rPr>
          <w:rFonts w:ascii="Times New Roman" w:hAnsi="Times New Roman"/>
          <w:spacing w:val="-1"/>
          <w:szCs w:val="24"/>
          <w:lang w:val="uk-UA"/>
        </w:rPr>
        <w:t xml:space="preserve">. 02-39), який прошнурований, пронумерований та скріплений печаткою суду. </w:t>
      </w:r>
    </w:p>
    <w:p w:rsidR="00296772" w:rsidRPr="00296772" w:rsidRDefault="00296772" w:rsidP="00296772">
      <w:pPr>
        <w:ind w:firstLine="540"/>
        <w:jc w:val="both"/>
        <w:rPr>
          <w:rFonts w:ascii="Times New Roman" w:hAnsi="Times New Roman"/>
          <w:b/>
          <w:bCs/>
          <w:szCs w:val="24"/>
          <w:shd w:val="clear" w:color="auto" w:fill="FFFFFF"/>
          <w:lang w:val="uk-UA"/>
        </w:rPr>
      </w:pPr>
      <w:r w:rsidRPr="00296772">
        <w:rPr>
          <w:rFonts w:ascii="Times New Roman" w:hAnsi="Times New Roman"/>
          <w:spacing w:val="-1"/>
          <w:szCs w:val="24"/>
          <w:lang w:val="uk-UA"/>
        </w:rPr>
        <w:t xml:space="preserve">Особові справи державних службовців </w:t>
      </w:r>
      <w:proofErr w:type="spellStart"/>
      <w:r w:rsidRPr="00296772">
        <w:rPr>
          <w:rFonts w:ascii="Times New Roman" w:hAnsi="Times New Roman"/>
          <w:spacing w:val="-1"/>
          <w:szCs w:val="24"/>
          <w:lang w:val="uk-UA"/>
        </w:rPr>
        <w:t>Турківського</w:t>
      </w:r>
      <w:proofErr w:type="spellEnd"/>
      <w:r w:rsidRPr="00296772">
        <w:rPr>
          <w:rFonts w:ascii="Times New Roman" w:hAnsi="Times New Roman"/>
          <w:spacing w:val="-1"/>
          <w:szCs w:val="24"/>
          <w:lang w:val="uk-UA"/>
        </w:rPr>
        <w:t xml:space="preserve"> районного суду Львівської області ведуться відповідно до </w:t>
      </w:r>
      <w:bookmarkStart w:id="0" w:name="n13"/>
      <w:bookmarkEnd w:id="0"/>
      <w:r w:rsidRPr="00296772">
        <w:rPr>
          <w:rFonts w:ascii="Times New Roman" w:hAnsi="Times New Roman"/>
          <w:szCs w:val="24"/>
          <w:lang w:val="uk-UA"/>
        </w:rPr>
        <w:t>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22.03.2016 № 64, зареєстрованого в Міністерстві юстиції України 15.04.2016 №567/28697.</w:t>
      </w:r>
      <w:r w:rsidRPr="00296772">
        <w:rPr>
          <w:rFonts w:ascii="Times New Roman" w:hAnsi="Times New Roman"/>
          <w:b/>
          <w:bCs/>
          <w:szCs w:val="24"/>
          <w:shd w:val="clear" w:color="auto" w:fill="FFFFFF"/>
          <w:lang w:val="uk-UA"/>
        </w:rPr>
        <w:t xml:space="preserve"> </w:t>
      </w:r>
    </w:p>
    <w:p w:rsidR="00296772" w:rsidRPr="00296772" w:rsidRDefault="00296772" w:rsidP="00296772">
      <w:pPr>
        <w:ind w:firstLine="708"/>
        <w:jc w:val="both"/>
        <w:rPr>
          <w:rFonts w:ascii="Times New Roman" w:hAnsi="Times New Roman"/>
          <w:spacing w:val="-1"/>
          <w:szCs w:val="24"/>
          <w:lang w:val="uk-UA"/>
        </w:rPr>
      </w:pPr>
      <w:r w:rsidRPr="00296772">
        <w:rPr>
          <w:rFonts w:ascii="Times New Roman" w:hAnsi="Times New Roman"/>
          <w:spacing w:val="-1"/>
          <w:szCs w:val="24"/>
          <w:lang w:val="uk-UA"/>
        </w:rPr>
        <w:t xml:space="preserve">Особові справи державних службовців є документами з обмеженим доступом та зберігаються в металевій шафі, відповідно до </w:t>
      </w:r>
      <w:r w:rsidRPr="00296772">
        <w:rPr>
          <w:rFonts w:ascii="Times New Roman" w:hAnsi="Times New Roman"/>
          <w:szCs w:val="24"/>
          <w:lang w:val="uk-UA"/>
        </w:rPr>
        <w:t xml:space="preserve">Порядку ведення та зберігання особових справ </w:t>
      </w:r>
      <w:r w:rsidRPr="00296772">
        <w:rPr>
          <w:rFonts w:ascii="Times New Roman" w:hAnsi="Times New Roman"/>
          <w:szCs w:val="24"/>
          <w:lang w:val="uk-UA"/>
        </w:rPr>
        <w:lastRenderedPageBreak/>
        <w:t>державних службовців, затвердженого наказом Національного агентства України з питань державної служби від 22.03.2016 № 64.</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szCs w:val="24"/>
          <w:lang w:val="uk-UA"/>
        </w:rPr>
        <w:t xml:space="preserve">Архівні особові справи звільнених працівників апарату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суду Львівської області зареєстровані в Книзі обліку архівних особових справ (н.н.02-51), який </w:t>
      </w:r>
      <w:r w:rsidRPr="00296772">
        <w:rPr>
          <w:rFonts w:ascii="Times New Roman" w:hAnsi="Times New Roman"/>
          <w:spacing w:val="-1"/>
          <w:szCs w:val="24"/>
          <w:lang w:val="uk-UA"/>
        </w:rPr>
        <w:t>прошнурований, пронумерований, скріплений відтиском печатки.</w:t>
      </w:r>
      <w:r w:rsidRPr="00296772">
        <w:rPr>
          <w:rFonts w:ascii="Times New Roman" w:hAnsi="Times New Roman"/>
          <w:szCs w:val="24"/>
          <w:lang w:val="uk-UA"/>
        </w:rPr>
        <w:t xml:space="preserve"> </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szCs w:val="24"/>
          <w:lang w:val="uk-UA"/>
        </w:rPr>
        <w:t xml:space="preserve">Після звільнення працівника його особова справа прошивається, скріплюється підписом працівника апарату суду, відповідального за ведення кадрового діловодства і печаткою суду. На особовій справі проставляється архівний номер відповідно до Журналу обліку особових справ. </w:t>
      </w:r>
    </w:p>
    <w:p w:rsidR="00296772" w:rsidRPr="00296772" w:rsidRDefault="00296772" w:rsidP="00296772">
      <w:pPr>
        <w:ind w:firstLine="708"/>
        <w:jc w:val="both"/>
        <w:rPr>
          <w:rFonts w:ascii="Times New Roman" w:hAnsi="Times New Roman"/>
          <w:spacing w:val="-1"/>
          <w:szCs w:val="24"/>
          <w:lang w:val="uk-UA"/>
        </w:rPr>
      </w:pPr>
      <w:r w:rsidRPr="00296772">
        <w:rPr>
          <w:rFonts w:ascii="Times New Roman" w:hAnsi="Times New Roman"/>
          <w:spacing w:val="-1"/>
          <w:szCs w:val="24"/>
          <w:lang w:val="uk-UA"/>
        </w:rPr>
        <w:t xml:space="preserve">Працівники </w:t>
      </w:r>
      <w:proofErr w:type="spellStart"/>
      <w:r w:rsidRPr="00296772">
        <w:rPr>
          <w:rFonts w:ascii="Times New Roman" w:hAnsi="Times New Roman"/>
          <w:spacing w:val="-1"/>
          <w:szCs w:val="24"/>
          <w:lang w:val="uk-UA"/>
        </w:rPr>
        <w:t>Турківського</w:t>
      </w:r>
      <w:proofErr w:type="spellEnd"/>
      <w:r w:rsidRPr="00296772">
        <w:rPr>
          <w:rFonts w:ascii="Times New Roman" w:hAnsi="Times New Roman"/>
          <w:spacing w:val="-1"/>
          <w:szCs w:val="24"/>
          <w:lang w:val="uk-UA"/>
        </w:rPr>
        <w:t xml:space="preserve"> районного суду Львівської області – головний спеціаліст (з інформаційних технологій), консультант суду, старший секретар суду, секретар суду, секретарі судового засідання, судовий розпорядник службові обов’язки виконують відповідно до посадових інструкцій, затверджених наказом керівника апарату суду від 08.04.2015 № 14.</w:t>
      </w:r>
    </w:p>
    <w:p w:rsidR="00296772" w:rsidRPr="00296772" w:rsidRDefault="00296772" w:rsidP="00296772">
      <w:pPr>
        <w:ind w:firstLine="708"/>
        <w:jc w:val="both"/>
        <w:rPr>
          <w:rFonts w:ascii="Times New Roman" w:hAnsi="Times New Roman"/>
          <w:spacing w:val="-1"/>
          <w:szCs w:val="24"/>
          <w:lang w:val="uk-UA"/>
        </w:rPr>
      </w:pPr>
      <w:r w:rsidRPr="00296772">
        <w:rPr>
          <w:rFonts w:ascii="Times New Roman" w:hAnsi="Times New Roman"/>
          <w:spacing w:val="-1"/>
          <w:szCs w:val="24"/>
          <w:lang w:val="uk-UA"/>
        </w:rPr>
        <w:t xml:space="preserve">Посадова інструкція помічника судді </w:t>
      </w:r>
      <w:proofErr w:type="spellStart"/>
      <w:r w:rsidRPr="00296772">
        <w:rPr>
          <w:rFonts w:ascii="Times New Roman" w:hAnsi="Times New Roman"/>
          <w:spacing w:val="-1"/>
          <w:szCs w:val="24"/>
          <w:lang w:val="uk-UA"/>
        </w:rPr>
        <w:t>Турківського</w:t>
      </w:r>
      <w:proofErr w:type="spellEnd"/>
      <w:r w:rsidRPr="00296772">
        <w:rPr>
          <w:rFonts w:ascii="Times New Roman" w:hAnsi="Times New Roman"/>
          <w:spacing w:val="-1"/>
          <w:szCs w:val="24"/>
          <w:lang w:val="uk-UA"/>
        </w:rPr>
        <w:t xml:space="preserve"> районного суду Львівської області затверджена наказом керівника апарату суду від 08.04.2015 № 14.</w:t>
      </w:r>
    </w:p>
    <w:p w:rsidR="00296772" w:rsidRPr="00296772" w:rsidRDefault="00296772" w:rsidP="00296772">
      <w:pPr>
        <w:ind w:firstLine="708"/>
        <w:jc w:val="both"/>
        <w:rPr>
          <w:rFonts w:ascii="Times New Roman" w:hAnsi="Times New Roman"/>
          <w:spacing w:val="-1"/>
          <w:szCs w:val="24"/>
          <w:lang w:val="uk-UA"/>
        </w:rPr>
      </w:pPr>
      <w:r w:rsidRPr="00296772">
        <w:rPr>
          <w:rFonts w:ascii="Times New Roman" w:hAnsi="Times New Roman"/>
          <w:spacing w:val="-1"/>
          <w:szCs w:val="24"/>
          <w:lang w:val="uk-UA"/>
        </w:rPr>
        <w:t>Однак, згідно з абзацом шостим пункту 4 Положення про помічника судді, затвердженого рішенням Ради суддів України від 18.05.2018 № 21 (зі змінами) обов’язки помічника судді визначаються посадовою інструкцією, яка затверджується керівником апарату суду за погодженням із зборами суддів.</w:t>
      </w:r>
    </w:p>
    <w:p w:rsidR="00296772" w:rsidRPr="00296772" w:rsidRDefault="00296772" w:rsidP="00296772">
      <w:pPr>
        <w:ind w:firstLine="708"/>
        <w:jc w:val="both"/>
        <w:rPr>
          <w:rFonts w:ascii="Times New Roman" w:hAnsi="Times New Roman"/>
          <w:b/>
          <w:szCs w:val="24"/>
          <w:lang w:val="uk-UA"/>
        </w:rPr>
      </w:pPr>
      <w:r w:rsidRPr="00296772">
        <w:rPr>
          <w:rFonts w:ascii="Times New Roman" w:hAnsi="Times New Roman"/>
          <w:spacing w:val="-1"/>
          <w:szCs w:val="24"/>
          <w:lang w:val="uk-UA"/>
        </w:rPr>
        <w:t xml:space="preserve">Посадова інструкція заступника керівника апарату суду затверджена наказом в.о. голови </w:t>
      </w:r>
      <w:proofErr w:type="spellStart"/>
      <w:r w:rsidRPr="00296772">
        <w:rPr>
          <w:rFonts w:ascii="Times New Roman" w:hAnsi="Times New Roman"/>
          <w:spacing w:val="-1"/>
          <w:szCs w:val="24"/>
          <w:lang w:val="uk-UA"/>
        </w:rPr>
        <w:t>Турківського</w:t>
      </w:r>
      <w:proofErr w:type="spellEnd"/>
      <w:r w:rsidRPr="00296772">
        <w:rPr>
          <w:rFonts w:ascii="Times New Roman" w:hAnsi="Times New Roman"/>
          <w:spacing w:val="-1"/>
          <w:szCs w:val="24"/>
          <w:lang w:val="uk-UA"/>
        </w:rPr>
        <w:t xml:space="preserve"> районного суду Львівської області від 15.02.2016 № 02,</w:t>
      </w:r>
      <w:r w:rsidRPr="00296772">
        <w:rPr>
          <w:rFonts w:ascii="Times New Roman" w:hAnsi="Times New Roman"/>
          <w:b/>
          <w:spacing w:val="-1"/>
          <w:szCs w:val="24"/>
          <w:lang w:val="uk-UA"/>
        </w:rPr>
        <w:t xml:space="preserve"> що не відповідало вимогам</w:t>
      </w:r>
      <w:r w:rsidRPr="00296772">
        <w:rPr>
          <w:rFonts w:ascii="Times New Roman" w:hAnsi="Times New Roman"/>
          <w:szCs w:val="24"/>
          <w:lang w:val="uk-UA"/>
        </w:rPr>
        <w:t xml:space="preserve"> </w:t>
      </w:r>
      <w:r w:rsidRPr="00296772">
        <w:rPr>
          <w:rFonts w:ascii="Times New Roman" w:hAnsi="Times New Roman"/>
          <w:b/>
          <w:szCs w:val="24"/>
          <w:lang w:val="uk-UA"/>
        </w:rPr>
        <w:t>чинного на той час</w:t>
      </w:r>
      <w:r w:rsidRPr="00296772">
        <w:rPr>
          <w:rFonts w:ascii="Times New Roman" w:hAnsi="Times New Roman"/>
          <w:szCs w:val="24"/>
          <w:lang w:val="uk-UA"/>
        </w:rPr>
        <w:t xml:space="preserve"> </w:t>
      </w:r>
      <w:r w:rsidRPr="00296772">
        <w:rPr>
          <w:rFonts w:ascii="Times New Roman" w:hAnsi="Times New Roman"/>
          <w:b/>
          <w:szCs w:val="24"/>
          <w:lang w:val="uk-UA"/>
        </w:rPr>
        <w:t>Типового положення про апарат місцевого, апеляційного судів, затвердженого наказом Державної судової адміністрації України від 28.09.2012 №115, погодженого рішенням Ради суддів України від 21.09.2012 № 54, зі змінами, внесеними наказом ДСА України від 05.01.2015 № 1 (відповідно до пункту 13 якого керівнику апарату суду безпосередньо підпорядковані заступники керівника апарату суду, а згідно з пунктом 14 - керівник апарату відповідно до наданих повноважень затверджує посадові інструкції працівників апарату суду).</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b/>
          <w:szCs w:val="24"/>
          <w:lang w:val="uk-UA"/>
        </w:rPr>
        <w:t xml:space="preserve">Аналогічні вимоги містить Типове положення про </w:t>
      </w:r>
      <w:r w:rsidRPr="00296772">
        <w:rPr>
          <w:rFonts w:ascii="Times New Roman" w:hAnsi="Times New Roman"/>
          <w:b/>
          <w:spacing w:val="-1"/>
          <w:szCs w:val="24"/>
          <w:lang w:val="uk-UA"/>
        </w:rPr>
        <w:t>апарат суду, затверджене наказом ДСА України від 08.02.2019 № 131</w:t>
      </w:r>
      <w:r w:rsidRPr="00296772">
        <w:rPr>
          <w:rFonts w:ascii="Times New Roman" w:hAnsi="Times New Roman"/>
          <w:b/>
          <w:szCs w:val="24"/>
          <w:lang w:val="uk-UA"/>
        </w:rPr>
        <w:t>, яким, на даний час, керується суд.</w:t>
      </w:r>
    </w:p>
    <w:p w:rsidR="00296772" w:rsidRPr="00296772" w:rsidRDefault="00296772" w:rsidP="00296772">
      <w:pPr>
        <w:ind w:firstLine="708"/>
        <w:jc w:val="both"/>
        <w:rPr>
          <w:rFonts w:ascii="Times New Roman" w:hAnsi="Times New Roman"/>
          <w:spacing w:val="-1"/>
          <w:szCs w:val="24"/>
          <w:lang w:val="uk-UA"/>
        </w:rPr>
      </w:pPr>
      <w:r w:rsidRPr="00296772">
        <w:rPr>
          <w:rFonts w:ascii="Times New Roman" w:hAnsi="Times New Roman"/>
          <w:spacing w:val="-1"/>
          <w:szCs w:val="24"/>
          <w:lang w:val="uk-UA"/>
        </w:rPr>
        <w:t xml:space="preserve">Посадова інструкція керівника апарату </w:t>
      </w:r>
      <w:proofErr w:type="spellStart"/>
      <w:r w:rsidRPr="00296772">
        <w:rPr>
          <w:rFonts w:ascii="Times New Roman" w:hAnsi="Times New Roman"/>
          <w:spacing w:val="-1"/>
          <w:szCs w:val="24"/>
          <w:lang w:val="uk-UA"/>
        </w:rPr>
        <w:t>Турківського</w:t>
      </w:r>
      <w:proofErr w:type="spellEnd"/>
      <w:r w:rsidRPr="00296772">
        <w:rPr>
          <w:rFonts w:ascii="Times New Roman" w:hAnsi="Times New Roman"/>
          <w:spacing w:val="-1"/>
          <w:szCs w:val="24"/>
          <w:lang w:val="uk-UA"/>
        </w:rPr>
        <w:t xml:space="preserve"> районного суду Львівської області затверджена наказом в.о. голови </w:t>
      </w:r>
      <w:proofErr w:type="spellStart"/>
      <w:r w:rsidRPr="00296772">
        <w:rPr>
          <w:rFonts w:ascii="Times New Roman" w:hAnsi="Times New Roman"/>
          <w:spacing w:val="-1"/>
          <w:szCs w:val="24"/>
          <w:lang w:val="uk-UA"/>
        </w:rPr>
        <w:t>Турківського</w:t>
      </w:r>
      <w:proofErr w:type="spellEnd"/>
      <w:r w:rsidRPr="00296772">
        <w:rPr>
          <w:rFonts w:ascii="Times New Roman" w:hAnsi="Times New Roman"/>
          <w:spacing w:val="-1"/>
          <w:szCs w:val="24"/>
          <w:lang w:val="uk-UA"/>
        </w:rPr>
        <w:t xml:space="preserve"> районного суду Львівської області від 15.02.2016 № 02.</w:t>
      </w:r>
    </w:p>
    <w:p w:rsidR="00296772" w:rsidRPr="00296772" w:rsidRDefault="00296772" w:rsidP="00296772">
      <w:pPr>
        <w:ind w:firstLine="708"/>
        <w:jc w:val="both"/>
        <w:rPr>
          <w:rFonts w:ascii="Times New Roman" w:hAnsi="Times New Roman"/>
          <w:b/>
          <w:spacing w:val="-1"/>
          <w:szCs w:val="24"/>
          <w:lang w:val="uk-UA"/>
        </w:rPr>
      </w:pPr>
      <w:r w:rsidRPr="00296772">
        <w:rPr>
          <w:rFonts w:ascii="Times New Roman" w:hAnsi="Times New Roman"/>
          <w:spacing w:val="-1"/>
          <w:szCs w:val="24"/>
          <w:lang w:val="uk-UA"/>
        </w:rPr>
        <w:t xml:space="preserve">Посадові інструкції працівників апарату суду знаходяться в окремій номенклатурній справі № 02-12. Копії посадових інструкцій працівників апарату суду долучені до особових справ з відмітками працівників про ознайомлення. </w:t>
      </w:r>
      <w:bookmarkStart w:id="1" w:name="n56"/>
      <w:bookmarkStart w:id="2" w:name="n57"/>
      <w:bookmarkStart w:id="3" w:name="n58"/>
      <w:bookmarkStart w:id="4" w:name="n59"/>
      <w:bookmarkEnd w:id="1"/>
      <w:bookmarkEnd w:id="2"/>
      <w:bookmarkEnd w:id="3"/>
      <w:bookmarkEnd w:id="4"/>
    </w:p>
    <w:p w:rsidR="00296772" w:rsidRPr="00296772" w:rsidRDefault="00296772" w:rsidP="00296772">
      <w:pPr>
        <w:ind w:firstLine="708"/>
        <w:jc w:val="both"/>
        <w:rPr>
          <w:rFonts w:ascii="Times New Roman" w:hAnsi="Times New Roman"/>
          <w:spacing w:val="-1"/>
          <w:szCs w:val="24"/>
          <w:lang w:val="uk-UA"/>
        </w:rPr>
      </w:pPr>
      <w:r w:rsidRPr="00296772">
        <w:rPr>
          <w:rFonts w:ascii="Times New Roman" w:hAnsi="Times New Roman"/>
          <w:szCs w:val="24"/>
          <w:lang w:val="uk-UA"/>
        </w:rPr>
        <w:t>Відпустки працівникам суду</w:t>
      </w:r>
      <w:r w:rsidRPr="00296772">
        <w:rPr>
          <w:rFonts w:ascii="Times New Roman" w:hAnsi="Times New Roman"/>
          <w:spacing w:val="-1"/>
          <w:szCs w:val="24"/>
          <w:lang w:val="uk-UA"/>
        </w:rPr>
        <w:t xml:space="preserve"> за 2018 рік та станом на 05.12.2019 надавалися відповідно до Графіків відпусток працівників апарату </w:t>
      </w:r>
      <w:proofErr w:type="spellStart"/>
      <w:r w:rsidRPr="00296772">
        <w:rPr>
          <w:rFonts w:ascii="Times New Roman" w:hAnsi="Times New Roman"/>
          <w:spacing w:val="-1"/>
          <w:szCs w:val="24"/>
          <w:lang w:val="uk-UA"/>
        </w:rPr>
        <w:t>Турківського</w:t>
      </w:r>
      <w:proofErr w:type="spellEnd"/>
      <w:r w:rsidRPr="00296772">
        <w:rPr>
          <w:rFonts w:ascii="Times New Roman" w:hAnsi="Times New Roman"/>
          <w:spacing w:val="-1"/>
          <w:szCs w:val="24"/>
          <w:lang w:val="uk-UA"/>
        </w:rPr>
        <w:t xml:space="preserve"> районного суду Львівської області на 2018 рік (затверджений в.о. голови </w:t>
      </w:r>
      <w:r w:rsidRPr="00296772">
        <w:rPr>
          <w:rFonts w:ascii="Times New Roman" w:eastAsia="Calibri" w:hAnsi="Times New Roman"/>
          <w:spacing w:val="-1"/>
          <w:szCs w:val="24"/>
          <w:lang w:val="uk-UA"/>
        </w:rPr>
        <w:t xml:space="preserve">суду 22.01.2018) та на 2019 рік (затверджений керівником апарату суду 31.12.2018). </w:t>
      </w:r>
      <w:r w:rsidRPr="00296772">
        <w:rPr>
          <w:rFonts w:ascii="Times New Roman" w:eastAsia="Calibri" w:hAnsi="Times New Roman"/>
          <w:szCs w:val="24"/>
          <w:lang w:val="uk-UA"/>
        </w:rPr>
        <w:t>З графіками відпусток на 2018 та 2019 роки працівники суду</w:t>
      </w:r>
      <w:r w:rsidRPr="00296772">
        <w:rPr>
          <w:rFonts w:ascii="Times New Roman" w:hAnsi="Times New Roman"/>
          <w:spacing w:val="-1"/>
          <w:szCs w:val="24"/>
          <w:lang w:val="uk-UA"/>
        </w:rPr>
        <w:t xml:space="preserve"> ознайомлені під підпис.</w:t>
      </w:r>
    </w:p>
    <w:p w:rsidR="00296772" w:rsidRPr="00296772" w:rsidRDefault="00296772" w:rsidP="00296772">
      <w:pPr>
        <w:ind w:firstLine="708"/>
        <w:jc w:val="both"/>
        <w:rPr>
          <w:rFonts w:ascii="Times New Roman" w:hAnsi="Times New Roman"/>
          <w:b/>
          <w:spacing w:val="-1"/>
          <w:szCs w:val="24"/>
          <w:lang w:val="ru-RU"/>
        </w:rPr>
      </w:pPr>
      <w:r w:rsidRPr="00296772">
        <w:rPr>
          <w:rFonts w:ascii="Times New Roman" w:hAnsi="Times New Roman"/>
          <w:b/>
          <w:spacing w:val="-1"/>
          <w:szCs w:val="24"/>
          <w:lang w:val="uk-UA"/>
        </w:rPr>
        <w:t xml:space="preserve">Однак, </w:t>
      </w:r>
      <w:proofErr w:type="spellStart"/>
      <w:r w:rsidRPr="00296772">
        <w:rPr>
          <w:rFonts w:ascii="Times New Roman" w:hAnsi="Times New Roman"/>
          <w:b/>
          <w:spacing w:val="-1"/>
          <w:szCs w:val="24"/>
          <w:lang w:val="uk-UA"/>
        </w:rPr>
        <w:t>Турківським</w:t>
      </w:r>
      <w:proofErr w:type="spellEnd"/>
      <w:r w:rsidRPr="00296772">
        <w:rPr>
          <w:rFonts w:ascii="Times New Roman" w:hAnsi="Times New Roman"/>
          <w:b/>
          <w:spacing w:val="-1"/>
          <w:szCs w:val="24"/>
          <w:lang w:val="uk-UA"/>
        </w:rPr>
        <w:t xml:space="preserve"> районним судом Львівської області порушено вимоги статті 12 Закону України «Про відпустки», </w:t>
      </w:r>
      <w:r w:rsidRPr="00296772">
        <w:rPr>
          <w:rFonts w:ascii="Times New Roman" w:hAnsi="Times New Roman"/>
          <w:spacing w:val="-1"/>
          <w:szCs w:val="24"/>
          <w:lang w:val="uk-UA"/>
        </w:rPr>
        <w:t xml:space="preserve">згідно якої </w:t>
      </w:r>
      <w:proofErr w:type="spellStart"/>
      <w:r w:rsidRPr="00296772">
        <w:rPr>
          <w:rFonts w:ascii="Times New Roman" w:hAnsi="Times New Roman"/>
          <w:lang w:val="ru-RU"/>
        </w:rPr>
        <w:t>щорічну</w:t>
      </w:r>
      <w:proofErr w:type="spellEnd"/>
      <w:r w:rsidRPr="00296772">
        <w:rPr>
          <w:rFonts w:ascii="Times New Roman" w:hAnsi="Times New Roman"/>
          <w:lang w:val="ru-RU"/>
        </w:rPr>
        <w:t xml:space="preserve"> </w:t>
      </w:r>
      <w:proofErr w:type="spellStart"/>
      <w:r w:rsidRPr="00296772">
        <w:rPr>
          <w:rFonts w:ascii="Times New Roman" w:hAnsi="Times New Roman"/>
          <w:lang w:val="ru-RU"/>
        </w:rPr>
        <w:t>відпустку</w:t>
      </w:r>
      <w:proofErr w:type="spellEnd"/>
      <w:r w:rsidRPr="00296772">
        <w:rPr>
          <w:rFonts w:ascii="Times New Roman" w:hAnsi="Times New Roman"/>
          <w:lang w:val="ru-RU"/>
        </w:rPr>
        <w:t xml:space="preserve"> на </w:t>
      </w:r>
      <w:proofErr w:type="spellStart"/>
      <w:r w:rsidRPr="00296772">
        <w:rPr>
          <w:rFonts w:ascii="Times New Roman" w:hAnsi="Times New Roman"/>
          <w:lang w:val="ru-RU"/>
        </w:rPr>
        <w:t>прохання</w:t>
      </w:r>
      <w:proofErr w:type="spellEnd"/>
      <w:r w:rsidRPr="00296772">
        <w:rPr>
          <w:rFonts w:ascii="Times New Roman" w:hAnsi="Times New Roman"/>
          <w:lang w:val="ru-RU"/>
        </w:rPr>
        <w:t xml:space="preserve"> </w:t>
      </w:r>
      <w:proofErr w:type="spellStart"/>
      <w:r w:rsidRPr="00296772">
        <w:rPr>
          <w:rFonts w:ascii="Times New Roman" w:hAnsi="Times New Roman"/>
          <w:lang w:val="ru-RU"/>
        </w:rPr>
        <w:t>працівника</w:t>
      </w:r>
      <w:proofErr w:type="spellEnd"/>
      <w:r w:rsidRPr="00296772">
        <w:rPr>
          <w:rFonts w:ascii="Arial" w:hAnsi="Arial" w:cs="Arial"/>
          <w:lang w:val="ru-RU"/>
        </w:rPr>
        <w:t xml:space="preserve"> </w:t>
      </w:r>
      <w:proofErr w:type="spellStart"/>
      <w:r w:rsidRPr="00296772">
        <w:rPr>
          <w:rFonts w:ascii="Times New Roman" w:hAnsi="Times New Roman"/>
          <w:lang w:val="ru-RU"/>
        </w:rPr>
        <w:t>може</w:t>
      </w:r>
      <w:proofErr w:type="spellEnd"/>
      <w:r w:rsidRPr="00296772">
        <w:rPr>
          <w:rFonts w:ascii="Times New Roman" w:hAnsi="Times New Roman"/>
          <w:lang w:val="ru-RU"/>
        </w:rPr>
        <w:t xml:space="preserve"> бути </w:t>
      </w:r>
      <w:proofErr w:type="spellStart"/>
      <w:r w:rsidRPr="00296772">
        <w:rPr>
          <w:rFonts w:ascii="Times New Roman" w:hAnsi="Times New Roman"/>
          <w:lang w:val="ru-RU"/>
        </w:rPr>
        <w:t>поділено</w:t>
      </w:r>
      <w:proofErr w:type="spellEnd"/>
      <w:r w:rsidRPr="00296772">
        <w:rPr>
          <w:rFonts w:ascii="Times New Roman" w:hAnsi="Times New Roman"/>
          <w:lang w:val="ru-RU"/>
        </w:rPr>
        <w:t xml:space="preserve"> на </w:t>
      </w:r>
      <w:proofErr w:type="spellStart"/>
      <w:r w:rsidRPr="00296772">
        <w:rPr>
          <w:rFonts w:ascii="Times New Roman" w:hAnsi="Times New Roman"/>
          <w:lang w:val="ru-RU"/>
        </w:rPr>
        <w:t>частини</w:t>
      </w:r>
      <w:proofErr w:type="spellEnd"/>
      <w:r w:rsidRPr="00296772">
        <w:rPr>
          <w:rFonts w:ascii="Times New Roman" w:hAnsi="Times New Roman"/>
          <w:lang w:val="ru-RU"/>
        </w:rPr>
        <w:t xml:space="preserve"> будь-</w:t>
      </w:r>
      <w:proofErr w:type="spellStart"/>
      <w:r w:rsidRPr="00296772">
        <w:rPr>
          <w:rFonts w:ascii="Times New Roman" w:hAnsi="Times New Roman"/>
          <w:lang w:val="ru-RU"/>
        </w:rPr>
        <w:t>якої</w:t>
      </w:r>
      <w:proofErr w:type="spellEnd"/>
      <w:r w:rsidRPr="00296772">
        <w:rPr>
          <w:rFonts w:ascii="Times New Roman" w:hAnsi="Times New Roman"/>
          <w:lang w:val="ru-RU"/>
        </w:rPr>
        <w:t xml:space="preserve"> </w:t>
      </w:r>
      <w:proofErr w:type="spellStart"/>
      <w:r w:rsidRPr="00296772">
        <w:rPr>
          <w:rFonts w:ascii="Times New Roman" w:hAnsi="Times New Roman"/>
          <w:lang w:val="ru-RU"/>
        </w:rPr>
        <w:t>тривалості</w:t>
      </w:r>
      <w:proofErr w:type="spellEnd"/>
      <w:r w:rsidRPr="00296772">
        <w:rPr>
          <w:rFonts w:ascii="Times New Roman" w:hAnsi="Times New Roman"/>
          <w:lang w:val="ru-RU"/>
        </w:rPr>
        <w:t xml:space="preserve"> за </w:t>
      </w:r>
      <w:proofErr w:type="spellStart"/>
      <w:r w:rsidRPr="00296772">
        <w:rPr>
          <w:rFonts w:ascii="Times New Roman" w:hAnsi="Times New Roman"/>
          <w:lang w:val="ru-RU"/>
        </w:rPr>
        <w:t>умови</w:t>
      </w:r>
      <w:proofErr w:type="spellEnd"/>
      <w:r w:rsidRPr="00296772">
        <w:rPr>
          <w:rFonts w:ascii="Times New Roman" w:hAnsi="Times New Roman"/>
          <w:lang w:val="ru-RU"/>
        </w:rPr>
        <w:t xml:space="preserve">, </w:t>
      </w:r>
      <w:proofErr w:type="spellStart"/>
      <w:r w:rsidRPr="00296772">
        <w:rPr>
          <w:rFonts w:ascii="Times New Roman" w:hAnsi="Times New Roman"/>
          <w:lang w:val="ru-RU"/>
        </w:rPr>
        <w:t>що</w:t>
      </w:r>
      <w:proofErr w:type="spellEnd"/>
      <w:r w:rsidRPr="00296772">
        <w:rPr>
          <w:rFonts w:ascii="Times New Roman" w:hAnsi="Times New Roman"/>
          <w:lang w:val="ru-RU"/>
        </w:rPr>
        <w:t xml:space="preserve"> </w:t>
      </w:r>
      <w:proofErr w:type="spellStart"/>
      <w:r w:rsidRPr="00296772">
        <w:rPr>
          <w:rFonts w:ascii="Times New Roman" w:hAnsi="Times New Roman"/>
          <w:lang w:val="ru-RU"/>
        </w:rPr>
        <w:t>основна</w:t>
      </w:r>
      <w:proofErr w:type="spellEnd"/>
      <w:r w:rsidRPr="00296772">
        <w:rPr>
          <w:rFonts w:ascii="Times New Roman" w:hAnsi="Times New Roman"/>
          <w:b/>
          <w:lang w:val="ru-RU"/>
        </w:rPr>
        <w:t xml:space="preserve"> </w:t>
      </w:r>
      <w:proofErr w:type="spellStart"/>
      <w:r w:rsidRPr="00296772">
        <w:rPr>
          <w:rFonts w:ascii="Times New Roman" w:hAnsi="Times New Roman"/>
          <w:lang w:val="ru-RU"/>
        </w:rPr>
        <w:t>безперервна</w:t>
      </w:r>
      <w:proofErr w:type="spellEnd"/>
      <w:r w:rsidRPr="00296772">
        <w:rPr>
          <w:rFonts w:ascii="Times New Roman" w:hAnsi="Times New Roman"/>
          <w:lang w:val="ru-RU"/>
        </w:rPr>
        <w:t xml:space="preserve"> </w:t>
      </w:r>
      <w:proofErr w:type="spellStart"/>
      <w:r w:rsidRPr="00296772">
        <w:rPr>
          <w:rFonts w:ascii="Times New Roman" w:hAnsi="Times New Roman"/>
          <w:lang w:val="ru-RU"/>
        </w:rPr>
        <w:t>її</w:t>
      </w:r>
      <w:proofErr w:type="spellEnd"/>
      <w:r w:rsidRPr="00296772">
        <w:rPr>
          <w:rFonts w:ascii="Times New Roman" w:hAnsi="Times New Roman"/>
          <w:lang w:val="ru-RU"/>
        </w:rPr>
        <w:t xml:space="preserve"> </w:t>
      </w:r>
      <w:proofErr w:type="spellStart"/>
      <w:r w:rsidRPr="00296772">
        <w:rPr>
          <w:rFonts w:ascii="Times New Roman" w:hAnsi="Times New Roman"/>
          <w:lang w:val="ru-RU"/>
        </w:rPr>
        <w:t>частина</w:t>
      </w:r>
      <w:proofErr w:type="spellEnd"/>
      <w:r w:rsidRPr="00296772">
        <w:rPr>
          <w:rFonts w:ascii="Times New Roman" w:hAnsi="Times New Roman"/>
          <w:lang w:val="ru-RU"/>
        </w:rPr>
        <w:t xml:space="preserve"> </w:t>
      </w:r>
      <w:proofErr w:type="spellStart"/>
      <w:r w:rsidRPr="00296772">
        <w:rPr>
          <w:rFonts w:ascii="Times New Roman" w:hAnsi="Times New Roman"/>
          <w:lang w:val="ru-RU"/>
        </w:rPr>
        <w:t>становитиме</w:t>
      </w:r>
      <w:proofErr w:type="spellEnd"/>
      <w:r w:rsidRPr="00296772">
        <w:rPr>
          <w:rFonts w:ascii="Times New Roman" w:hAnsi="Times New Roman"/>
          <w:lang w:val="ru-RU"/>
        </w:rPr>
        <w:t xml:space="preserve"> не </w:t>
      </w:r>
      <w:proofErr w:type="spellStart"/>
      <w:r w:rsidRPr="00296772">
        <w:rPr>
          <w:rFonts w:ascii="Times New Roman" w:hAnsi="Times New Roman"/>
          <w:lang w:val="ru-RU"/>
        </w:rPr>
        <w:t>менше</w:t>
      </w:r>
      <w:proofErr w:type="spellEnd"/>
      <w:r w:rsidRPr="00296772">
        <w:rPr>
          <w:rFonts w:ascii="Times New Roman" w:hAnsi="Times New Roman"/>
          <w:lang w:val="ru-RU"/>
        </w:rPr>
        <w:t xml:space="preserve"> 14 </w:t>
      </w:r>
      <w:proofErr w:type="spellStart"/>
      <w:r w:rsidRPr="00296772">
        <w:rPr>
          <w:rFonts w:ascii="Times New Roman" w:hAnsi="Times New Roman"/>
          <w:lang w:val="ru-RU"/>
        </w:rPr>
        <w:t>календарних</w:t>
      </w:r>
      <w:proofErr w:type="spellEnd"/>
      <w:r w:rsidRPr="00296772">
        <w:rPr>
          <w:rFonts w:ascii="Times New Roman" w:hAnsi="Times New Roman"/>
          <w:lang w:val="ru-RU"/>
        </w:rPr>
        <w:t xml:space="preserve"> </w:t>
      </w:r>
      <w:proofErr w:type="spellStart"/>
      <w:r w:rsidRPr="00296772">
        <w:rPr>
          <w:rFonts w:ascii="Times New Roman" w:hAnsi="Times New Roman"/>
          <w:lang w:val="ru-RU"/>
        </w:rPr>
        <w:t>днів</w:t>
      </w:r>
      <w:proofErr w:type="spellEnd"/>
      <w:r w:rsidRPr="00296772">
        <w:rPr>
          <w:rFonts w:ascii="Times New Roman" w:hAnsi="Times New Roman"/>
          <w:lang w:val="ru-RU"/>
        </w:rPr>
        <w:t xml:space="preserve">. </w:t>
      </w:r>
      <w:proofErr w:type="spellStart"/>
      <w:r w:rsidRPr="00296772">
        <w:rPr>
          <w:rFonts w:ascii="Times New Roman" w:hAnsi="Times New Roman"/>
          <w:lang w:val="ru-RU"/>
        </w:rPr>
        <w:t>Відповідно</w:t>
      </w:r>
      <w:proofErr w:type="spellEnd"/>
      <w:r w:rsidRPr="00296772">
        <w:rPr>
          <w:rFonts w:ascii="Times New Roman" w:hAnsi="Times New Roman"/>
          <w:lang w:val="ru-RU"/>
        </w:rPr>
        <w:t xml:space="preserve"> до п.18 </w:t>
      </w:r>
      <w:proofErr w:type="spellStart"/>
      <w:r w:rsidRPr="00296772">
        <w:rPr>
          <w:rFonts w:ascii="Times New Roman" w:hAnsi="Times New Roman"/>
          <w:lang w:val="ru-RU"/>
        </w:rPr>
        <w:t>Положення</w:t>
      </w:r>
      <w:proofErr w:type="spellEnd"/>
      <w:r w:rsidRPr="00296772">
        <w:rPr>
          <w:rFonts w:ascii="Times New Roman" w:hAnsi="Times New Roman"/>
          <w:lang w:val="ru-RU"/>
        </w:rPr>
        <w:t xml:space="preserve"> про </w:t>
      </w:r>
      <w:proofErr w:type="spellStart"/>
      <w:r w:rsidRPr="00296772">
        <w:rPr>
          <w:rFonts w:ascii="Times New Roman" w:hAnsi="Times New Roman"/>
          <w:lang w:val="ru-RU"/>
        </w:rPr>
        <w:t>помічника</w:t>
      </w:r>
      <w:proofErr w:type="spellEnd"/>
      <w:r w:rsidRPr="00296772">
        <w:rPr>
          <w:rFonts w:ascii="Times New Roman" w:hAnsi="Times New Roman"/>
          <w:lang w:val="ru-RU"/>
        </w:rPr>
        <w:t xml:space="preserve"> </w:t>
      </w:r>
      <w:proofErr w:type="spellStart"/>
      <w:r w:rsidRPr="00296772">
        <w:rPr>
          <w:rFonts w:ascii="Times New Roman" w:hAnsi="Times New Roman"/>
          <w:lang w:val="ru-RU"/>
        </w:rPr>
        <w:t>судді</w:t>
      </w:r>
      <w:proofErr w:type="spellEnd"/>
      <w:r w:rsidRPr="00296772">
        <w:rPr>
          <w:rFonts w:ascii="Times New Roman" w:hAnsi="Times New Roman"/>
          <w:lang w:val="ru-RU"/>
        </w:rPr>
        <w:t xml:space="preserve">, </w:t>
      </w:r>
      <w:proofErr w:type="spellStart"/>
      <w:r w:rsidRPr="00296772">
        <w:rPr>
          <w:rFonts w:ascii="Times New Roman" w:hAnsi="Times New Roman"/>
          <w:lang w:val="ru-RU"/>
        </w:rPr>
        <w:t>затвердженого</w:t>
      </w:r>
      <w:proofErr w:type="spellEnd"/>
      <w:r w:rsidRPr="00296772">
        <w:rPr>
          <w:rFonts w:ascii="Times New Roman" w:hAnsi="Times New Roman"/>
          <w:lang w:val="ru-RU"/>
        </w:rPr>
        <w:t xml:space="preserve"> </w:t>
      </w:r>
      <w:proofErr w:type="spellStart"/>
      <w:r w:rsidRPr="00296772">
        <w:rPr>
          <w:rFonts w:ascii="Times New Roman" w:hAnsi="Times New Roman"/>
          <w:lang w:val="ru-RU"/>
        </w:rPr>
        <w:t>рішенням</w:t>
      </w:r>
      <w:proofErr w:type="spellEnd"/>
      <w:r w:rsidRPr="00296772">
        <w:rPr>
          <w:rFonts w:ascii="Times New Roman" w:hAnsi="Times New Roman"/>
          <w:lang w:val="ru-RU"/>
        </w:rPr>
        <w:t xml:space="preserve"> </w:t>
      </w:r>
      <w:proofErr w:type="gramStart"/>
      <w:r w:rsidRPr="00296772">
        <w:rPr>
          <w:rFonts w:ascii="Times New Roman" w:hAnsi="Times New Roman"/>
          <w:lang w:val="ru-RU"/>
        </w:rPr>
        <w:t>Ради</w:t>
      </w:r>
      <w:proofErr w:type="gramEnd"/>
      <w:r w:rsidRPr="00296772">
        <w:rPr>
          <w:rFonts w:ascii="Times New Roman" w:hAnsi="Times New Roman"/>
          <w:lang w:val="ru-RU"/>
        </w:rPr>
        <w:t xml:space="preserve"> </w:t>
      </w:r>
      <w:proofErr w:type="spellStart"/>
      <w:r w:rsidRPr="00296772">
        <w:rPr>
          <w:rFonts w:ascii="Times New Roman" w:hAnsi="Times New Roman"/>
          <w:lang w:val="ru-RU"/>
        </w:rPr>
        <w:t>суддів</w:t>
      </w:r>
      <w:proofErr w:type="spellEnd"/>
      <w:r w:rsidRPr="00296772">
        <w:rPr>
          <w:rFonts w:ascii="Times New Roman" w:hAnsi="Times New Roman"/>
          <w:lang w:val="ru-RU"/>
        </w:rPr>
        <w:t xml:space="preserve"> </w:t>
      </w:r>
      <w:proofErr w:type="spellStart"/>
      <w:r w:rsidRPr="00296772">
        <w:rPr>
          <w:rFonts w:ascii="Times New Roman" w:hAnsi="Times New Roman"/>
          <w:lang w:val="ru-RU"/>
        </w:rPr>
        <w:t>України</w:t>
      </w:r>
      <w:proofErr w:type="spellEnd"/>
      <w:r w:rsidRPr="00296772">
        <w:rPr>
          <w:rFonts w:ascii="Times New Roman" w:hAnsi="Times New Roman"/>
          <w:lang w:val="ru-RU"/>
        </w:rPr>
        <w:t xml:space="preserve"> </w:t>
      </w:r>
      <w:proofErr w:type="spellStart"/>
      <w:r w:rsidRPr="00296772">
        <w:rPr>
          <w:rFonts w:ascii="Times New Roman" w:hAnsi="Times New Roman"/>
          <w:lang w:val="ru-RU"/>
        </w:rPr>
        <w:t>від</w:t>
      </w:r>
      <w:proofErr w:type="spellEnd"/>
      <w:r w:rsidRPr="00296772">
        <w:rPr>
          <w:rFonts w:ascii="Times New Roman" w:hAnsi="Times New Roman"/>
          <w:lang w:val="ru-RU"/>
        </w:rPr>
        <w:t xml:space="preserve"> 18.05.2018 № 21 (</w:t>
      </w:r>
      <w:proofErr w:type="spellStart"/>
      <w:r w:rsidRPr="00296772">
        <w:rPr>
          <w:rFonts w:ascii="Times New Roman" w:hAnsi="Times New Roman"/>
          <w:lang w:val="ru-RU"/>
        </w:rPr>
        <w:t>зі</w:t>
      </w:r>
      <w:proofErr w:type="spellEnd"/>
      <w:r w:rsidRPr="00296772">
        <w:rPr>
          <w:rFonts w:ascii="Times New Roman" w:hAnsi="Times New Roman"/>
          <w:lang w:val="ru-RU"/>
        </w:rPr>
        <w:t xml:space="preserve"> </w:t>
      </w:r>
      <w:proofErr w:type="spellStart"/>
      <w:r w:rsidRPr="00296772">
        <w:rPr>
          <w:rFonts w:ascii="Times New Roman" w:hAnsi="Times New Roman"/>
          <w:lang w:val="ru-RU"/>
        </w:rPr>
        <w:t>змінами</w:t>
      </w:r>
      <w:proofErr w:type="spellEnd"/>
      <w:r w:rsidRPr="00296772">
        <w:rPr>
          <w:rFonts w:ascii="Times New Roman" w:hAnsi="Times New Roman"/>
          <w:lang w:val="ru-RU"/>
        </w:rPr>
        <w:t xml:space="preserve">) </w:t>
      </w:r>
      <w:proofErr w:type="spellStart"/>
      <w:r w:rsidRPr="00296772">
        <w:rPr>
          <w:rFonts w:ascii="Times New Roman" w:hAnsi="Times New Roman"/>
          <w:lang w:val="ru-RU"/>
        </w:rPr>
        <w:t>помічнику</w:t>
      </w:r>
      <w:proofErr w:type="spellEnd"/>
      <w:r w:rsidRPr="00296772">
        <w:rPr>
          <w:rFonts w:ascii="Times New Roman" w:hAnsi="Times New Roman"/>
          <w:lang w:val="ru-RU"/>
        </w:rPr>
        <w:t xml:space="preserve"> </w:t>
      </w:r>
      <w:proofErr w:type="spellStart"/>
      <w:r w:rsidRPr="00296772">
        <w:rPr>
          <w:rFonts w:ascii="Times New Roman" w:hAnsi="Times New Roman"/>
          <w:lang w:val="ru-RU"/>
        </w:rPr>
        <w:t>надається</w:t>
      </w:r>
      <w:proofErr w:type="spellEnd"/>
      <w:r w:rsidRPr="00296772">
        <w:rPr>
          <w:rFonts w:ascii="Times New Roman" w:hAnsi="Times New Roman"/>
          <w:lang w:val="ru-RU"/>
        </w:rPr>
        <w:t xml:space="preserve"> </w:t>
      </w:r>
      <w:proofErr w:type="spellStart"/>
      <w:r w:rsidRPr="00296772">
        <w:rPr>
          <w:rFonts w:ascii="Times New Roman" w:hAnsi="Times New Roman"/>
          <w:lang w:val="ru-RU"/>
        </w:rPr>
        <w:t>щорічна</w:t>
      </w:r>
      <w:proofErr w:type="spellEnd"/>
      <w:r w:rsidRPr="00296772">
        <w:rPr>
          <w:rFonts w:ascii="Times New Roman" w:hAnsi="Times New Roman"/>
          <w:lang w:val="ru-RU"/>
        </w:rPr>
        <w:t xml:space="preserve"> </w:t>
      </w:r>
      <w:proofErr w:type="spellStart"/>
      <w:r w:rsidRPr="00296772">
        <w:rPr>
          <w:rFonts w:ascii="Times New Roman" w:hAnsi="Times New Roman"/>
          <w:lang w:val="ru-RU"/>
        </w:rPr>
        <w:t>основна</w:t>
      </w:r>
      <w:proofErr w:type="spellEnd"/>
      <w:r w:rsidRPr="00296772">
        <w:rPr>
          <w:rFonts w:ascii="Times New Roman" w:hAnsi="Times New Roman"/>
          <w:lang w:val="ru-RU"/>
        </w:rPr>
        <w:t xml:space="preserve"> </w:t>
      </w:r>
      <w:proofErr w:type="spellStart"/>
      <w:r w:rsidRPr="00296772">
        <w:rPr>
          <w:rFonts w:ascii="Times New Roman" w:hAnsi="Times New Roman"/>
          <w:lang w:val="ru-RU"/>
        </w:rPr>
        <w:t>відпустка</w:t>
      </w:r>
      <w:proofErr w:type="spellEnd"/>
      <w:r w:rsidRPr="00296772">
        <w:rPr>
          <w:rFonts w:ascii="Times New Roman" w:hAnsi="Times New Roman"/>
          <w:lang w:val="ru-RU"/>
        </w:rPr>
        <w:t xml:space="preserve"> </w:t>
      </w:r>
      <w:proofErr w:type="spellStart"/>
      <w:r w:rsidRPr="00296772">
        <w:rPr>
          <w:rFonts w:ascii="Times New Roman" w:hAnsi="Times New Roman"/>
          <w:lang w:val="ru-RU"/>
        </w:rPr>
        <w:t>тривалістю</w:t>
      </w:r>
      <w:proofErr w:type="spellEnd"/>
      <w:r w:rsidRPr="00296772">
        <w:rPr>
          <w:rFonts w:ascii="Times New Roman" w:hAnsi="Times New Roman"/>
          <w:lang w:val="ru-RU"/>
        </w:rPr>
        <w:t xml:space="preserve"> 24 </w:t>
      </w:r>
      <w:proofErr w:type="spellStart"/>
      <w:r w:rsidRPr="00296772">
        <w:rPr>
          <w:rFonts w:ascii="Times New Roman" w:hAnsi="Times New Roman"/>
          <w:lang w:val="ru-RU"/>
        </w:rPr>
        <w:t>календарних</w:t>
      </w:r>
      <w:proofErr w:type="spellEnd"/>
      <w:r w:rsidRPr="00296772">
        <w:rPr>
          <w:rFonts w:ascii="Times New Roman" w:hAnsi="Times New Roman"/>
          <w:lang w:val="ru-RU"/>
        </w:rPr>
        <w:t xml:space="preserve"> </w:t>
      </w:r>
      <w:proofErr w:type="spellStart"/>
      <w:r w:rsidRPr="00296772">
        <w:rPr>
          <w:rFonts w:ascii="Times New Roman" w:hAnsi="Times New Roman"/>
          <w:lang w:val="ru-RU"/>
        </w:rPr>
        <w:t>дні</w:t>
      </w:r>
      <w:proofErr w:type="spellEnd"/>
      <w:r w:rsidRPr="00296772">
        <w:rPr>
          <w:rFonts w:ascii="Times New Roman" w:hAnsi="Times New Roman"/>
          <w:lang w:val="ru-RU"/>
        </w:rPr>
        <w:t>.</w:t>
      </w:r>
      <w:r w:rsidRPr="00296772">
        <w:rPr>
          <w:rFonts w:ascii="Times New Roman" w:hAnsi="Times New Roman"/>
          <w:b/>
          <w:lang w:val="ru-RU"/>
        </w:rPr>
        <w:t xml:space="preserve"> </w:t>
      </w:r>
      <w:proofErr w:type="spellStart"/>
      <w:r w:rsidRPr="00296772">
        <w:rPr>
          <w:rFonts w:ascii="Times New Roman" w:hAnsi="Times New Roman"/>
          <w:b/>
          <w:lang w:val="ru-RU"/>
        </w:rPr>
        <w:t>Проте</w:t>
      </w:r>
      <w:proofErr w:type="spellEnd"/>
      <w:r w:rsidRPr="00296772">
        <w:rPr>
          <w:rFonts w:ascii="Times New Roman" w:hAnsi="Times New Roman"/>
          <w:b/>
          <w:lang w:val="ru-RU"/>
        </w:rPr>
        <w:t xml:space="preserve">, наказом суду </w:t>
      </w:r>
      <w:proofErr w:type="spellStart"/>
      <w:r w:rsidRPr="00296772">
        <w:rPr>
          <w:rFonts w:ascii="Times New Roman" w:hAnsi="Times New Roman"/>
          <w:b/>
          <w:lang w:val="ru-RU"/>
        </w:rPr>
        <w:t>від</w:t>
      </w:r>
      <w:proofErr w:type="spellEnd"/>
      <w:r w:rsidRPr="00296772">
        <w:rPr>
          <w:rFonts w:ascii="Times New Roman" w:hAnsi="Times New Roman"/>
          <w:b/>
          <w:lang w:val="ru-RU"/>
        </w:rPr>
        <w:t xml:space="preserve"> 08.02.2019 № 15/В «Про </w:t>
      </w:r>
      <w:proofErr w:type="spellStart"/>
      <w:r w:rsidRPr="00296772">
        <w:rPr>
          <w:rFonts w:ascii="Times New Roman" w:hAnsi="Times New Roman"/>
          <w:b/>
          <w:lang w:val="ru-RU"/>
        </w:rPr>
        <w:t>відпустку</w:t>
      </w:r>
      <w:proofErr w:type="spellEnd"/>
      <w:r w:rsidRPr="00296772">
        <w:rPr>
          <w:rFonts w:ascii="Times New Roman" w:hAnsi="Times New Roman"/>
          <w:b/>
          <w:lang w:val="ru-RU"/>
        </w:rPr>
        <w:t xml:space="preserve"> </w:t>
      </w:r>
      <w:proofErr w:type="spellStart"/>
      <w:r w:rsidRPr="00296772">
        <w:rPr>
          <w:rFonts w:ascii="Times New Roman" w:hAnsi="Times New Roman"/>
          <w:b/>
          <w:lang w:val="ru-RU"/>
        </w:rPr>
        <w:t>помічника</w:t>
      </w:r>
      <w:proofErr w:type="spellEnd"/>
      <w:r w:rsidRPr="00296772">
        <w:rPr>
          <w:rFonts w:ascii="Times New Roman" w:hAnsi="Times New Roman"/>
          <w:b/>
          <w:lang w:val="ru-RU"/>
        </w:rPr>
        <w:t xml:space="preserve"> </w:t>
      </w:r>
      <w:proofErr w:type="spellStart"/>
      <w:r w:rsidRPr="00296772">
        <w:rPr>
          <w:rFonts w:ascii="Times New Roman" w:hAnsi="Times New Roman"/>
          <w:b/>
          <w:lang w:val="ru-RU"/>
        </w:rPr>
        <w:t>судді</w:t>
      </w:r>
      <w:proofErr w:type="spellEnd"/>
      <w:r w:rsidRPr="00296772">
        <w:rPr>
          <w:rFonts w:ascii="Times New Roman" w:hAnsi="Times New Roman"/>
          <w:b/>
          <w:lang w:val="ru-RU"/>
        </w:rPr>
        <w:t xml:space="preserve"> </w:t>
      </w:r>
      <w:proofErr w:type="spellStart"/>
      <w:r w:rsidRPr="00296772">
        <w:rPr>
          <w:rFonts w:ascii="Times New Roman" w:hAnsi="Times New Roman"/>
          <w:b/>
          <w:lang w:val="ru-RU"/>
        </w:rPr>
        <w:t>Гвоздецької</w:t>
      </w:r>
      <w:proofErr w:type="spellEnd"/>
      <w:r w:rsidRPr="00296772">
        <w:rPr>
          <w:rFonts w:ascii="Times New Roman" w:hAnsi="Times New Roman"/>
          <w:b/>
          <w:lang w:val="ru-RU"/>
        </w:rPr>
        <w:t xml:space="preserve"> М.Ю.» </w:t>
      </w:r>
      <w:proofErr w:type="spellStart"/>
      <w:r w:rsidRPr="00296772">
        <w:rPr>
          <w:rFonts w:ascii="Times New Roman" w:hAnsi="Times New Roman"/>
          <w:b/>
          <w:lang w:val="ru-RU"/>
        </w:rPr>
        <w:t>помічнику</w:t>
      </w:r>
      <w:proofErr w:type="spellEnd"/>
      <w:r w:rsidRPr="00296772">
        <w:rPr>
          <w:rFonts w:ascii="Times New Roman" w:hAnsi="Times New Roman"/>
          <w:b/>
          <w:lang w:val="ru-RU"/>
        </w:rPr>
        <w:t xml:space="preserve"> </w:t>
      </w:r>
      <w:proofErr w:type="spellStart"/>
      <w:r w:rsidRPr="00296772">
        <w:rPr>
          <w:rFonts w:ascii="Times New Roman" w:hAnsi="Times New Roman"/>
          <w:b/>
          <w:lang w:val="ru-RU"/>
        </w:rPr>
        <w:t>судді</w:t>
      </w:r>
      <w:proofErr w:type="spellEnd"/>
      <w:r w:rsidRPr="00296772">
        <w:rPr>
          <w:rFonts w:ascii="Times New Roman" w:hAnsi="Times New Roman"/>
          <w:b/>
          <w:lang w:val="ru-RU"/>
        </w:rPr>
        <w:t xml:space="preserve"> </w:t>
      </w:r>
      <w:proofErr w:type="spellStart"/>
      <w:r w:rsidRPr="00296772">
        <w:rPr>
          <w:rFonts w:ascii="Times New Roman" w:hAnsi="Times New Roman"/>
          <w:b/>
          <w:lang w:val="ru-RU"/>
        </w:rPr>
        <w:t>Гвоздецькій</w:t>
      </w:r>
      <w:proofErr w:type="spellEnd"/>
      <w:r w:rsidRPr="00296772">
        <w:rPr>
          <w:rFonts w:ascii="Times New Roman" w:hAnsi="Times New Roman"/>
          <w:b/>
          <w:lang w:val="ru-RU"/>
        </w:rPr>
        <w:t xml:space="preserve"> М.Ю. </w:t>
      </w:r>
      <w:proofErr w:type="spellStart"/>
      <w:r w:rsidRPr="00296772">
        <w:rPr>
          <w:rFonts w:ascii="Times New Roman" w:hAnsi="Times New Roman"/>
          <w:b/>
          <w:lang w:val="ru-RU"/>
        </w:rPr>
        <w:t>надано</w:t>
      </w:r>
      <w:proofErr w:type="spellEnd"/>
      <w:r w:rsidRPr="00296772">
        <w:rPr>
          <w:rFonts w:ascii="Times New Roman" w:hAnsi="Times New Roman"/>
          <w:b/>
          <w:lang w:val="ru-RU"/>
        </w:rPr>
        <w:t xml:space="preserve"> </w:t>
      </w:r>
      <w:proofErr w:type="spellStart"/>
      <w:r w:rsidRPr="00296772">
        <w:rPr>
          <w:rFonts w:ascii="Times New Roman" w:hAnsi="Times New Roman"/>
          <w:b/>
          <w:lang w:val="ru-RU"/>
        </w:rPr>
        <w:t>частину</w:t>
      </w:r>
      <w:proofErr w:type="spellEnd"/>
      <w:r w:rsidRPr="00296772">
        <w:rPr>
          <w:rFonts w:ascii="Times New Roman" w:hAnsi="Times New Roman"/>
          <w:b/>
          <w:lang w:val="ru-RU"/>
        </w:rPr>
        <w:t xml:space="preserve"> </w:t>
      </w:r>
      <w:proofErr w:type="spellStart"/>
      <w:r w:rsidRPr="00296772">
        <w:rPr>
          <w:rFonts w:ascii="Times New Roman" w:hAnsi="Times New Roman"/>
          <w:b/>
          <w:lang w:val="ru-RU"/>
        </w:rPr>
        <w:t>щорічної</w:t>
      </w:r>
      <w:proofErr w:type="spellEnd"/>
      <w:r w:rsidRPr="00296772">
        <w:rPr>
          <w:rFonts w:ascii="Times New Roman" w:hAnsi="Times New Roman"/>
          <w:b/>
          <w:lang w:val="ru-RU"/>
        </w:rPr>
        <w:t xml:space="preserve"> </w:t>
      </w:r>
      <w:proofErr w:type="spellStart"/>
      <w:r w:rsidRPr="00296772">
        <w:rPr>
          <w:rFonts w:ascii="Times New Roman" w:hAnsi="Times New Roman"/>
          <w:b/>
          <w:lang w:val="ru-RU"/>
        </w:rPr>
        <w:t>основної</w:t>
      </w:r>
      <w:proofErr w:type="spellEnd"/>
      <w:r w:rsidRPr="00296772">
        <w:rPr>
          <w:rFonts w:ascii="Times New Roman" w:hAnsi="Times New Roman"/>
          <w:b/>
          <w:lang w:val="ru-RU"/>
        </w:rPr>
        <w:t xml:space="preserve"> </w:t>
      </w:r>
      <w:proofErr w:type="spellStart"/>
      <w:r w:rsidRPr="00296772">
        <w:rPr>
          <w:rFonts w:ascii="Times New Roman" w:hAnsi="Times New Roman"/>
          <w:b/>
          <w:lang w:val="ru-RU"/>
        </w:rPr>
        <w:t>відпустки</w:t>
      </w:r>
      <w:proofErr w:type="spellEnd"/>
      <w:r w:rsidRPr="00296772">
        <w:rPr>
          <w:rFonts w:ascii="Times New Roman" w:hAnsi="Times New Roman"/>
          <w:b/>
          <w:lang w:val="ru-RU"/>
        </w:rPr>
        <w:t xml:space="preserve"> за </w:t>
      </w:r>
      <w:proofErr w:type="spellStart"/>
      <w:r w:rsidRPr="00296772">
        <w:rPr>
          <w:rFonts w:ascii="Times New Roman" w:hAnsi="Times New Roman"/>
          <w:b/>
          <w:lang w:val="ru-RU"/>
        </w:rPr>
        <w:t>період</w:t>
      </w:r>
      <w:proofErr w:type="spellEnd"/>
      <w:r w:rsidRPr="00296772">
        <w:rPr>
          <w:rFonts w:ascii="Times New Roman" w:hAnsi="Times New Roman"/>
          <w:b/>
          <w:lang w:val="ru-RU"/>
        </w:rPr>
        <w:t xml:space="preserve"> </w:t>
      </w:r>
      <w:proofErr w:type="spellStart"/>
      <w:r w:rsidRPr="00296772">
        <w:rPr>
          <w:rFonts w:ascii="Times New Roman" w:hAnsi="Times New Roman"/>
          <w:b/>
          <w:lang w:val="ru-RU"/>
        </w:rPr>
        <w:t>роботи</w:t>
      </w:r>
      <w:proofErr w:type="spellEnd"/>
      <w:r w:rsidRPr="00296772">
        <w:rPr>
          <w:rFonts w:ascii="Times New Roman" w:hAnsi="Times New Roman"/>
          <w:b/>
          <w:lang w:val="ru-RU"/>
        </w:rPr>
        <w:t xml:space="preserve"> 11.02.2018 -10.02.2019 </w:t>
      </w:r>
      <w:proofErr w:type="spellStart"/>
      <w:r w:rsidRPr="00296772">
        <w:rPr>
          <w:rFonts w:ascii="Times New Roman" w:hAnsi="Times New Roman"/>
          <w:b/>
          <w:lang w:val="ru-RU"/>
        </w:rPr>
        <w:t>тривалістю</w:t>
      </w:r>
      <w:proofErr w:type="spellEnd"/>
      <w:r w:rsidRPr="00296772">
        <w:rPr>
          <w:rFonts w:ascii="Times New Roman" w:hAnsi="Times New Roman"/>
          <w:b/>
          <w:lang w:val="ru-RU"/>
        </w:rPr>
        <w:t xml:space="preserve"> 12 </w:t>
      </w:r>
      <w:proofErr w:type="spellStart"/>
      <w:r w:rsidRPr="00296772">
        <w:rPr>
          <w:rFonts w:ascii="Times New Roman" w:hAnsi="Times New Roman"/>
          <w:b/>
          <w:lang w:val="ru-RU"/>
        </w:rPr>
        <w:t>календарних</w:t>
      </w:r>
      <w:proofErr w:type="spellEnd"/>
      <w:r w:rsidRPr="00296772">
        <w:rPr>
          <w:rFonts w:ascii="Times New Roman" w:hAnsi="Times New Roman"/>
          <w:b/>
          <w:lang w:val="ru-RU"/>
        </w:rPr>
        <w:t xml:space="preserve"> </w:t>
      </w:r>
      <w:proofErr w:type="spellStart"/>
      <w:r w:rsidRPr="00296772">
        <w:rPr>
          <w:rFonts w:ascii="Times New Roman" w:hAnsi="Times New Roman"/>
          <w:b/>
          <w:lang w:val="ru-RU"/>
        </w:rPr>
        <w:t>днів</w:t>
      </w:r>
      <w:proofErr w:type="spellEnd"/>
      <w:r w:rsidRPr="00296772">
        <w:rPr>
          <w:rFonts w:ascii="Times New Roman" w:hAnsi="Times New Roman"/>
          <w:b/>
          <w:lang w:val="ru-RU"/>
        </w:rPr>
        <w:t xml:space="preserve">. </w:t>
      </w:r>
    </w:p>
    <w:p w:rsidR="00296772" w:rsidRPr="00296772" w:rsidRDefault="00296772" w:rsidP="00296772">
      <w:pPr>
        <w:ind w:firstLine="708"/>
        <w:jc w:val="both"/>
        <w:rPr>
          <w:rFonts w:ascii="Times New Roman" w:hAnsi="Times New Roman"/>
          <w:color w:val="FF0000"/>
          <w:spacing w:val="-1"/>
          <w:szCs w:val="24"/>
          <w:lang w:val="uk-UA"/>
        </w:rPr>
      </w:pPr>
      <w:r w:rsidRPr="00296772">
        <w:rPr>
          <w:rFonts w:ascii="Times New Roman" w:hAnsi="Times New Roman"/>
          <w:spacing w:val="-1"/>
          <w:szCs w:val="24"/>
          <w:lang w:val="uk-UA"/>
        </w:rPr>
        <w:lastRenderedPageBreak/>
        <w:t>Графіки відпусток керівника апарату суду та його заступника на 2018 рік, затверджений в.о. голови суду 11.12.2017 та</w:t>
      </w:r>
      <w:r w:rsidRPr="00296772">
        <w:rPr>
          <w:rFonts w:ascii="Times New Roman" w:hAnsi="Times New Roman"/>
          <w:color w:val="FF0000"/>
          <w:spacing w:val="-1"/>
          <w:szCs w:val="24"/>
          <w:lang w:val="uk-UA"/>
        </w:rPr>
        <w:t xml:space="preserve"> </w:t>
      </w:r>
      <w:r w:rsidRPr="00296772">
        <w:rPr>
          <w:rFonts w:ascii="Times New Roman" w:hAnsi="Times New Roman"/>
          <w:spacing w:val="-1"/>
          <w:szCs w:val="24"/>
          <w:lang w:val="uk-UA"/>
        </w:rPr>
        <w:t>на 2019 рік, затверджений в.о. голови суду 03.12.2018, наявне ознайомлення з графіками.</w:t>
      </w:r>
      <w:r w:rsidRPr="00296772">
        <w:rPr>
          <w:rFonts w:ascii="Times New Roman" w:hAnsi="Times New Roman"/>
          <w:color w:val="FF0000"/>
          <w:spacing w:val="-1"/>
          <w:szCs w:val="24"/>
          <w:lang w:val="uk-UA"/>
        </w:rPr>
        <w:t xml:space="preserve"> </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szCs w:val="24"/>
          <w:lang w:val="uk-UA"/>
        </w:rPr>
        <w:t xml:space="preserve">На день перевірки встановлено, що в </w:t>
      </w:r>
      <w:proofErr w:type="spellStart"/>
      <w:r w:rsidRPr="00296772">
        <w:rPr>
          <w:rFonts w:ascii="Times New Roman" w:hAnsi="Times New Roman"/>
          <w:szCs w:val="24"/>
          <w:lang w:val="uk-UA"/>
        </w:rPr>
        <w:t>Турківському</w:t>
      </w:r>
      <w:proofErr w:type="spellEnd"/>
      <w:r w:rsidRPr="00296772">
        <w:rPr>
          <w:rFonts w:ascii="Times New Roman" w:hAnsi="Times New Roman"/>
          <w:szCs w:val="24"/>
          <w:lang w:val="uk-UA"/>
        </w:rPr>
        <w:t xml:space="preserve"> районному суді Львівської області щорічні додаткові відпустки за особливий характер праці, зокрема, за роботу з комп’ютером, тривалістю до 4 календарних днів надаються згідно з наказом керівника апарату суду «Про порядок надання щорічних додаткових відпусток за особливий характер праці працівникам патронатної служби» від 28.12.2018 № 11. Так, вказана відпустка надавалася помічнику судді  </w:t>
      </w:r>
      <w:proofErr w:type="spellStart"/>
      <w:r w:rsidRPr="00296772">
        <w:rPr>
          <w:rFonts w:ascii="Times New Roman" w:hAnsi="Times New Roman"/>
          <w:szCs w:val="24"/>
          <w:lang w:val="uk-UA"/>
        </w:rPr>
        <w:t>Матківському</w:t>
      </w:r>
      <w:proofErr w:type="spellEnd"/>
      <w:r w:rsidRPr="00296772">
        <w:rPr>
          <w:rFonts w:ascii="Times New Roman" w:hAnsi="Times New Roman"/>
          <w:szCs w:val="24"/>
          <w:lang w:val="uk-UA"/>
        </w:rPr>
        <w:t xml:space="preserve"> В.М. (наказ керівника апарату суду від 27.05.2019 № 20/В).</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color w:val="44546A"/>
          <w:szCs w:val="24"/>
          <w:lang w:val="uk-UA"/>
        </w:rPr>
        <w:t xml:space="preserve"> </w:t>
      </w:r>
      <w:r w:rsidRPr="00296772">
        <w:rPr>
          <w:rFonts w:ascii="Times New Roman" w:hAnsi="Times New Roman"/>
          <w:shd w:val="clear" w:color="auto" w:fill="FFFFFF"/>
          <w:lang w:val="uk-UA"/>
        </w:rPr>
        <w:t>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в цих умовах (ч.2 ст.8 Закону України "Про відпустки").</w:t>
      </w:r>
    </w:p>
    <w:p w:rsidR="00296772" w:rsidRPr="00296772" w:rsidRDefault="00296772" w:rsidP="00296772">
      <w:pPr>
        <w:ind w:firstLine="708"/>
        <w:jc w:val="both"/>
        <w:rPr>
          <w:rFonts w:ascii="Times New Roman" w:hAnsi="Times New Roman"/>
          <w:color w:val="FF0000"/>
          <w:szCs w:val="24"/>
          <w:lang w:val="uk-UA"/>
        </w:rPr>
      </w:pPr>
      <w:r w:rsidRPr="00296772">
        <w:rPr>
          <w:rFonts w:ascii="Times New Roman" w:hAnsi="Times New Roman"/>
          <w:szCs w:val="24"/>
          <w:lang w:val="uk-UA"/>
        </w:rPr>
        <w:t>Пунктами 6 і 7 Порядку застосування Списку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w:t>
      </w:r>
      <w:r w:rsidRPr="00296772">
        <w:rPr>
          <w:rFonts w:ascii="Times New Roman" w:hAnsi="Times New Roman"/>
          <w:b/>
          <w:szCs w:val="24"/>
          <w:lang w:val="uk-UA"/>
        </w:rPr>
        <w:t xml:space="preserve"> </w:t>
      </w:r>
      <w:r w:rsidRPr="00296772">
        <w:rPr>
          <w:rFonts w:ascii="Times New Roman" w:hAnsi="Times New Roman"/>
          <w:szCs w:val="24"/>
          <w:lang w:val="uk-UA"/>
        </w:rPr>
        <w:t xml:space="preserve">географічних і геологічних умовах та умовах підвищеного ризику для здоров’я, що дає право на щорічну додаткову відпустку за особливий характер праці, затвердженого наказом Міністерства праці та соціальної політики України від 30.01.1998 № 16, додаткова відпустка за особливий характер праці надається </w:t>
      </w:r>
      <w:proofErr w:type="spellStart"/>
      <w:r w:rsidRPr="00296772">
        <w:rPr>
          <w:rFonts w:ascii="Times New Roman" w:hAnsi="Times New Roman"/>
          <w:szCs w:val="24"/>
          <w:lang w:val="uk-UA"/>
        </w:rPr>
        <w:t>пропорційно</w:t>
      </w:r>
      <w:proofErr w:type="spellEnd"/>
      <w:r w:rsidRPr="00296772">
        <w:rPr>
          <w:rFonts w:ascii="Times New Roman" w:hAnsi="Times New Roman"/>
          <w:szCs w:val="24"/>
          <w:lang w:val="uk-UA"/>
        </w:rPr>
        <w:t xml:space="preserve"> фактично відпрацьованому часу. В розрахунок часу, що дає право працівнику на дану відпустку, зараховуються дні, коли він фактично був зайнятий на роботах з особливим характером праці не менше половини тривалості робочого дня. Облік часу, відпрацьованого в зазначених умовах, здійснюється власником або уповноваженим органом.</w:t>
      </w:r>
      <w:r w:rsidRPr="00296772">
        <w:rPr>
          <w:rFonts w:ascii="Times New Roman" w:hAnsi="Times New Roman"/>
          <w:color w:val="FF0000"/>
          <w:szCs w:val="24"/>
          <w:lang w:val="uk-UA"/>
        </w:rPr>
        <w:t xml:space="preserve"> </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szCs w:val="24"/>
          <w:lang w:val="uk-UA"/>
        </w:rPr>
        <w:t xml:space="preserve">Так, в </w:t>
      </w:r>
      <w:proofErr w:type="spellStart"/>
      <w:r w:rsidRPr="00296772">
        <w:rPr>
          <w:rFonts w:ascii="Times New Roman" w:hAnsi="Times New Roman"/>
          <w:szCs w:val="24"/>
          <w:lang w:val="uk-UA"/>
        </w:rPr>
        <w:t>Турківському</w:t>
      </w:r>
      <w:proofErr w:type="spellEnd"/>
      <w:r w:rsidRPr="00296772">
        <w:rPr>
          <w:rFonts w:ascii="Times New Roman" w:hAnsi="Times New Roman"/>
          <w:szCs w:val="24"/>
          <w:lang w:val="uk-UA"/>
        </w:rPr>
        <w:t xml:space="preserve"> районному суді Львівської області облік робочого часу, відпрацьованого в умовах з особливим характером праці, здійснюється згідно табелів обліку робочого часу на підставі проведеного хронометражного спостереження робочих днів помічників (наказ керівника апарату суду «Про створення комісії для проведення атестації робочих місць» від 20.12.2018 № 10).</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szCs w:val="24"/>
          <w:lang w:val="uk-UA"/>
        </w:rPr>
        <w:t xml:space="preserve">Окрім цього, рішенням Ради суддів України від 21.06.2019 № 29 </w:t>
      </w:r>
      <w:proofErr w:type="spellStart"/>
      <w:r w:rsidRPr="00296772">
        <w:rPr>
          <w:rFonts w:ascii="Times New Roman" w:hAnsi="Times New Roman"/>
          <w:szCs w:val="24"/>
          <w:lang w:val="uk-UA"/>
        </w:rPr>
        <w:t>внесено</w:t>
      </w:r>
      <w:proofErr w:type="spellEnd"/>
      <w:r w:rsidRPr="00296772">
        <w:rPr>
          <w:rFonts w:ascii="Times New Roman" w:hAnsi="Times New Roman"/>
          <w:szCs w:val="24"/>
          <w:lang w:val="uk-UA"/>
        </w:rPr>
        <w:t xml:space="preserve"> зміни до Положення про помічника судді, затвердженого рішенням РСУ від 18.05.2018 № 21 зі змінами: пункт 18 Положення доповнено абзацами 9-11 наступного змісту:</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szCs w:val="24"/>
          <w:lang w:val="uk-UA"/>
        </w:rPr>
        <w:t xml:space="preserve">«Помічнику надається щорічна додаткова відпустка за особливий характер праці, що </w:t>
      </w:r>
      <w:proofErr w:type="spellStart"/>
      <w:r w:rsidRPr="00296772">
        <w:rPr>
          <w:rFonts w:ascii="Times New Roman" w:hAnsi="Times New Roman"/>
          <w:szCs w:val="24"/>
          <w:lang w:val="uk-UA"/>
        </w:rPr>
        <w:t>пов</w:t>
      </w:r>
      <w:proofErr w:type="spellEnd"/>
      <w:r w:rsidRPr="00296772">
        <w:rPr>
          <w:rFonts w:ascii="Times New Roman" w:hAnsi="Times New Roman"/>
          <w:szCs w:val="24"/>
          <w:lang w:val="ru-RU"/>
        </w:rPr>
        <w:t>’</w:t>
      </w:r>
      <w:proofErr w:type="spellStart"/>
      <w:r w:rsidRPr="00296772">
        <w:rPr>
          <w:rFonts w:ascii="Times New Roman" w:hAnsi="Times New Roman"/>
          <w:szCs w:val="24"/>
          <w:lang w:val="uk-UA"/>
        </w:rPr>
        <w:t>язаний</w:t>
      </w:r>
      <w:proofErr w:type="spellEnd"/>
      <w:r w:rsidRPr="00296772">
        <w:rPr>
          <w:rFonts w:ascii="Times New Roman" w:hAnsi="Times New Roman"/>
          <w:szCs w:val="24"/>
          <w:lang w:val="uk-UA"/>
        </w:rPr>
        <w:t xml:space="preserve"> з ненормованим робочим днем, яка оплачується відповідно до чинного законодавства. </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szCs w:val="24"/>
          <w:lang w:val="uk-UA"/>
        </w:rPr>
        <w:t xml:space="preserve">Максимальна тривалість цієї щорічної додаткової відпустки становить 7 календарних днів. </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szCs w:val="24"/>
          <w:lang w:val="uk-UA"/>
        </w:rPr>
        <w:t>Щорічна додаткова відпустка, передбачена абзацами 3 та 9 цього пункту, надається понад щорічну основну відпустку за однією підставою, обраною помічником самостійно».</w:t>
      </w:r>
    </w:p>
    <w:p w:rsidR="00296772" w:rsidRPr="00296772" w:rsidRDefault="00296772" w:rsidP="00296772">
      <w:pPr>
        <w:jc w:val="both"/>
        <w:rPr>
          <w:rFonts w:ascii="Times New Roman" w:hAnsi="Times New Roman"/>
          <w:b/>
          <w:color w:val="FF0000"/>
          <w:szCs w:val="24"/>
          <w:lang w:val="uk-UA"/>
        </w:rPr>
      </w:pPr>
    </w:p>
    <w:p w:rsidR="00296772" w:rsidRPr="00296772" w:rsidRDefault="00296772" w:rsidP="00296772">
      <w:pPr>
        <w:ind w:firstLine="708"/>
        <w:jc w:val="both"/>
        <w:rPr>
          <w:rFonts w:ascii="Times New Roman" w:hAnsi="Times New Roman"/>
          <w:b/>
          <w:szCs w:val="24"/>
          <w:lang w:val="uk-UA"/>
        </w:rPr>
      </w:pPr>
      <w:r w:rsidRPr="00296772">
        <w:rPr>
          <w:rFonts w:ascii="Times New Roman" w:hAnsi="Times New Roman"/>
          <w:b/>
          <w:szCs w:val="24"/>
          <w:lang w:val="uk-UA"/>
        </w:rPr>
        <w:t>5. Організація проведення оцінювання результатів службової діяльності</w:t>
      </w:r>
    </w:p>
    <w:p w:rsidR="00296772" w:rsidRPr="00296772" w:rsidRDefault="00296772" w:rsidP="00296772">
      <w:pPr>
        <w:ind w:firstLine="708"/>
        <w:jc w:val="both"/>
        <w:rPr>
          <w:rFonts w:ascii="Times New Roman" w:hAnsi="Times New Roman"/>
          <w:spacing w:val="-1"/>
          <w:szCs w:val="24"/>
          <w:lang w:val="uk-UA"/>
        </w:rPr>
      </w:pPr>
      <w:r w:rsidRPr="00296772">
        <w:rPr>
          <w:rFonts w:ascii="Times New Roman" w:hAnsi="Times New Roman"/>
          <w:spacing w:val="-1"/>
          <w:szCs w:val="24"/>
          <w:lang w:val="uk-UA"/>
        </w:rPr>
        <w:t xml:space="preserve">Відповідно до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 в </w:t>
      </w:r>
      <w:proofErr w:type="spellStart"/>
      <w:r w:rsidRPr="00296772">
        <w:rPr>
          <w:rFonts w:ascii="Times New Roman" w:hAnsi="Times New Roman"/>
          <w:spacing w:val="-1"/>
          <w:szCs w:val="24"/>
          <w:lang w:val="uk-UA"/>
        </w:rPr>
        <w:t>Турківському</w:t>
      </w:r>
      <w:proofErr w:type="spellEnd"/>
      <w:r w:rsidRPr="00296772">
        <w:rPr>
          <w:rFonts w:ascii="Times New Roman" w:hAnsi="Times New Roman"/>
          <w:spacing w:val="-1"/>
          <w:szCs w:val="24"/>
          <w:lang w:val="uk-UA"/>
        </w:rPr>
        <w:t xml:space="preserve"> районному суді Львівської області визначено на 2018 рік завдання і ключові показники результативності, ефективності та якості службової діяльності державних службовців, які займають посади державної служби категорій «Б» і «В», зокрема, керівнику апарату суду та заступнику керівника апарату суду (категорія «Б»)</w:t>
      </w:r>
      <w:r w:rsidRPr="00296772">
        <w:rPr>
          <w:rFonts w:ascii="Times New Roman" w:hAnsi="Times New Roman"/>
          <w:color w:val="FF0000"/>
          <w:spacing w:val="-1"/>
          <w:szCs w:val="24"/>
          <w:lang w:val="uk-UA"/>
        </w:rPr>
        <w:t xml:space="preserve"> </w:t>
      </w:r>
      <w:r w:rsidRPr="00296772">
        <w:rPr>
          <w:rFonts w:ascii="Times New Roman" w:hAnsi="Times New Roman"/>
          <w:spacing w:val="-1"/>
          <w:szCs w:val="24"/>
          <w:lang w:val="uk-UA"/>
        </w:rPr>
        <w:t>та 9 державним службовцям суду (категорія «В»).</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szCs w:val="24"/>
          <w:lang w:val="uk-UA"/>
        </w:rPr>
        <w:t xml:space="preserve">Керівником апарату суду винесено наказ «Про проведення оцінювання результатів службової діяльності державних службовців апарату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суду Львівської області, які займають посади державної служби категорії «Б» і «В» у 2018 році» </w:t>
      </w:r>
      <w:r w:rsidRPr="00296772">
        <w:rPr>
          <w:rFonts w:ascii="Times New Roman" w:hAnsi="Times New Roman"/>
          <w:szCs w:val="24"/>
          <w:lang w:val="uk-UA"/>
        </w:rPr>
        <w:lastRenderedPageBreak/>
        <w:t>від 05.10.2018 № 07</w:t>
      </w:r>
      <w:r w:rsidRPr="00296772">
        <w:rPr>
          <w:rFonts w:ascii="Times New Roman" w:hAnsi="Times New Roman"/>
          <w:color w:val="FF0000"/>
          <w:szCs w:val="24"/>
          <w:lang w:val="uk-UA"/>
        </w:rPr>
        <w:t xml:space="preserve"> </w:t>
      </w:r>
      <w:r w:rsidRPr="00296772">
        <w:rPr>
          <w:rFonts w:ascii="Times New Roman" w:hAnsi="Times New Roman"/>
          <w:szCs w:val="24"/>
          <w:lang w:val="uk-UA"/>
        </w:rPr>
        <w:t xml:space="preserve">із Списком державних службовців, які підлягають оцінюванню (всього 10 державних службовців суду, в </w:t>
      </w:r>
      <w:proofErr w:type="spellStart"/>
      <w:r w:rsidRPr="00296772">
        <w:rPr>
          <w:rFonts w:ascii="Times New Roman" w:hAnsi="Times New Roman"/>
          <w:szCs w:val="24"/>
          <w:lang w:val="uk-UA"/>
        </w:rPr>
        <w:t>т.ч</w:t>
      </w:r>
      <w:proofErr w:type="spellEnd"/>
      <w:r w:rsidRPr="00296772">
        <w:rPr>
          <w:rFonts w:ascii="Times New Roman" w:hAnsi="Times New Roman"/>
          <w:szCs w:val="24"/>
          <w:lang w:val="uk-UA"/>
        </w:rPr>
        <w:t>. заступник керівника апарату суду).</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szCs w:val="24"/>
          <w:lang w:val="uk-UA"/>
        </w:rPr>
        <w:t xml:space="preserve">Наказом керівника апарату суду від 22.10.2018 № 08 затверджено результати оцінювання службової діяльності державних службовців апарату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суду Львівської області,</w:t>
      </w:r>
      <w:r w:rsidRPr="00296772">
        <w:rPr>
          <w:rFonts w:ascii="Times New Roman" w:hAnsi="Times New Roman"/>
          <w:color w:val="FF0000"/>
          <w:szCs w:val="24"/>
          <w:lang w:val="uk-UA"/>
        </w:rPr>
        <w:t xml:space="preserve"> </w:t>
      </w:r>
      <w:r w:rsidRPr="00296772">
        <w:rPr>
          <w:rFonts w:ascii="Times New Roman" w:hAnsi="Times New Roman"/>
          <w:szCs w:val="24"/>
          <w:lang w:val="uk-UA"/>
        </w:rPr>
        <w:t>усі державні службовці отримали відмінну оцінку.</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szCs w:val="24"/>
          <w:lang w:val="uk-UA"/>
        </w:rPr>
        <w:t xml:space="preserve">Наказом Територіального управління державної судової адміністрації України в Львівській області від 22.10.2018 № 99/К затверджено результати оцінювання службової діяльності керівника апарату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суду Львівської області </w:t>
      </w:r>
      <w:proofErr w:type="spellStart"/>
      <w:r w:rsidRPr="00296772">
        <w:rPr>
          <w:rFonts w:ascii="Times New Roman" w:hAnsi="Times New Roman"/>
          <w:szCs w:val="24"/>
          <w:lang w:val="uk-UA"/>
        </w:rPr>
        <w:t>Бліхара</w:t>
      </w:r>
      <w:proofErr w:type="spellEnd"/>
      <w:r w:rsidRPr="00296772">
        <w:rPr>
          <w:rFonts w:ascii="Times New Roman" w:hAnsi="Times New Roman"/>
          <w:szCs w:val="24"/>
          <w:lang w:val="uk-UA"/>
        </w:rPr>
        <w:t xml:space="preserve"> В.М. та заступника керівника апарату суду </w:t>
      </w:r>
      <w:proofErr w:type="spellStart"/>
      <w:r w:rsidRPr="00296772">
        <w:rPr>
          <w:rFonts w:ascii="Times New Roman" w:hAnsi="Times New Roman"/>
          <w:szCs w:val="24"/>
          <w:lang w:val="uk-UA"/>
        </w:rPr>
        <w:t>Кудрич</w:t>
      </w:r>
      <w:proofErr w:type="spellEnd"/>
      <w:r w:rsidRPr="00296772">
        <w:rPr>
          <w:rFonts w:ascii="Times New Roman" w:hAnsi="Times New Roman"/>
          <w:szCs w:val="24"/>
          <w:lang w:val="uk-UA"/>
        </w:rPr>
        <w:t xml:space="preserve"> О.І.,</w:t>
      </w:r>
      <w:r w:rsidRPr="00296772">
        <w:rPr>
          <w:rFonts w:ascii="Times New Roman" w:hAnsi="Times New Roman"/>
          <w:color w:val="FF0000"/>
          <w:szCs w:val="24"/>
          <w:lang w:val="uk-UA"/>
        </w:rPr>
        <w:t xml:space="preserve"> </w:t>
      </w:r>
      <w:r w:rsidRPr="00296772">
        <w:rPr>
          <w:rFonts w:ascii="Times New Roman" w:hAnsi="Times New Roman"/>
          <w:szCs w:val="24"/>
          <w:lang w:val="uk-UA"/>
        </w:rPr>
        <w:t xml:space="preserve">за результатами оцінювання отримано відмінні оцінки. </w:t>
      </w:r>
    </w:p>
    <w:p w:rsidR="00296772" w:rsidRPr="00296772" w:rsidRDefault="00296772" w:rsidP="00296772">
      <w:pPr>
        <w:ind w:firstLine="708"/>
        <w:jc w:val="both"/>
        <w:rPr>
          <w:rFonts w:ascii="Times New Roman" w:hAnsi="Times New Roman"/>
          <w:spacing w:val="-1"/>
          <w:szCs w:val="24"/>
          <w:lang w:val="uk-UA"/>
        </w:rPr>
      </w:pPr>
      <w:r w:rsidRPr="00296772">
        <w:rPr>
          <w:rFonts w:ascii="Times New Roman" w:hAnsi="Times New Roman"/>
          <w:szCs w:val="24"/>
          <w:lang w:val="uk-UA"/>
        </w:rPr>
        <w:t xml:space="preserve">В грудні 2018 року визначено </w:t>
      </w:r>
      <w:r w:rsidRPr="00296772">
        <w:rPr>
          <w:rFonts w:ascii="Times New Roman" w:hAnsi="Times New Roman"/>
          <w:spacing w:val="-1"/>
          <w:szCs w:val="24"/>
          <w:lang w:val="uk-UA"/>
        </w:rPr>
        <w:t>завдання і ключові показники результативності, ефективності та якості службової діяльності державних службовців, які займають посади державної служби категорій «Б» і «В» на 2019 рік, зокрема, керівнику апарату суду та заступнику керівника апарату суду (категорія «Б») та</w:t>
      </w:r>
      <w:r w:rsidRPr="00296772">
        <w:rPr>
          <w:rFonts w:ascii="Times New Roman" w:hAnsi="Times New Roman"/>
          <w:color w:val="FF0000"/>
          <w:spacing w:val="-1"/>
          <w:szCs w:val="24"/>
          <w:lang w:val="uk-UA"/>
        </w:rPr>
        <w:t xml:space="preserve"> </w:t>
      </w:r>
      <w:r w:rsidRPr="00296772">
        <w:rPr>
          <w:rFonts w:ascii="Times New Roman" w:hAnsi="Times New Roman"/>
          <w:spacing w:val="-1"/>
          <w:szCs w:val="24"/>
          <w:lang w:val="uk-UA"/>
        </w:rPr>
        <w:t>10 державним службовцям суду (категорія «В»).</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szCs w:val="24"/>
          <w:lang w:val="uk-UA"/>
        </w:rPr>
        <w:t xml:space="preserve">Керівником апарату суду винесено наказ «Про проведення оцінювання результатів службової діяльності державних службовців апарату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суду Львівської області, які займають посади державної служби категорій «Б» та «В» у 2019 році» від 15.10.2019 № 70/К із Списком державних службовців, які підлягають оцінюванню (всього 9 державних службовців суду, в </w:t>
      </w:r>
      <w:proofErr w:type="spellStart"/>
      <w:r w:rsidRPr="00296772">
        <w:rPr>
          <w:rFonts w:ascii="Times New Roman" w:hAnsi="Times New Roman"/>
          <w:szCs w:val="24"/>
          <w:lang w:val="uk-UA"/>
        </w:rPr>
        <w:t>т.ч</w:t>
      </w:r>
      <w:proofErr w:type="spellEnd"/>
      <w:r w:rsidRPr="00296772">
        <w:rPr>
          <w:rFonts w:ascii="Times New Roman" w:hAnsi="Times New Roman"/>
          <w:szCs w:val="24"/>
          <w:lang w:val="uk-UA"/>
        </w:rPr>
        <w:t xml:space="preserve">. заступник керівника апарату суду; </w:t>
      </w:r>
      <w:proofErr w:type="spellStart"/>
      <w:r w:rsidRPr="00296772">
        <w:rPr>
          <w:rFonts w:ascii="Times New Roman" w:hAnsi="Times New Roman"/>
          <w:szCs w:val="24"/>
          <w:lang w:val="uk-UA"/>
        </w:rPr>
        <w:t>Матківська</w:t>
      </w:r>
      <w:proofErr w:type="spellEnd"/>
      <w:r w:rsidRPr="00296772">
        <w:rPr>
          <w:rFonts w:ascii="Times New Roman" w:hAnsi="Times New Roman"/>
          <w:szCs w:val="24"/>
          <w:lang w:val="uk-UA"/>
        </w:rPr>
        <w:t xml:space="preserve"> Р.Р. та </w:t>
      </w:r>
      <w:proofErr w:type="spellStart"/>
      <w:r w:rsidRPr="00296772">
        <w:rPr>
          <w:rFonts w:ascii="Times New Roman" w:hAnsi="Times New Roman"/>
          <w:szCs w:val="24"/>
          <w:lang w:val="uk-UA"/>
        </w:rPr>
        <w:t>Синичич</w:t>
      </w:r>
      <w:proofErr w:type="spellEnd"/>
      <w:r w:rsidRPr="00296772">
        <w:rPr>
          <w:rFonts w:ascii="Times New Roman" w:hAnsi="Times New Roman"/>
          <w:szCs w:val="24"/>
          <w:lang w:val="uk-UA"/>
        </w:rPr>
        <w:t xml:space="preserve"> Г.З. не підлягали оцінюванню у 2019 році у зв’язку з перебуванням у соціальних відпустках).</w:t>
      </w:r>
    </w:p>
    <w:p w:rsidR="00296772" w:rsidRPr="00296772" w:rsidRDefault="00296772" w:rsidP="00296772">
      <w:pPr>
        <w:ind w:firstLine="708"/>
        <w:jc w:val="both"/>
        <w:rPr>
          <w:rFonts w:ascii="Times New Roman" w:hAnsi="Times New Roman"/>
          <w:color w:val="44546A"/>
          <w:szCs w:val="24"/>
          <w:lang w:val="uk-UA"/>
        </w:rPr>
      </w:pPr>
      <w:r w:rsidRPr="00296772">
        <w:rPr>
          <w:rFonts w:ascii="Times New Roman" w:hAnsi="Times New Roman"/>
          <w:szCs w:val="24"/>
          <w:lang w:val="uk-UA"/>
        </w:rPr>
        <w:t>Усі державні службовці за результатами оцінювання у 2019 році отримали відмінні оцінки. Проект наказу про затвердження висновків щодо результатів оцінювання службової діяльності буде підготовлено в грудні 2019 року.</w:t>
      </w:r>
      <w:r w:rsidRPr="00296772">
        <w:rPr>
          <w:rFonts w:ascii="Times New Roman" w:hAnsi="Times New Roman"/>
          <w:color w:val="44546A"/>
          <w:szCs w:val="24"/>
          <w:lang w:val="uk-UA"/>
        </w:rPr>
        <w:t xml:space="preserve"> </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szCs w:val="24"/>
          <w:lang w:val="uk-UA"/>
        </w:rPr>
        <w:t xml:space="preserve">Завдання </w:t>
      </w:r>
      <w:r w:rsidRPr="00296772">
        <w:rPr>
          <w:rFonts w:ascii="Times New Roman" w:hAnsi="Times New Roman"/>
          <w:spacing w:val="-1"/>
          <w:szCs w:val="24"/>
          <w:lang w:val="uk-UA"/>
        </w:rPr>
        <w:t>і ключові показники результативності, ефективності та якості службової діяльності державних службовців</w:t>
      </w:r>
      <w:r w:rsidRPr="00296772">
        <w:rPr>
          <w:rFonts w:ascii="Times New Roman" w:hAnsi="Times New Roman"/>
          <w:szCs w:val="24"/>
          <w:lang w:val="uk-UA"/>
        </w:rPr>
        <w:t xml:space="preserve"> суду на 2018 і 2019 роки та копії висновків за результатами оцінювання службової діяльності за 2018 рік і результатів виконання завдань державними службовцями за 2019 рік долучені до особових справ державних службовців, в пункт 25 Особової картки державних службовців </w:t>
      </w:r>
      <w:proofErr w:type="spellStart"/>
      <w:r w:rsidRPr="00296772">
        <w:rPr>
          <w:rFonts w:ascii="Times New Roman" w:hAnsi="Times New Roman"/>
          <w:szCs w:val="24"/>
          <w:lang w:val="uk-UA"/>
        </w:rPr>
        <w:t>внесено</w:t>
      </w:r>
      <w:proofErr w:type="spellEnd"/>
      <w:r w:rsidRPr="00296772">
        <w:rPr>
          <w:rFonts w:ascii="Times New Roman" w:hAnsi="Times New Roman"/>
          <w:szCs w:val="24"/>
          <w:lang w:val="uk-UA"/>
        </w:rPr>
        <w:t xml:space="preserve"> інформацію про оцінювання результатів службової діяльності. </w:t>
      </w:r>
    </w:p>
    <w:p w:rsidR="00296772" w:rsidRPr="00296772" w:rsidRDefault="00296772" w:rsidP="00296772">
      <w:pPr>
        <w:ind w:firstLine="708"/>
        <w:jc w:val="both"/>
        <w:rPr>
          <w:rFonts w:ascii="Times New Roman" w:hAnsi="Times New Roman"/>
          <w:spacing w:val="-1"/>
          <w:szCs w:val="24"/>
          <w:lang w:val="uk-UA"/>
        </w:rPr>
      </w:pPr>
      <w:r w:rsidRPr="00296772">
        <w:rPr>
          <w:rFonts w:ascii="Times New Roman" w:hAnsi="Times New Roman"/>
          <w:spacing w:val="-1"/>
          <w:szCs w:val="24"/>
          <w:lang w:val="uk-UA"/>
        </w:rPr>
        <w:t>Також, на виконання статті 49 Закону України «Про державну службу» для всіх державних службовців суду за результатами оцінювання службової діяльності у 2018 році, складені індивідуальні програми підвищення рівня професійної компетентності.</w:t>
      </w:r>
    </w:p>
    <w:p w:rsidR="00296772" w:rsidRPr="00296772" w:rsidRDefault="00296772" w:rsidP="00296772">
      <w:pPr>
        <w:jc w:val="both"/>
        <w:rPr>
          <w:rFonts w:ascii="Times New Roman" w:hAnsi="Times New Roman"/>
          <w:color w:val="FF0000"/>
          <w:szCs w:val="24"/>
          <w:lang w:val="uk-UA"/>
        </w:rPr>
      </w:pPr>
    </w:p>
    <w:p w:rsidR="00296772" w:rsidRPr="00296772" w:rsidRDefault="00296772" w:rsidP="00296772">
      <w:pPr>
        <w:widowControl w:val="0"/>
        <w:ind w:firstLine="708"/>
        <w:jc w:val="center"/>
        <w:rPr>
          <w:rFonts w:ascii="Times New Roman" w:hAnsi="Times New Roman"/>
          <w:b/>
          <w:bCs/>
          <w:spacing w:val="-1"/>
          <w:szCs w:val="24"/>
          <w:lang w:val="uk-UA"/>
        </w:rPr>
      </w:pPr>
      <w:r w:rsidRPr="00296772">
        <w:rPr>
          <w:rFonts w:ascii="Times New Roman" w:hAnsi="Times New Roman"/>
          <w:b/>
          <w:bCs/>
          <w:spacing w:val="-1"/>
          <w:szCs w:val="24"/>
          <w:lang w:val="uk-UA"/>
        </w:rPr>
        <w:t xml:space="preserve">6. Дотримання вимог Закону України «Про державну службу» </w:t>
      </w:r>
    </w:p>
    <w:p w:rsidR="00296772" w:rsidRPr="00296772" w:rsidRDefault="00296772" w:rsidP="00296772">
      <w:pPr>
        <w:widowControl w:val="0"/>
        <w:ind w:firstLine="708"/>
        <w:jc w:val="center"/>
        <w:rPr>
          <w:rFonts w:ascii="Times New Roman" w:hAnsi="Times New Roman"/>
          <w:b/>
          <w:bCs/>
          <w:spacing w:val="-1"/>
          <w:szCs w:val="24"/>
          <w:lang w:val="uk-UA"/>
        </w:rPr>
      </w:pPr>
      <w:r w:rsidRPr="00296772">
        <w:rPr>
          <w:rFonts w:ascii="Times New Roman" w:hAnsi="Times New Roman"/>
          <w:b/>
          <w:bCs/>
          <w:spacing w:val="-1"/>
          <w:szCs w:val="24"/>
          <w:lang w:val="uk-UA"/>
        </w:rPr>
        <w:t>при прийнятті на роботу</w:t>
      </w:r>
    </w:p>
    <w:p w:rsidR="00296772" w:rsidRPr="00296772" w:rsidRDefault="00296772" w:rsidP="00296772">
      <w:pPr>
        <w:ind w:firstLine="708"/>
        <w:jc w:val="both"/>
        <w:rPr>
          <w:rFonts w:ascii="Times New Roman" w:hAnsi="Times New Roman"/>
          <w:bCs/>
          <w:spacing w:val="-1"/>
          <w:szCs w:val="24"/>
          <w:lang w:val="uk-UA"/>
        </w:rPr>
      </w:pPr>
      <w:r w:rsidRPr="00296772">
        <w:rPr>
          <w:rFonts w:ascii="Times New Roman" w:hAnsi="Times New Roman"/>
          <w:bCs/>
          <w:spacing w:val="-1"/>
          <w:szCs w:val="24"/>
          <w:lang w:val="uk-UA"/>
        </w:rPr>
        <w:t xml:space="preserve">У штатному розписі </w:t>
      </w:r>
      <w:r w:rsidRPr="00296772">
        <w:rPr>
          <w:rFonts w:ascii="Times New Roman" w:hAnsi="Times New Roman"/>
          <w:spacing w:val="-1"/>
          <w:szCs w:val="24"/>
          <w:lang w:val="uk-UA"/>
        </w:rPr>
        <w:t xml:space="preserve">суду </w:t>
      </w:r>
      <w:r w:rsidRPr="00296772">
        <w:rPr>
          <w:rFonts w:ascii="Times New Roman" w:hAnsi="Times New Roman"/>
          <w:bCs/>
          <w:spacing w:val="-1"/>
          <w:szCs w:val="24"/>
          <w:lang w:val="uk-UA"/>
        </w:rPr>
        <w:t>на 01.01.2019 передбачено 18 штатних посад, з них: 1 голова суду, 2 судді, 11 державних службовців, 3 працівники патронатної служби, 1 прибиральник службових приміщень.</w:t>
      </w:r>
    </w:p>
    <w:p w:rsidR="00296772" w:rsidRPr="00296772" w:rsidRDefault="00296772" w:rsidP="00296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Cs w:val="24"/>
          <w:lang w:val="uk-UA"/>
        </w:rPr>
      </w:pPr>
      <w:r w:rsidRPr="00296772">
        <w:rPr>
          <w:rFonts w:ascii="Times New Roman" w:hAnsi="Times New Roman"/>
          <w:bCs/>
          <w:spacing w:val="-1"/>
          <w:szCs w:val="24"/>
          <w:lang w:val="uk-UA"/>
        </w:rPr>
        <w:t xml:space="preserve">            </w:t>
      </w:r>
      <w:r w:rsidRPr="00296772">
        <w:rPr>
          <w:rFonts w:ascii="Times New Roman" w:hAnsi="Times New Roman"/>
          <w:spacing w:val="-1"/>
          <w:szCs w:val="24"/>
          <w:lang w:val="uk-UA"/>
        </w:rPr>
        <w:t>Станом на 05.12.2019 в суді вакантних посад не має, 4 працівників суду перебувають у соціальних відпустках для догляду за дитиною.</w:t>
      </w:r>
    </w:p>
    <w:p w:rsidR="00296772" w:rsidRPr="00296772" w:rsidRDefault="00296772" w:rsidP="00296772">
      <w:pPr>
        <w:widowControl w:val="0"/>
        <w:ind w:firstLine="708"/>
        <w:jc w:val="both"/>
        <w:rPr>
          <w:rFonts w:ascii="Times New Roman" w:hAnsi="Times New Roman"/>
          <w:bCs/>
          <w:szCs w:val="24"/>
          <w:bdr w:val="none" w:sz="0" w:space="0" w:color="auto" w:frame="1"/>
          <w:shd w:val="clear" w:color="auto" w:fill="FFFFFF"/>
          <w:lang w:val="uk-UA"/>
        </w:rPr>
      </w:pPr>
      <w:r w:rsidRPr="00296772">
        <w:rPr>
          <w:rFonts w:ascii="Times New Roman" w:hAnsi="Times New Roman"/>
          <w:bCs/>
          <w:szCs w:val="24"/>
          <w:lang w:val="uk-UA"/>
        </w:rPr>
        <w:t xml:space="preserve">В </w:t>
      </w:r>
      <w:proofErr w:type="spellStart"/>
      <w:r w:rsidRPr="00296772">
        <w:rPr>
          <w:rFonts w:ascii="Times New Roman" w:hAnsi="Times New Roman"/>
          <w:bCs/>
          <w:szCs w:val="24"/>
          <w:lang w:val="uk-UA"/>
        </w:rPr>
        <w:t>Турківському</w:t>
      </w:r>
      <w:proofErr w:type="spellEnd"/>
      <w:r w:rsidRPr="00296772">
        <w:rPr>
          <w:rFonts w:ascii="Times New Roman" w:hAnsi="Times New Roman"/>
          <w:bCs/>
          <w:szCs w:val="24"/>
          <w:lang w:val="uk-UA"/>
        </w:rPr>
        <w:t xml:space="preserve"> районному суді Львівської області у 2018 році конкурси на заміщення вакантних посад державних службовців не проводилися.</w:t>
      </w:r>
    </w:p>
    <w:p w:rsidR="00296772" w:rsidRPr="00296772" w:rsidRDefault="00296772" w:rsidP="00296772">
      <w:pPr>
        <w:widowControl w:val="0"/>
        <w:ind w:firstLine="708"/>
        <w:jc w:val="both"/>
        <w:rPr>
          <w:rFonts w:ascii="Times New Roman" w:hAnsi="Times New Roman"/>
          <w:bCs/>
          <w:szCs w:val="24"/>
          <w:bdr w:val="none" w:sz="0" w:space="0" w:color="auto" w:frame="1"/>
          <w:shd w:val="clear" w:color="auto" w:fill="FFFFFF"/>
          <w:lang w:val="uk-UA"/>
        </w:rPr>
      </w:pPr>
      <w:r w:rsidRPr="00296772">
        <w:rPr>
          <w:rFonts w:ascii="Times New Roman" w:hAnsi="Times New Roman"/>
          <w:bCs/>
          <w:szCs w:val="24"/>
          <w:bdr w:val="none" w:sz="0" w:space="0" w:color="auto" w:frame="1"/>
          <w:shd w:val="clear" w:color="auto" w:fill="FFFFFF"/>
          <w:lang w:val="uk-UA"/>
        </w:rPr>
        <w:t xml:space="preserve">Станом на 05.12.2019 в </w:t>
      </w:r>
      <w:proofErr w:type="spellStart"/>
      <w:r w:rsidRPr="00296772">
        <w:rPr>
          <w:rFonts w:ascii="Times New Roman" w:hAnsi="Times New Roman"/>
          <w:bCs/>
          <w:szCs w:val="24"/>
          <w:bdr w:val="none" w:sz="0" w:space="0" w:color="auto" w:frame="1"/>
          <w:shd w:val="clear" w:color="auto" w:fill="FFFFFF"/>
          <w:lang w:val="uk-UA"/>
        </w:rPr>
        <w:t>Турківському</w:t>
      </w:r>
      <w:proofErr w:type="spellEnd"/>
      <w:r w:rsidRPr="00296772">
        <w:rPr>
          <w:rFonts w:ascii="Times New Roman" w:hAnsi="Times New Roman"/>
          <w:bCs/>
          <w:szCs w:val="24"/>
          <w:bdr w:val="none" w:sz="0" w:space="0" w:color="auto" w:frame="1"/>
          <w:shd w:val="clear" w:color="auto" w:fill="FFFFFF"/>
          <w:lang w:val="uk-UA"/>
        </w:rPr>
        <w:t xml:space="preserve"> районному суді Львівської області </w:t>
      </w:r>
      <w:r w:rsidRPr="00296772">
        <w:rPr>
          <w:rFonts w:ascii="Times New Roman" w:hAnsi="Times New Roman"/>
          <w:bCs/>
          <w:szCs w:val="24"/>
          <w:lang w:val="uk-UA"/>
        </w:rPr>
        <w:t xml:space="preserve">проведено 1 конкурс на заміщення вакантної посади державної служби категорії «В» - </w:t>
      </w:r>
      <w:r w:rsidRPr="00296772">
        <w:rPr>
          <w:rFonts w:ascii="Times New Roman" w:hAnsi="Times New Roman"/>
          <w:bCs/>
          <w:szCs w:val="24"/>
          <w:bdr w:val="none" w:sz="0" w:space="0" w:color="auto" w:frame="1"/>
          <w:shd w:val="clear" w:color="auto" w:fill="FFFFFF"/>
          <w:lang w:val="uk-UA"/>
        </w:rPr>
        <w:t xml:space="preserve">секретаря судового засідання </w:t>
      </w:r>
      <w:proofErr w:type="spellStart"/>
      <w:r w:rsidRPr="00296772">
        <w:rPr>
          <w:rFonts w:ascii="Times New Roman" w:hAnsi="Times New Roman"/>
          <w:bCs/>
          <w:szCs w:val="24"/>
          <w:bdr w:val="none" w:sz="0" w:space="0" w:color="auto" w:frame="1"/>
          <w:shd w:val="clear" w:color="auto" w:fill="FFFFFF"/>
          <w:lang w:val="uk-UA"/>
        </w:rPr>
        <w:t>Турківського</w:t>
      </w:r>
      <w:proofErr w:type="spellEnd"/>
      <w:r w:rsidRPr="00296772">
        <w:rPr>
          <w:rFonts w:ascii="Times New Roman" w:hAnsi="Times New Roman"/>
          <w:bCs/>
          <w:szCs w:val="24"/>
          <w:bdr w:val="none" w:sz="0" w:space="0" w:color="auto" w:frame="1"/>
          <w:shd w:val="clear" w:color="auto" w:fill="FFFFFF"/>
          <w:lang w:val="uk-UA"/>
        </w:rPr>
        <w:t xml:space="preserve"> районного суду Львівської області, який було оголошено наказом керівника апарату суду від 08.04.2019 № 20/К.</w:t>
      </w:r>
    </w:p>
    <w:p w:rsidR="00296772" w:rsidRPr="00296772" w:rsidRDefault="00296772" w:rsidP="00296772">
      <w:pPr>
        <w:widowControl w:val="0"/>
        <w:ind w:firstLine="708"/>
        <w:jc w:val="both"/>
        <w:rPr>
          <w:rFonts w:ascii="Times New Roman" w:hAnsi="Times New Roman"/>
          <w:bCs/>
          <w:szCs w:val="24"/>
          <w:lang w:val="uk-UA"/>
        </w:rPr>
      </w:pPr>
      <w:r w:rsidRPr="00296772">
        <w:rPr>
          <w:rFonts w:ascii="Times New Roman" w:hAnsi="Times New Roman"/>
          <w:bCs/>
          <w:szCs w:val="24"/>
          <w:lang w:val="uk-UA"/>
        </w:rPr>
        <w:t xml:space="preserve">Конкурсна комісія утворена наказом ДСА України «Про утворення конкурсної комісії з проведення конкурсу на зайняття вакантних посад категорій «Б» і «В» державної служби в </w:t>
      </w:r>
      <w:proofErr w:type="spellStart"/>
      <w:r w:rsidRPr="00296772">
        <w:rPr>
          <w:rFonts w:ascii="Times New Roman" w:hAnsi="Times New Roman"/>
          <w:bCs/>
          <w:szCs w:val="24"/>
          <w:lang w:val="uk-UA"/>
        </w:rPr>
        <w:t>Турківському</w:t>
      </w:r>
      <w:proofErr w:type="spellEnd"/>
      <w:r w:rsidRPr="00296772">
        <w:rPr>
          <w:rFonts w:ascii="Times New Roman" w:hAnsi="Times New Roman"/>
          <w:bCs/>
          <w:szCs w:val="24"/>
          <w:lang w:val="uk-UA"/>
        </w:rPr>
        <w:t xml:space="preserve"> районному суді Львівської області» від 18.01.2017 № 37, пунктом 2 якого визначено адміністратором під час проведення конкурсу на зайняття вакантних посад  </w:t>
      </w:r>
      <w:r w:rsidRPr="00296772">
        <w:rPr>
          <w:rFonts w:ascii="Times New Roman" w:hAnsi="Times New Roman"/>
          <w:bCs/>
          <w:szCs w:val="24"/>
          <w:lang w:val="uk-UA"/>
        </w:rPr>
        <w:lastRenderedPageBreak/>
        <w:t xml:space="preserve">категорій «Б» і «В» державної служби в суді </w:t>
      </w:r>
      <w:proofErr w:type="spellStart"/>
      <w:r w:rsidRPr="00296772">
        <w:rPr>
          <w:rFonts w:ascii="Times New Roman" w:hAnsi="Times New Roman"/>
          <w:bCs/>
          <w:szCs w:val="24"/>
          <w:lang w:val="uk-UA"/>
        </w:rPr>
        <w:t>Шолудько</w:t>
      </w:r>
      <w:proofErr w:type="spellEnd"/>
      <w:r w:rsidRPr="00296772">
        <w:rPr>
          <w:rFonts w:ascii="Times New Roman" w:hAnsi="Times New Roman"/>
          <w:bCs/>
          <w:szCs w:val="24"/>
          <w:lang w:val="uk-UA"/>
        </w:rPr>
        <w:t xml:space="preserve"> О.Б., заступника керівника апарату суду. </w:t>
      </w:r>
    </w:p>
    <w:p w:rsidR="00296772" w:rsidRPr="00296772" w:rsidRDefault="00296772" w:rsidP="00296772">
      <w:pPr>
        <w:widowControl w:val="0"/>
        <w:ind w:firstLine="708"/>
        <w:jc w:val="both"/>
        <w:rPr>
          <w:rFonts w:ascii="Times New Roman" w:hAnsi="Times New Roman"/>
          <w:bCs/>
          <w:szCs w:val="24"/>
          <w:lang w:val="uk-UA"/>
        </w:rPr>
      </w:pPr>
      <w:r w:rsidRPr="00296772">
        <w:rPr>
          <w:rFonts w:ascii="Times New Roman" w:hAnsi="Times New Roman"/>
          <w:bCs/>
          <w:szCs w:val="24"/>
          <w:lang w:val="uk-UA"/>
        </w:rPr>
        <w:t xml:space="preserve">Наказом </w:t>
      </w:r>
      <w:proofErr w:type="spellStart"/>
      <w:r w:rsidRPr="00296772">
        <w:rPr>
          <w:rFonts w:ascii="Times New Roman" w:hAnsi="Times New Roman"/>
          <w:bCs/>
          <w:szCs w:val="24"/>
          <w:lang w:val="uk-UA"/>
        </w:rPr>
        <w:t>Турківського</w:t>
      </w:r>
      <w:proofErr w:type="spellEnd"/>
      <w:r w:rsidRPr="00296772">
        <w:rPr>
          <w:rFonts w:ascii="Times New Roman" w:hAnsi="Times New Roman"/>
          <w:bCs/>
          <w:szCs w:val="24"/>
          <w:lang w:val="uk-UA"/>
        </w:rPr>
        <w:t xml:space="preserve"> районного суду Львівської області від 31.07.2017 № 78/К «Про надання відпустки для догляду за дитиною </w:t>
      </w:r>
      <w:proofErr w:type="spellStart"/>
      <w:r w:rsidRPr="00296772">
        <w:rPr>
          <w:rFonts w:ascii="Times New Roman" w:hAnsi="Times New Roman"/>
          <w:bCs/>
          <w:szCs w:val="24"/>
          <w:lang w:val="uk-UA"/>
        </w:rPr>
        <w:t>Шолудько</w:t>
      </w:r>
      <w:proofErr w:type="spellEnd"/>
      <w:r w:rsidRPr="00296772">
        <w:rPr>
          <w:rFonts w:ascii="Times New Roman" w:hAnsi="Times New Roman"/>
          <w:bCs/>
          <w:szCs w:val="24"/>
          <w:lang w:val="uk-UA"/>
        </w:rPr>
        <w:t xml:space="preserve"> О.Б.» заступнику керівника апарату суду </w:t>
      </w:r>
      <w:proofErr w:type="spellStart"/>
      <w:r w:rsidRPr="00296772">
        <w:rPr>
          <w:rFonts w:ascii="Times New Roman" w:hAnsi="Times New Roman"/>
          <w:bCs/>
          <w:szCs w:val="24"/>
          <w:lang w:val="uk-UA"/>
        </w:rPr>
        <w:t>Шолудько</w:t>
      </w:r>
      <w:proofErr w:type="spellEnd"/>
      <w:r w:rsidRPr="00296772">
        <w:rPr>
          <w:rFonts w:ascii="Times New Roman" w:hAnsi="Times New Roman"/>
          <w:bCs/>
          <w:szCs w:val="24"/>
          <w:lang w:val="uk-UA"/>
        </w:rPr>
        <w:t xml:space="preserve"> О.Б. надано відпустку для догляду за дитиною з 03.08.2017 до 02.03.2020. Відтак, керівником апарату суду відповідно до п.23 Положення про проведення конкурсів для призначення на посади державних службовців у судах, органах та установах системи правосуддя, затвердженого рішенням Вищої ради правосуддя від 05.09.2017 № 2646/0/15-17, визначено адміністратором під час проведення конкурсу </w:t>
      </w:r>
      <w:proofErr w:type="spellStart"/>
      <w:r w:rsidRPr="00296772">
        <w:rPr>
          <w:rFonts w:ascii="Times New Roman" w:hAnsi="Times New Roman"/>
          <w:bCs/>
          <w:szCs w:val="24"/>
          <w:lang w:val="uk-UA"/>
        </w:rPr>
        <w:t>Кудрич</w:t>
      </w:r>
      <w:proofErr w:type="spellEnd"/>
      <w:r w:rsidRPr="00296772">
        <w:rPr>
          <w:rFonts w:ascii="Times New Roman" w:hAnsi="Times New Roman"/>
          <w:bCs/>
          <w:szCs w:val="24"/>
          <w:lang w:val="uk-UA"/>
        </w:rPr>
        <w:t xml:space="preserve"> О.І., заступника керівника апарату суду (наказ суду від 05.04.2019 № 19/К). </w:t>
      </w:r>
    </w:p>
    <w:p w:rsidR="00296772" w:rsidRPr="00296772" w:rsidRDefault="00296772" w:rsidP="00296772">
      <w:pPr>
        <w:ind w:firstLine="709"/>
        <w:jc w:val="both"/>
        <w:rPr>
          <w:rFonts w:ascii="Times New Roman" w:hAnsi="Times New Roman"/>
          <w:szCs w:val="24"/>
          <w:lang w:val="uk-UA"/>
        </w:rPr>
      </w:pPr>
      <w:r w:rsidRPr="00296772">
        <w:rPr>
          <w:rFonts w:ascii="Times New Roman" w:hAnsi="Times New Roman"/>
          <w:szCs w:val="24"/>
          <w:lang w:val="uk-UA"/>
        </w:rPr>
        <w:t xml:space="preserve">В </w:t>
      </w:r>
      <w:proofErr w:type="spellStart"/>
      <w:r w:rsidRPr="00296772">
        <w:rPr>
          <w:rFonts w:ascii="Times New Roman" w:hAnsi="Times New Roman"/>
          <w:szCs w:val="24"/>
          <w:lang w:val="uk-UA"/>
        </w:rPr>
        <w:t>Турківському</w:t>
      </w:r>
      <w:proofErr w:type="spellEnd"/>
      <w:r w:rsidRPr="00296772">
        <w:rPr>
          <w:rFonts w:ascii="Times New Roman" w:hAnsi="Times New Roman"/>
          <w:szCs w:val="24"/>
          <w:lang w:val="uk-UA"/>
        </w:rPr>
        <w:t xml:space="preserve"> районному суді Львівської області обчислення стажу державної служби здійснюється відповідно до </w:t>
      </w:r>
      <w:r w:rsidRPr="00296772">
        <w:rPr>
          <w:rFonts w:ascii="Times New Roman" w:hAnsi="Times New Roman"/>
          <w:szCs w:val="24"/>
          <w:bdr w:val="none" w:sz="0" w:space="0" w:color="auto" w:frame="1"/>
          <w:shd w:val="clear" w:color="auto" w:fill="FFFFFF"/>
          <w:lang w:val="uk-UA"/>
        </w:rPr>
        <w:t>Порядку обчислення стажу державної служби</w:t>
      </w:r>
      <w:r w:rsidRPr="00296772">
        <w:rPr>
          <w:rFonts w:ascii="Times New Roman" w:hAnsi="Times New Roman"/>
          <w:szCs w:val="24"/>
          <w:lang w:val="uk-UA"/>
        </w:rPr>
        <w:t xml:space="preserve">, затвердженого постановою Кабінету Міністрів України від 25.03.2016 № 229. </w:t>
      </w:r>
    </w:p>
    <w:p w:rsidR="00296772" w:rsidRPr="00296772" w:rsidRDefault="00296772" w:rsidP="00296772">
      <w:pPr>
        <w:ind w:firstLine="709"/>
        <w:jc w:val="both"/>
        <w:rPr>
          <w:rFonts w:ascii="Times New Roman" w:hAnsi="Times New Roman"/>
          <w:szCs w:val="24"/>
          <w:lang w:val="uk-UA"/>
        </w:rPr>
      </w:pPr>
      <w:r w:rsidRPr="00296772">
        <w:rPr>
          <w:rFonts w:ascii="Times New Roman" w:hAnsi="Times New Roman"/>
          <w:szCs w:val="24"/>
          <w:lang w:val="uk-UA"/>
        </w:rPr>
        <w:t xml:space="preserve">Працівникам патронатної служби встановлені надбавки, у відсотках до посадового окладу, за стаж роботи в державних органах, відповідно до постанови Кабінету Міністрів України від 18.01.2017 </w:t>
      </w:r>
      <w:r w:rsidRPr="00296772">
        <w:rPr>
          <w:rFonts w:ascii="Times New Roman" w:hAnsi="Times New Roman"/>
          <w:szCs w:val="24"/>
          <w:lang w:val="ru-RU"/>
        </w:rPr>
        <w:t>№ 15</w:t>
      </w:r>
      <w:r w:rsidRPr="00296772">
        <w:rPr>
          <w:rFonts w:ascii="Times New Roman" w:hAnsi="Times New Roman"/>
          <w:szCs w:val="24"/>
          <w:lang w:val="uk-UA"/>
        </w:rPr>
        <w:t xml:space="preserve"> «Питання оплати праці працівників державних органів», при цьому до стажу для встановлення надбавки за стаж роботи включається раніше набутий стаж державної служби та періоди роботи, передбачені статтею 46 Закону України «Про державну службу».</w:t>
      </w:r>
    </w:p>
    <w:p w:rsidR="00296772" w:rsidRPr="00296772" w:rsidRDefault="00296772" w:rsidP="00296772">
      <w:pPr>
        <w:ind w:firstLine="567"/>
        <w:jc w:val="both"/>
        <w:rPr>
          <w:rFonts w:ascii="Times New Roman" w:hAnsi="Times New Roman"/>
          <w:szCs w:val="24"/>
          <w:lang w:val="uk-UA"/>
        </w:rPr>
      </w:pPr>
      <w:r w:rsidRPr="00296772">
        <w:rPr>
          <w:rFonts w:ascii="Times New Roman" w:hAnsi="Times New Roman"/>
          <w:szCs w:val="24"/>
          <w:lang w:val="uk-UA"/>
        </w:rPr>
        <w:t xml:space="preserve">Розрахунки стажу державної служби працівників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Львівської області</w:t>
      </w:r>
      <w:r w:rsidRPr="00296772">
        <w:rPr>
          <w:rFonts w:ascii="Times New Roman" w:hAnsi="Times New Roman"/>
          <w:spacing w:val="-1"/>
          <w:szCs w:val="24"/>
          <w:lang w:val="uk-UA"/>
        </w:rPr>
        <w:t xml:space="preserve"> знаходяться в окремій номенклатурній справі (</w:t>
      </w:r>
      <w:proofErr w:type="spellStart"/>
      <w:r w:rsidRPr="00296772">
        <w:rPr>
          <w:rFonts w:ascii="Times New Roman" w:hAnsi="Times New Roman"/>
          <w:spacing w:val="-1"/>
          <w:szCs w:val="24"/>
          <w:lang w:val="uk-UA"/>
        </w:rPr>
        <w:t>н.н</w:t>
      </w:r>
      <w:proofErr w:type="spellEnd"/>
      <w:r w:rsidRPr="00296772">
        <w:rPr>
          <w:rFonts w:ascii="Times New Roman" w:hAnsi="Times New Roman"/>
          <w:spacing w:val="-1"/>
          <w:szCs w:val="24"/>
          <w:lang w:val="uk-UA"/>
        </w:rPr>
        <w:t>. 02-33).</w:t>
      </w:r>
      <w:r w:rsidRPr="00296772">
        <w:rPr>
          <w:rFonts w:ascii="Times New Roman" w:hAnsi="Times New Roman"/>
          <w:color w:val="FF0000"/>
          <w:szCs w:val="24"/>
          <w:lang w:val="uk-UA"/>
        </w:rPr>
        <w:t xml:space="preserve"> </w:t>
      </w:r>
      <w:r w:rsidRPr="00296772">
        <w:rPr>
          <w:rFonts w:ascii="Times New Roman" w:hAnsi="Times New Roman"/>
          <w:spacing w:val="-1"/>
          <w:szCs w:val="24"/>
          <w:lang w:val="uk-UA"/>
        </w:rPr>
        <w:t>Розрахунки стажу державної служби приєднуються до особових справ працівників суду.</w:t>
      </w:r>
    </w:p>
    <w:p w:rsidR="00296772" w:rsidRPr="00296772" w:rsidRDefault="00296772" w:rsidP="00296772">
      <w:pPr>
        <w:ind w:firstLine="567"/>
        <w:jc w:val="both"/>
        <w:rPr>
          <w:rFonts w:ascii="Times New Roman" w:hAnsi="Times New Roman"/>
          <w:szCs w:val="24"/>
          <w:lang w:val="uk-UA"/>
        </w:rPr>
      </w:pPr>
      <w:r w:rsidRPr="00296772">
        <w:rPr>
          <w:rFonts w:ascii="Times New Roman" w:hAnsi="Times New Roman"/>
          <w:szCs w:val="24"/>
          <w:lang w:val="uk-UA"/>
        </w:rPr>
        <w:t xml:space="preserve">Працівникам, у яких протягом календарного місяця </w:t>
      </w:r>
      <w:proofErr w:type="spellStart"/>
      <w:r w:rsidRPr="00296772">
        <w:rPr>
          <w:rFonts w:ascii="Times New Roman" w:hAnsi="Times New Roman"/>
          <w:szCs w:val="24"/>
          <w:lang w:val="uk-UA"/>
        </w:rPr>
        <w:t>виникло</w:t>
      </w:r>
      <w:proofErr w:type="spellEnd"/>
      <w:r w:rsidRPr="00296772">
        <w:rPr>
          <w:rFonts w:ascii="Times New Roman" w:hAnsi="Times New Roman"/>
          <w:szCs w:val="24"/>
          <w:lang w:val="uk-UA"/>
        </w:rPr>
        <w:t xml:space="preserve"> право на підвищення надбавки за вислугу років, розмір надбавки змінюється з дня набуття права на  підвищення. </w:t>
      </w:r>
    </w:p>
    <w:p w:rsidR="00296772" w:rsidRPr="00296772" w:rsidRDefault="00296772" w:rsidP="00296772">
      <w:pPr>
        <w:ind w:firstLine="573"/>
        <w:jc w:val="both"/>
        <w:rPr>
          <w:rFonts w:ascii="Times New Roman" w:hAnsi="Times New Roman"/>
          <w:szCs w:val="24"/>
          <w:lang w:val="uk-UA"/>
        </w:rPr>
      </w:pPr>
      <w:r w:rsidRPr="00296772">
        <w:rPr>
          <w:rFonts w:ascii="Times New Roman" w:hAnsi="Times New Roman"/>
          <w:szCs w:val="24"/>
          <w:lang w:val="uk-UA"/>
        </w:rPr>
        <w:t xml:space="preserve">01.05.2016 набрав чинності Закон України «Про державну службу» </w:t>
      </w:r>
      <w:r w:rsidRPr="00296772">
        <w:rPr>
          <w:rFonts w:ascii="Times New Roman" w:hAnsi="Times New Roman"/>
          <w:szCs w:val="24"/>
          <w:shd w:val="clear" w:color="auto" w:fill="FFFFFF"/>
          <w:lang w:val="uk-UA"/>
        </w:rPr>
        <w:t>№</w:t>
      </w:r>
      <w:r w:rsidRPr="00296772">
        <w:rPr>
          <w:rFonts w:ascii="Times New Roman" w:hAnsi="Times New Roman"/>
          <w:szCs w:val="24"/>
          <w:shd w:val="clear" w:color="auto" w:fill="FFFFFF"/>
        </w:rPr>
        <w:t> </w:t>
      </w:r>
      <w:r w:rsidRPr="00296772">
        <w:rPr>
          <w:rFonts w:ascii="Times New Roman" w:hAnsi="Times New Roman"/>
          <w:szCs w:val="24"/>
          <w:shd w:val="clear" w:color="auto" w:fill="FFFFFF"/>
          <w:lang w:val="uk-UA"/>
        </w:rPr>
        <w:t xml:space="preserve">889, разом з ним  й </w:t>
      </w:r>
      <w:r w:rsidRPr="00296772">
        <w:rPr>
          <w:rFonts w:ascii="Times New Roman" w:hAnsi="Times New Roman"/>
          <w:szCs w:val="24"/>
          <w:lang w:val="uk-UA"/>
        </w:rPr>
        <w:t>Порядок присвоєння рангів державних службовців, затверджений постановою Кабінету Міністрів України від 20.04.2016 № 306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(далі – Порядок).</w:t>
      </w:r>
    </w:p>
    <w:p w:rsidR="00296772" w:rsidRPr="00296772" w:rsidRDefault="00296772" w:rsidP="00296772">
      <w:pPr>
        <w:ind w:firstLine="573"/>
        <w:jc w:val="both"/>
        <w:rPr>
          <w:rFonts w:ascii="Times New Roman" w:hAnsi="Times New Roman"/>
          <w:color w:val="FF0000"/>
          <w:szCs w:val="24"/>
          <w:lang w:val="uk-UA"/>
        </w:rPr>
      </w:pPr>
      <w:r w:rsidRPr="00296772">
        <w:rPr>
          <w:rFonts w:ascii="Times New Roman" w:hAnsi="Times New Roman"/>
          <w:szCs w:val="24"/>
          <w:lang w:val="uk-UA"/>
        </w:rPr>
        <w:t xml:space="preserve">Відповідно до абзацу першого пункту 10 Порядку, державним службовцям, яким присвоєно ранг відповідно до Закону України від 16.12.1993 № 3723-ХІІ «Про державну службу», присвоюється найнижчий ранг у межах категорії посад, до якої належить посада державної служби. </w:t>
      </w:r>
      <w:r w:rsidRPr="00296772">
        <w:rPr>
          <w:rFonts w:ascii="Times New Roman" w:hAnsi="Times New Roman"/>
          <w:szCs w:val="24"/>
          <w:lang w:val="ru-RU"/>
        </w:rPr>
        <w:t xml:space="preserve">При </w:t>
      </w:r>
      <w:proofErr w:type="spellStart"/>
      <w:r w:rsidRPr="00296772">
        <w:rPr>
          <w:rFonts w:ascii="Times New Roman" w:hAnsi="Times New Roman"/>
          <w:szCs w:val="24"/>
          <w:lang w:val="ru-RU"/>
        </w:rPr>
        <w:t>цьому</w:t>
      </w:r>
      <w:proofErr w:type="spellEnd"/>
      <w:r w:rsidRPr="00296772">
        <w:rPr>
          <w:rFonts w:ascii="Times New Roman" w:hAnsi="Times New Roman"/>
          <w:szCs w:val="24"/>
          <w:lang w:val="ru-RU"/>
        </w:rPr>
        <w:t xml:space="preserve"> строк </w:t>
      </w:r>
      <w:proofErr w:type="spellStart"/>
      <w:r w:rsidRPr="00296772">
        <w:rPr>
          <w:rFonts w:ascii="Times New Roman" w:hAnsi="Times New Roman"/>
          <w:szCs w:val="24"/>
          <w:lang w:val="ru-RU"/>
        </w:rPr>
        <w:t>відпрацювання</w:t>
      </w:r>
      <w:proofErr w:type="spellEnd"/>
      <w:r w:rsidRPr="00296772">
        <w:rPr>
          <w:rFonts w:ascii="Times New Roman" w:hAnsi="Times New Roman"/>
          <w:szCs w:val="24"/>
          <w:lang w:val="ru-RU"/>
        </w:rPr>
        <w:t xml:space="preserve"> для </w:t>
      </w:r>
      <w:proofErr w:type="spellStart"/>
      <w:r w:rsidRPr="00296772">
        <w:rPr>
          <w:rFonts w:ascii="Times New Roman" w:hAnsi="Times New Roman"/>
          <w:szCs w:val="24"/>
          <w:lang w:val="ru-RU"/>
        </w:rPr>
        <w:t>присвоєння</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чергового</w:t>
      </w:r>
      <w:proofErr w:type="spellEnd"/>
      <w:r w:rsidRPr="00296772">
        <w:rPr>
          <w:rFonts w:ascii="Times New Roman" w:hAnsi="Times New Roman"/>
          <w:szCs w:val="24"/>
          <w:lang w:val="ru-RU"/>
        </w:rPr>
        <w:t xml:space="preserve"> рангу </w:t>
      </w:r>
      <w:proofErr w:type="spellStart"/>
      <w:r w:rsidRPr="00296772">
        <w:rPr>
          <w:rFonts w:ascii="Times New Roman" w:hAnsi="Times New Roman"/>
          <w:szCs w:val="24"/>
          <w:lang w:val="ru-RU"/>
        </w:rPr>
        <w:t>включає</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попередній</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період</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роботи</w:t>
      </w:r>
      <w:proofErr w:type="spellEnd"/>
      <w:r w:rsidRPr="00296772">
        <w:rPr>
          <w:rFonts w:ascii="Times New Roman" w:hAnsi="Times New Roman"/>
          <w:szCs w:val="24"/>
          <w:lang w:val="ru-RU"/>
        </w:rPr>
        <w:t xml:space="preserve"> державного </w:t>
      </w:r>
      <w:proofErr w:type="spellStart"/>
      <w:r w:rsidRPr="00296772">
        <w:rPr>
          <w:rFonts w:ascii="Times New Roman" w:hAnsi="Times New Roman"/>
          <w:szCs w:val="24"/>
          <w:lang w:val="ru-RU"/>
        </w:rPr>
        <w:t>службовця</w:t>
      </w:r>
      <w:proofErr w:type="spellEnd"/>
      <w:r w:rsidRPr="00296772">
        <w:rPr>
          <w:rFonts w:ascii="Times New Roman" w:hAnsi="Times New Roman"/>
          <w:szCs w:val="24"/>
          <w:lang w:val="ru-RU"/>
        </w:rPr>
        <w:t xml:space="preserve"> на </w:t>
      </w:r>
      <w:proofErr w:type="spellStart"/>
      <w:r w:rsidRPr="00296772">
        <w:rPr>
          <w:rFonts w:ascii="Times New Roman" w:hAnsi="Times New Roman"/>
          <w:szCs w:val="24"/>
          <w:lang w:val="ru-RU"/>
        </w:rPr>
        <w:t>займаній</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посаді</w:t>
      </w:r>
      <w:proofErr w:type="spellEnd"/>
      <w:r w:rsidRPr="00296772">
        <w:rPr>
          <w:rFonts w:ascii="Times New Roman" w:hAnsi="Times New Roman"/>
          <w:szCs w:val="24"/>
          <w:lang w:val="ru-RU"/>
        </w:rPr>
        <w:t>.</w:t>
      </w:r>
      <w:r w:rsidRPr="00296772">
        <w:rPr>
          <w:rFonts w:ascii="Times New Roman" w:hAnsi="Times New Roman"/>
          <w:color w:val="FF0000"/>
          <w:szCs w:val="24"/>
          <w:lang w:val="uk-UA"/>
        </w:rPr>
        <w:t xml:space="preserve"> </w:t>
      </w:r>
    </w:p>
    <w:p w:rsidR="00296772" w:rsidRPr="00296772" w:rsidRDefault="00296772" w:rsidP="00296772">
      <w:pPr>
        <w:tabs>
          <w:tab w:val="left" w:pos="3828"/>
        </w:tabs>
        <w:ind w:firstLine="720"/>
        <w:jc w:val="both"/>
        <w:rPr>
          <w:rFonts w:ascii="Times New Roman" w:hAnsi="Times New Roman"/>
          <w:szCs w:val="24"/>
          <w:lang w:val="ru-RU"/>
        </w:rPr>
      </w:pPr>
      <w:proofErr w:type="spellStart"/>
      <w:r w:rsidRPr="00296772">
        <w:rPr>
          <w:rFonts w:ascii="Times New Roman" w:hAnsi="Times New Roman"/>
          <w:szCs w:val="24"/>
          <w:lang w:val="ru-RU"/>
        </w:rPr>
        <w:t>Відповідно</w:t>
      </w:r>
      <w:proofErr w:type="spellEnd"/>
      <w:r w:rsidRPr="00296772">
        <w:rPr>
          <w:rFonts w:ascii="Times New Roman" w:hAnsi="Times New Roman"/>
          <w:szCs w:val="24"/>
          <w:lang w:val="ru-RU"/>
        </w:rPr>
        <w:t xml:space="preserve"> </w:t>
      </w:r>
      <w:proofErr w:type="gramStart"/>
      <w:r w:rsidRPr="00296772">
        <w:rPr>
          <w:rFonts w:ascii="Times New Roman" w:hAnsi="Times New Roman"/>
          <w:szCs w:val="24"/>
          <w:lang w:val="ru-RU"/>
        </w:rPr>
        <w:t>до абзацу</w:t>
      </w:r>
      <w:proofErr w:type="gramEnd"/>
      <w:r w:rsidRPr="00296772">
        <w:rPr>
          <w:rFonts w:ascii="Times New Roman" w:hAnsi="Times New Roman"/>
          <w:szCs w:val="24"/>
          <w:lang w:val="ru-RU"/>
        </w:rPr>
        <w:t xml:space="preserve"> другого пункту 9 Порядку </w:t>
      </w:r>
      <w:proofErr w:type="spellStart"/>
      <w:r w:rsidRPr="00296772">
        <w:rPr>
          <w:rFonts w:ascii="Times New Roman" w:hAnsi="Times New Roman"/>
          <w:szCs w:val="24"/>
          <w:lang w:val="ru-RU"/>
        </w:rPr>
        <w:t>період</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перебування</w:t>
      </w:r>
      <w:proofErr w:type="spellEnd"/>
      <w:r w:rsidRPr="00296772">
        <w:rPr>
          <w:rFonts w:ascii="Times New Roman" w:hAnsi="Times New Roman"/>
          <w:szCs w:val="24"/>
          <w:lang w:val="ru-RU"/>
        </w:rPr>
        <w:t xml:space="preserve"> державного </w:t>
      </w:r>
      <w:proofErr w:type="spellStart"/>
      <w:r w:rsidRPr="00296772">
        <w:rPr>
          <w:rFonts w:ascii="Times New Roman" w:hAnsi="Times New Roman"/>
          <w:szCs w:val="24"/>
          <w:lang w:val="ru-RU"/>
        </w:rPr>
        <w:t>службовця</w:t>
      </w:r>
      <w:proofErr w:type="spellEnd"/>
      <w:r w:rsidRPr="00296772">
        <w:rPr>
          <w:rFonts w:ascii="Times New Roman" w:hAnsi="Times New Roman"/>
          <w:szCs w:val="24"/>
          <w:lang w:val="ru-RU"/>
        </w:rPr>
        <w:t xml:space="preserve"> у </w:t>
      </w:r>
      <w:proofErr w:type="spellStart"/>
      <w:r w:rsidRPr="00296772">
        <w:rPr>
          <w:rFonts w:ascii="Times New Roman" w:hAnsi="Times New Roman"/>
          <w:szCs w:val="24"/>
          <w:lang w:val="ru-RU"/>
        </w:rPr>
        <w:t>відпустці</w:t>
      </w:r>
      <w:proofErr w:type="spellEnd"/>
      <w:r w:rsidRPr="00296772">
        <w:rPr>
          <w:rFonts w:ascii="Times New Roman" w:hAnsi="Times New Roman"/>
          <w:szCs w:val="24"/>
          <w:lang w:val="ru-RU"/>
        </w:rPr>
        <w:t xml:space="preserve"> по догляду за </w:t>
      </w:r>
      <w:proofErr w:type="spellStart"/>
      <w:r w:rsidRPr="00296772">
        <w:rPr>
          <w:rFonts w:ascii="Times New Roman" w:hAnsi="Times New Roman"/>
          <w:szCs w:val="24"/>
          <w:lang w:val="ru-RU"/>
        </w:rPr>
        <w:t>дитиною</w:t>
      </w:r>
      <w:proofErr w:type="spellEnd"/>
      <w:r w:rsidRPr="00296772">
        <w:rPr>
          <w:rFonts w:ascii="Times New Roman" w:hAnsi="Times New Roman"/>
          <w:szCs w:val="24"/>
          <w:lang w:val="ru-RU"/>
        </w:rPr>
        <w:t xml:space="preserve"> до </w:t>
      </w:r>
      <w:proofErr w:type="spellStart"/>
      <w:r w:rsidRPr="00296772">
        <w:rPr>
          <w:rFonts w:ascii="Times New Roman" w:hAnsi="Times New Roman"/>
          <w:szCs w:val="24"/>
          <w:lang w:val="ru-RU"/>
        </w:rPr>
        <w:t>досягнення</w:t>
      </w:r>
      <w:proofErr w:type="spellEnd"/>
      <w:r w:rsidRPr="00296772">
        <w:rPr>
          <w:rFonts w:ascii="Times New Roman" w:hAnsi="Times New Roman"/>
          <w:szCs w:val="24"/>
          <w:lang w:val="ru-RU"/>
        </w:rPr>
        <w:t xml:space="preserve"> нею </w:t>
      </w:r>
      <w:proofErr w:type="spellStart"/>
      <w:r w:rsidRPr="00296772">
        <w:rPr>
          <w:rFonts w:ascii="Times New Roman" w:hAnsi="Times New Roman"/>
          <w:szCs w:val="24"/>
          <w:lang w:val="ru-RU"/>
        </w:rPr>
        <w:t>трирічного</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віку</w:t>
      </w:r>
      <w:proofErr w:type="spellEnd"/>
      <w:r w:rsidRPr="00296772">
        <w:rPr>
          <w:rFonts w:ascii="Times New Roman" w:hAnsi="Times New Roman"/>
          <w:szCs w:val="24"/>
          <w:lang w:val="ru-RU"/>
        </w:rPr>
        <w:t xml:space="preserve"> та у </w:t>
      </w:r>
      <w:proofErr w:type="spellStart"/>
      <w:r w:rsidRPr="00296772">
        <w:rPr>
          <w:rFonts w:ascii="Times New Roman" w:hAnsi="Times New Roman"/>
          <w:szCs w:val="24"/>
          <w:lang w:val="ru-RU"/>
        </w:rPr>
        <w:t>відпустці</w:t>
      </w:r>
      <w:proofErr w:type="spellEnd"/>
      <w:r w:rsidRPr="00296772">
        <w:rPr>
          <w:rFonts w:ascii="Times New Roman" w:hAnsi="Times New Roman"/>
          <w:szCs w:val="24"/>
          <w:lang w:val="ru-RU"/>
        </w:rPr>
        <w:t xml:space="preserve"> без </w:t>
      </w:r>
      <w:proofErr w:type="spellStart"/>
      <w:r w:rsidRPr="00296772">
        <w:rPr>
          <w:rFonts w:ascii="Times New Roman" w:hAnsi="Times New Roman"/>
          <w:szCs w:val="24"/>
          <w:lang w:val="ru-RU"/>
        </w:rPr>
        <w:t>збереження</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заробітної</w:t>
      </w:r>
      <w:proofErr w:type="spellEnd"/>
      <w:r w:rsidRPr="00296772">
        <w:rPr>
          <w:rFonts w:ascii="Times New Roman" w:hAnsi="Times New Roman"/>
          <w:szCs w:val="24"/>
          <w:lang w:val="ru-RU"/>
        </w:rPr>
        <w:t xml:space="preserve"> плати для догляду за </w:t>
      </w:r>
      <w:proofErr w:type="spellStart"/>
      <w:r w:rsidRPr="00296772">
        <w:rPr>
          <w:rFonts w:ascii="Times New Roman" w:hAnsi="Times New Roman"/>
          <w:szCs w:val="24"/>
          <w:lang w:val="ru-RU"/>
        </w:rPr>
        <w:t>дитиною</w:t>
      </w:r>
      <w:proofErr w:type="spellEnd"/>
      <w:r w:rsidRPr="00296772">
        <w:rPr>
          <w:rFonts w:ascii="Times New Roman" w:hAnsi="Times New Roman"/>
          <w:szCs w:val="24"/>
          <w:lang w:val="ru-RU"/>
        </w:rPr>
        <w:t xml:space="preserve"> до </w:t>
      </w:r>
      <w:proofErr w:type="spellStart"/>
      <w:r w:rsidRPr="00296772">
        <w:rPr>
          <w:rFonts w:ascii="Times New Roman" w:hAnsi="Times New Roman"/>
          <w:szCs w:val="24"/>
          <w:lang w:val="ru-RU"/>
        </w:rPr>
        <w:t>досягнення</w:t>
      </w:r>
      <w:proofErr w:type="spellEnd"/>
      <w:r w:rsidRPr="00296772">
        <w:rPr>
          <w:rFonts w:ascii="Times New Roman" w:hAnsi="Times New Roman"/>
          <w:szCs w:val="24"/>
          <w:lang w:val="ru-RU"/>
        </w:rPr>
        <w:t xml:space="preserve"> нею </w:t>
      </w:r>
      <w:proofErr w:type="spellStart"/>
      <w:r w:rsidRPr="00296772">
        <w:rPr>
          <w:rFonts w:ascii="Times New Roman" w:hAnsi="Times New Roman"/>
          <w:szCs w:val="24"/>
          <w:lang w:val="ru-RU"/>
        </w:rPr>
        <w:t>шестирічного</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віку</w:t>
      </w:r>
      <w:proofErr w:type="spellEnd"/>
      <w:r w:rsidRPr="00296772">
        <w:rPr>
          <w:rFonts w:ascii="Times New Roman" w:hAnsi="Times New Roman"/>
          <w:szCs w:val="24"/>
          <w:lang w:val="ru-RU"/>
        </w:rPr>
        <w:t xml:space="preserve"> не </w:t>
      </w:r>
      <w:proofErr w:type="spellStart"/>
      <w:r w:rsidRPr="00296772">
        <w:rPr>
          <w:rFonts w:ascii="Times New Roman" w:hAnsi="Times New Roman"/>
          <w:szCs w:val="24"/>
          <w:lang w:val="ru-RU"/>
        </w:rPr>
        <w:t>зараховується</w:t>
      </w:r>
      <w:proofErr w:type="spellEnd"/>
      <w:r w:rsidRPr="00296772">
        <w:rPr>
          <w:rFonts w:ascii="Times New Roman" w:hAnsi="Times New Roman"/>
          <w:szCs w:val="24"/>
          <w:lang w:val="ru-RU"/>
        </w:rPr>
        <w:t xml:space="preserve"> до стажу </w:t>
      </w:r>
      <w:proofErr w:type="spellStart"/>
      <w:r w:rsidRPr="00296772">
        <w:rPr>
          <w:rFonts w:ascii="Times New Roman" w:hAnsi="Times New Roman"/>
          <w:szCs w:val="24"/>
          <w:lang w:val="ru-RU"/>
        </w:rPr>
        <w:t>роботи</w:t>
      </w:r>
      <w:proofErr w:type="spellEnd"/>
      <w:r w:rsidRPr="00296772">
        <w:rPr>
          <w:rFonts w:ascii="Times New Roman" w:hAnsi="Times New Roman"/>
          <w:szCs w:val="24"/>
          <w:lang w:val="ru-RU"/>
        </w:rPr>
        <w:t xml:space="preserve"> для </w:t>
      </w:r>
      <w:proofErr w:type="spellStart"/>
      <w:r w:rsidRPr="00296772">
        <w:rPr>
          <w:rFonts w:ascii="Times New Roman" w:hAnsi="Times New Roman"/>
          <w:szCs w:val="24"/>
          <w:lang w:val="ru-RU"/>
        </w:rPr>
        <w:t>присвоєння</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чергового</w:t>
      </w:r>
      <w:proofErr w:type="spellEnd"/>
      <w:r w:rsidRPr="00296772">
        <w:rPr>
          <w:rFonts w:ascii="Times New Roman" w:hAnsi="Times New Roman"/>
          <w:szCs w:val="24"/>
          <w:lang w:val="ru-RU"/>
        </w:rPr>
        <w:t xml:space="preserve"> рангу. У такому </w:t>
      </w:r>
      <w:proofErr w:type="spellStart"/>
      <w:r w:rsidRPr="00296772">
        <w:rPr>
          <w:rFonts w:ascii="Times New Roman" w:hAnsi="Times New Roman"/>
          <w:szCs w:val="24"/>
          <w:lang w:val="ru-RU"/>
        </w:rPr>
        <w:t>разі</w:t>
      </w:r>
      <w:proofErr w:type="spellEnd"/>
      <w:r w:rsidRPr="00296772">
        <w:rPr>
          <w:rFonts w:ascii="Times New Roman" w:hAnsi="Times New Roman"/>
          <w:szCs w:val="24"/>
          <w:lang w:val="ru-RU"/>
        </w:rPr>
        <w:t xml:space="preserve"> стаж </w:t>
      </w:r>
      <w:proofErr w:type="spellStart"/>
      <w:r w:rsidRPr="00296772">
        <w:rPr>
          <w:rFonts w:ascii="Times New Roman" w:hAnsi="Times New Roman"/>
          <w:szCs w:val="24"/>
          <w:lang w:val="ru-RU"/>
        </w:rPr>
        <w:t>роботи</w:t>
      </w:r>
      <w:proofErr w:type="spellEnd"/>
      <w:r w:rsidRPr="00296772">
        <w:rPr>
          <w:rFonts w:ascii="Times New Roman" w:hAnsi="Times New Roman"/>
          <w:szCs w:val="24"/>
          <w:lang w:val="ru-RU"/>
        </w:rPr>
        <w:t xml:space="preserve"> для </w:t>
      </w:r>
      <w:proofErr w:type="spellStart"/>
      <w:r w:rsidRPr="00296772">
        <w:rPr>
          <w:rFonts w:ascii="Times New Roman" w:hAnsi="Times New Roman"/>
          <w:szCs w:val="24"/>
          <w:lang w:val="ru-RU"/>
        </w:rPr>
        <w:t>присвоєння</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чергового</w:t>
      </w:r>
      <w:proofErr w:type="spellEnd"/>
      <w:r w:rsidRPr="00296772">
        <w:rPr>
          <w:rFonts w:ascii="Times New Roman" w:hAnsi="Times New Roman"/>
          <w:szCs w:val="24"/>
          <w:lang w:val="ru-RU"/>
        </w:rPr>
        <w:t xml:space="preserve"> рангу </w:t>
      </w:r>
      <w:proofErr w:type="spellStart"/>
      <w:r w:rsidRPr="00296772">
        <w:rPr>
          <w:rFonts w:ascii="Times New Roman" w:hAnsi="Times New Roman"/>
          <w:szCs w:val="24"/>
          <w:lang w:val="ru-RU"/>
        </w:rPr>
        <w:t>обчислюється</w:t>
      </w:r>
      <w:proofErr w:type="spellEnd"/>
      <w:r w:rsidRPr="00296772">
        <w:rPr>
          <w:rFonts w:ascii="Times New Roman" w:hAnsi="Times New Roman"/>
          <w:szCs w:val="24"/>
          <w:lang w:val="ru-RU"/>
        </w:rPr>
        <w:t xml:space="preserve"> з </w:t>
      </w:r>
      <w:proofErr w:type="spellStart"/>
      <w:r w:rsidRPr="00296772">
        <w:rPr>
          <w:rFonts w:ascii="Times New Roman" w:hAnsi="Times New Roman"/>
          <w:szCs w:val="24"/>
          <w:lang w:val="ru-RU"/>
        </w:rPr>
        <w:t>урахуванням</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сумарно</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періоду</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роботи</w:t>
      </w:r>
      <w:proofErr w:type="spellEnd"/>
      <w:r w:rsidRPr="00296772">
        <w:rPr>
          <w:rFonts w:ascii="Times New Roman" w:hAnsi="Times New Roman"/>
          <w:szCs w:val="24"/>
          <w:lang w:val="ru-RU"/>
        </w:rPr>
        <w:t xml:space="preserve"> до </w:t>
      </w:r>
      <w:proofErr w:type="spellStart"/>
      <w:r w:rsidRPr="00296772">
        <w:rPr>
          <w:rFonts w:ascii="Times New Roman" w:hAnsi="Times New Roman"/>
          <w:szCs w:val="24"/>
          <w:lang w:val="ru-RU"/>
        </w:rPr>
        <w:t>зазначених</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відпусток</w:t>
      </w:r>
      <w:proofErr w:type="spellEnd"/>
      <w:r w:rsidRPr="00296772">
        <w:rPr>
          <w:rFonts w:ascii="Times New Roman" w:hAnsi="Times New Roman"/>
          <w:szCs w:val="24"/>
          <w:lang w:val="ru-RU"/>
        </w:rPr>
        <w:t xml:space="preserve"> та </w:t>
      </w:r>
      <w:proofErr w:type="spellStart"/>
      <w:r w:rsidRPr="00296772">
        <w:rPr>
          <w:rFonts w:ascii="Times New Roman" w:hAnsi="Times New Roman"/>
          <w:szCs w:val="24"/>
          <w:lang w:val="ru-RU"/>
        </w:rPr>
        <w:t>періоду</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роботи</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після</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виходу</w:t>
      </w:r>
      <w:proofErr w:type="spellEnd"/>
      <w:r w:rsidRPr="00296772">
        <w:rPr>
          <w:rFonts w:ascii="Times New Roman" w:hAnsi="Times New Roman"/>
          <w:szCs w:val="24"/>
          <w:lang w:val="ru-RU"/>
        </w:rPr>
        <w:t xml:space="preserve"> з них.</w:t>
      </w:r>
    </w:p>
    <w:p w:rsidR="00296772" w:rsidRPr="00296772" w:rsidRDefault="00296772" w:rsidP="00296772">
      <w:pPr>
        <w:ind w:firstLine="573"/>
        <w:jc w:val="both"/>
        <w:rPr>
          <w:rFonts w:ascii="Times New Roman" w:hAnsi="Times New Roman"/>
          <w:szCs w:val="24"/>
          <w:lang w:val="ru-RU"/>
        </w:rPr>
      </w:pPr>
      <w:r w:rsidRPr="00296772">
        <w:rPr>
          <w:rFonts w:ascii="Times New Roman" w:hAnsi="Times New Roman"/>
          <w:szCs w:val="24"/>
          <w:lang w:val="uk-UA"/>
        </w:rPr>
        <w:t>Згідно з частиною 6 статті 39 Закону України «Про державну службу»</w:t>
      </w:r>
      <w:r w:rsidRPr="00296772">
        <w:rPr>
          <w:rFonts w:ascii="Times New Roman" w:hAnsi="Times New Roman"/>
          <w:shd w:val="clear" w:color="auto" w:fill="FFFFFF"/>
          <w:lang w:val="uk-UA"/>
        </w:rPr>
        <w:t xml:space="preserve">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r w:rsidRPr="00296772">
        <w:rPr>
          <w:rFonts w:ascii="Times New Roman" w:hAnsi="Times New Roman"/>
          <w:color w:val="000000"/>
          <w:shd w:val="clear" w:color="auto" w:fill="FFFFFF"/>
          <w:lang w:val="uk-UA"/>
        </w:rPr>
        <w:t xml:space="preserve"> </w:t>
      </w:r>
      <w:proofErr w:type="spellStart"/>
      <w:r w:rsidRPr="00296772">
        <w:rPr>
          <w:rFonts w:ascii="Times New Roman" w:hAnsi="Times New Roman"/>
          <w:color w:val="000000"/>
          <w:shd w:val="clear" w:color="auto" w:fill="FFFFFF"/>
          <w:lang w:val="ru-RU"/>
        </w:rPr>
        <w:t>Протягом</w:t>
      </w:r>
      <w:proofErr w:type="spellEnd"/>
      <w:r w:rsidRPr="00296772">
        <w:rPr>
          <w:rFonts w:ascii="Times New Roman" w:hAnsi="Times New Roman"/>
          <w:color w:val="000000"/>
          <w:shd w:val="clear" w:color="auto" w:fill="FFFFFF"/>
          <w:lang w:val="ru-RU"/>
        </w:rPr>
        <w:t xml:space="preserve"> строку </w:t>
      </w:r>
      <w:proofErr w:type="spellStart"/>
      <w:r w:rsidRPr="00296772">
        <w:rPr>
          <w:rFonts w:ascii="Times New Roman" w:hAnsi="Times New Roman"/>
          <w:color w:val="000000"/>
          <w:shd w:val="clear" w:color="auto" w:fill="FFFFFF"/>
          <w:lang w:val="ru-RU"/>
        </w:rPr>
        <w:t>застосування</w:t>
      </w:r>
      <w:proofErr w:type="spellEnd"/>
      <w:r w:rsidRPr="00296772">
        <w:rPr>
          <w:rFonts w:ascii="Times New Roman" w:hAnsi="Times New Roman"/>
          <w:color w:val="000000"/>
          <w:shd w:val="clear" w:color="auto" w:fill="FFFFFF"/>
          <w:lang w:val="ru-RU"/>
        </w:rPr>
        <w:t xml:space="preserve"> </w:t>
      </w:r>
      <w:proofErr w:type="spellStart"/>
      <w:r w:rsidRPr="00296772">
        <w:rPr>
          <w:rFonts w:ascii="Times New Roman" w:hAnsi="Times New Roman"/>
          <w:color w:val="000000"/>
          <w:shd w:val="clear" w:color="auto" w:fill="FFFFFF"/>
          <w:lang w:val="ru-RU"/>
        </w:rPr>
        <w:t>дисциплінарного</w:t>
      </w:r>
      <w:proofErr w:type="spellEnd"/>
      <w:r w:rsidRPr="00296772">
        <w:rPr>
          <w:rFonts w:ascii="Times New Roman" w:hAnsi="Times New Roman"/>
          <w:color w:val="000000"/>
          <w:shd w:val="clear" w:color="auto" w:fill="FFFFFF"/>
          <w:lang w:val="ru-RU"/>
        </w:rPr>
        <w:t xml:space="preserve"> </w:t>
      </w:r>
      <w:proofErr w:type="spellStart"/>
      <w:r w:rsidRPr="00296772">
        <w:rPr>
          <w:rFonts w:ascii="Times New Roman" w:hAnsi="Times New Roman"/>
          <w:color w:val="000000"/>
          <w:shd w:val="clear" w:color="auto" w:fill="FFFFFF"/>
          <w:lang w:val="ru-RU"/>
        </w:rPr>
        <w:t>стягнення</w:t>
      </w:r>
      <w:proofErr w:type="spellEnd"/>
      <w:r w:rsidRPr="00296772">
        <w:rPr>
          <w:rFonts w:ascii="Times New Roman" w:hAnsi="Times New Roman"/>
          <w:color w:val="000000"/>
          <w:shd w:val="clear" w:color="auto" w:fill="FFFFFF"/>
          <w:lang w:val="ru-RU"/>
        </w:rPr>
        <w:t xml:space="preserve">, </w:t>
      </w:r>
      <w:proofErr w:type="spellStart"/>
      <w:r w:rsidRPr="00296772">
        <w:rPr>
          <w:rFonts w:ascii="Times New Roman" w:hAnsi="Times New Roman"/>
          <w:color w:val="000000"/>
          <w:shd w:val="clear" w:color="auto" w:fill="FFFFFF"/>
          <w:lang w:val="ru-RU"/>
        </w:rPr>
        <w:t>черговий</w:t>
      </w:r>
      <w:proofErr w:type="spellEnd"/>
      <w:r w:rsidRPr="00296772">
        <w:rPr>
          <w:rFonts w:ascii="Times New Roman" w:hAnsi="Times New Roman"/>
          <w:color w:val="000000"/>
          <w:shd w:val="clear" w:color="auto" w:fill="FFFFFF"/>
          <w:lang w:val="ru-RU"/>
        </w:rPr>
        <w:t xml:space="preserve"> ранг державному </w:t>
      </w:r>
      <w:proofErr w:type="spellStart"/>
      <w:r w:rsidRPr="00296772">
        <w:rPr>
          <w:rFonts w:ascii="Times New Roman" w:hAnsi="Times New Roman"/>
          <w:color w:val="000000"/>
          <w:shd w:val="clear" w:color="auto" w:fill="FFFFFF"/>
          <w:lang w:val="ru-RU"/>
        </w:rPr>
        <w:t>службовцю</w:t>
      </w:r>
      <w:proofErr w:type="spellEnd"/>
      <w:r w:rsidRPr="00296772">
        <w:rPr>
          <w:rFonts w:ascii="Times New Roman" w:hAnsi="Times New Roman"/>
          <w:color w:val="000000"/>
          <w:shd w:val="clear" w:color="auto" w:fill="FFFFFF"/>
          <w:lang w:val="ru-RU"/>
        </w:rPr>
        <w:t xml:space="preserve"> не </w:t>
      </w:r>
      <w:proofErr w:type="spellStart"/>
      <w:r w:rsidRPr="00296772">
        <w:rPr>
          <w:rFonts w:ascii="Times New Roman" w:hAnsi="Times New Roman"/>
          <w:color w:val="000000"/>
          <w:shd w:val="clear" w:color="auto" w:fill="FFFFFF"/>
          <w:lang w:val="ru-RU"/>
        </w:rPr>
        <w:t>присвоюється</w:t>
      </w:r>
      <w:proofErr w:type="spellEnd"/>
      <w:r w:rsidRPr="00296772">
        <w:rPr>
          <w:rFonts w:ascii="Times New Roman" w:hAnsi="Times New Roman"/>
          <w:color w:val="000000"/>
          <w:shd w:val="clear" w:color="auto" w:fill="FFFFFF"/>
          <w:lang w:val="ru-RU"/>
        </w:rPr>
        <w:t xml:space="preserve">. </w:t>
      </w:r>
      <w:proofErr w:type="spellStart"/>
      <w:r w:rsidRPr="00296772">
        <w:rPr>
          <w:rFonts w:ascii="Times New Roman" w:hAnsi="Times New Roman"/>
          <w:color w:val="000000"/>
          <w:shd w:val="clear" w:color="auto" w:fill="FFFFFF"/>
          <w:lang w:val="ru-RU"/>
        </w:rPr>
        <w:t>Такий</w:t>
      </w:r>
      <w:proofErr w:type="spellEnd"/>
      <w:r w:rsidRPr="00296772">
        <w:rPr>
          <w:rFonts w:ascii="Times New Roman" w:hAnsi="Times New Roman"/>
          <w:color w:val="000000"/>
          <w:shd w:val="clear" w:color="auto" w:fill="FFFFFF"/>
          <w:lang w:val="ru-RU"/>
        </w:rPr>
        <w:t xml:space="preserve"> </w:t>
      </w:r>
      <w:proofErr w:type="spellStart"/>
      <w:r w:rsidRPr="00296772">
        <w:rPr>
          <w:rFonts w:ascii="Times New Roman" w:hAnsi="Times New Roman"/>
          <w:color w:val="000000"/>
          <w:shd w:val="clear" w:color="auto" w:fill="FFFFFF"/>
          <w:lang w:val="ru-RU"/>
        </w:rPr>
        <w:t>період</w:t>
      </w:r>
      <w:proofErr w:type="spellEnd"/>
      <w:r w:rsidRPr="00296772">
        <w:rPr>
          <w:rFonts w:ascii="Times New Roman" w:hAnsi="Times New Roman"/>
          <w:color w:val="000000"/>
          <w:shd w:val="clear" w:color="auto" w:fill="FFFFFF"/>
          <w:lang w:val="ru-RU"/>
        </w:rPr>
        <w:t xml:space="preserve"> не </w:t>
      </w:r>
      <w:proofErr w:type="spellStart"/>
      <w:r w:rsidRPr="00296772">
        <w:rPr>
          <w:rFonts w:ascii="Times New Roman" w:hAnsi="Times New Roman"/>
          <w:color w:val="000000"/>
          <w:shd w:val="clear" w:color="auto" w:fill="FFFFFF"/>
          <w:lang w:val="ru-RU"/>
        </w:rPr>
        <w:t>зараховується</w:t>
      </w:r>
      <w:proofErr w:type="spellEnd"/>
      <w:r w:rsidRPr="00296772">
        <w:rPr>
          <w:rFonts w:ascii="Times New Roman" w:hAnsi="Times New Roman"/>
          <w:color w:val="000000"/>
          <w:shd w:val="clear" w:color="auto" w:fill="FFFFFF"/>
          <w:lang w:val="ru-RU"/>
        </w:rPr>
        <w:t xml:space="preserve"> до </w:t>
      </w:r>
      <w:proofErr w:type="spellStart"/>
      <w:r w:rsidRPr="00296772">
        <w:rPr>
          <w:rFonts w:ascii="Times New Roman" w:hAnsi="Times New Roman"/>
          <w:color w:val="000000"/>
          <w:shd w:val="clear" w:color="auto" w:fill="FFFFFF"/>
          <w:lang w:val="ru-RU"/>
        </w:rPr>
        <w:t>вказаного</w:t>
      </w:r>
      <w:proofErr w:type="spellEnd"/>
      <w:r w:rsidRPr="00296772">
        <w:rPr>
          <w:rFonts w:ascii="Times New Roman" w:hAnsi="Times New Roman"/>
          <w:color w:val="000000"/>
          <w:shd w:val="clear" w:color="auto" w:fill="FFFFFF"/>
          <w:lang w:val="ru-RU"/>
        </w:rPr>
        <w:t xml:space="preserve"> </w:t>
      </w:r>
      <w:proofErr w:type="spellStart"/>
      <w:r w:rsidRPr="00296772">
        <w:rPr>
          <w:rFonts w:ascii="Times New Roman" w:hAnsi="Times New Roman"/>
          <w:color w:val="000000"/>
          <w:shd w:val="clear" w:color="auto" w:fill="FFFFFF"/>
          <w:lang w:val="ru-RU"/>
        </w:rPr>
        <w:t>вище</w:t>
      </w:r>
      <w:proofErr w:type="spellEnd"/>
      <w:r w:rsidRPr="00296772">
        <w:rPr>
          <w:rFonts w:ascii="Times New Roman" w:hAnsi="Times New Roman"/>
          <w:color w:val="000000"/>
          <w:shd w:val="clear" w:color="auto" w:fill="FFFFFF"/>
          <w:lang w:val="ru-RU"/>
        </w:rPr>
        <w:t xml:space="preserve"> строку для </w:t>
      </w:r>
      <w:proofErr w:type="spellStart"/>
      <w:r w:rsidRPr="00296772">
        <w:rPr>
          <w:rFonts w:ascii="Times New Roman" w:hAnsi="Times New Roman"/>
          <w:color w:val="000000"/>
          <w:shd w:val="clear" w:color="auto" w:fill="FFFFFF"/>
          <w:lang w:val="ru-RU"/>
        </w:rPr>
        <w:t>присвоєння</w:t>
      </w:r>
      <w:proofErr w:type="spellEnd"/>
      <w:r w:rsidRPr="00296772">
        <w:rPr>
          <w:rFonts w:ascii="Times New Roman" w:hAnsi="Times New Roman"/>
          <w:color w:val="000000"/>
          <w:shd w:val="clear" w:color="auto" w:fill="FFFFFF"/>
          <w:lang w:val="ru-RU"/>
        </w:rPr>
        <w:t xml:space="preserve"> </w:t>
      </w:r>
      <w:proofErr w:type="spellStart"/>
      <w:r w:rsidRPr="00296772">
        <w:rPr>
          <w:rFonts w:ascii="Times New Roman" w:hAnsi="Times New Roman"/>
          <w:color w:val="000000"/>
          <w:shd w:val="clear" w:color="auto" w:fill="FFFFFF"/>
          <w:lang w:val="ru-RU"/>
        </w:rPr>
        <w:t>чергового</w:t>
      </w:r>
      <w:proofErr w:type="spellEnd"/>
      <w:r w:rsidRPr="00296772">
        <w:rPr>
          <w:rFonts w:ascii="Times New Roman" w:hAnsi="Times New Roman"/>
          <w:color w:val="000000"/>
          <w:shd w:val="clear" w:color="auto" w:fill="FFFFFF"/>
          <w:lang w:val="ru-RU"/>
        </w:rPr>
        <w:t xml:space="preserve"> рангу.</w:t>
      </w:r>
    </w:p>
    <w:p w:rsidR="00296772" w:rsidRPr="00296772" w:rsidRDefault="00296772" w:rsidP="00296772">
      <w:pPr>
        <w:ind w:firstLine="573"/>
        <w:jc w:val="both"/>
        <w:rPr>
          <w:rFonts w:ascii="Times New Roman" w:hAnsi="Times New Roman"/>
          <w:szCs w:val="24"/>
          <w:lang w:val="uk-UA"/>
        </w:rPr>
      </w:pPr>
      <w:r w:rsidRPr="00296772">
        <w:rPr>
          <w:rFonts w:ascii="Times New Roman" w:hAnsi="Times New Roman"/>
          <w:szCs w:val="24"/>
          <w:lang w:val="uk-UA"/>
        </w:rPr>
        <w:tab/>
        <w:t xml:space="preserve">У 2016 році усім державним службовцям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суду Львівської області були присвоєні найнижчі ранги, передбачені для відповідних категорій посад.</w:t>
      </w:r>
    </w:p>
    <w:p w:rsidR="00296772" w:rsidRPr="00296772" w:rsidRDefault="00296772" w:rsidP="00296772">
      <w:pPr>
        <w:ind w:firstLine="720"/>
        <w:jc w:val="both"/>
        <w:rPr>
          <w:rFonts w:ascii="Times New Roman" w:hAnsi="Times New Roman"/>
          <w:szCs w:val="24"/>
          <w:lang w:val="ru-RU"/>
        </w:rPr>
      </w:pPr>
      <w:r w:rsidRPr="00296772">
        <w:rPr>
          <w:rFonts w:ascii="Times New Roman" w:hAnsi="Times New Roman"/>
          <w:szCs w:val="24"/>
          <w:lang w:val="uk-UA"/>
        </w:rPr>
        <w:t xml:space="preserve">Тим державним службовцям, які до набрання чинності Законом </w:t>
      </w:r>
      <w:r w:rsidRPr="00296772">
        <w:rPr>
          <w:rFonts w:ascii="Times New Roman" w:hAnsi="Times New Roman"/>
          <w:szCs w:val="24"/>
          <w:shd w:val="clear" w:color="auto" w:fill="FFFFFF"/>
          <w:lang w:val="uk-UA"/>
        </w:rPr>
        <w:t>№</w:t>
      </w:r>
      <w:r w:rsidRPr="00296772">
        <w:rPr>
          <w:rFonts w:ascii="Times New Roman" w:hAnsi="Times New Roman"/>
          <w:szCs w:val="24"/>
          <w:shd w:val="clear" w:color="auto" w:fill="FFFFFF"/>
        </w:rPr>
        <w:t> </w:t>
      </w:r>
      <w:r w:rsidRPr="00296772">
        <w:rPr>
          <w:rFonts w:ascii="Times New Roman" w:hAnsi="Times New Roman"/>
          <w:szCs w:val="24"/>
          <w:shd w:val="clear" w:color="auto" w:fill="FFFFFF"/>
          <w:lang w:val="uk-UA"/>
        </w:rPr>
        <w:t xml:space="preserve">889 перебували на посаді більше ніж три роки, чергові ранги присвоєні </w:t>
      </w:r>
      <w:r w:rsidRPr="00296772">
        <w:rPr>
          <w:rFonts w:ascii="Times New Roman" w:hAnsi="Times New Roman"/>
          <w:szCs w:val="24"/>
          <w:lang w:val="uk-UA"/>
        </w:rPr>
        <w:t xml:space="preserve">з урахуванням роз’яснення Національного агентства України з питань державної служби від 15.06.2016 № 3351/13-16, </w:t>
      </w:r>
      <w:r w:rsidRPr="00296772">
        <w:rPr>
          <w:rFonts w:ascii="Times New Roman" w:hAnsi="Times New Roman"/>
          <w:szCs w:val="24"/>
          <w:lang w:val="uk-UA"/>
        </w:rPr>
        <w:lastRenderedPageBreak/>
        <w:t xml:space="preserve">згідно якого у строк відпрацювання для присвоєння чергового рангу державним службовцям зараховується час роботи на останній займаній посаді. </w:t>
      </w:r>
      <w:r w:rsidRPr="00296772">
        <w:rPr>
          <w:rFonts w:ascii="Times New Roman" w:hAnsi="Times New Roman"/>
          <w:szCs w:val="24"/>
          <w:lang w:val="ru-RU"/>
        </w:rPr>
        <w:t xml:space="preserve">У </w:t>
      </w:r>
      <w:proofErr w:type="spellStart"/>
      <w:r w:rsidRPr="00296772">
        <w:rPr>
          <w:rFonts w:ascii="Times New Roman" w:hAnsi="Times New Roman"/>
          <w:szCs w:val="24"/>
          <w:lang w:val="ru-RU"/>
        </w:rPr>
        <w:t>разі</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якщо</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вказаний</w:t>
      </w:r>
      <w:proofErr w:type="spellEnd"/>
      <w:r w:rsidRPr="00296772">
        <w:rPr>
          <w:rFonts w:ascii="Times New Roman" w:hAnsi="Times New Roman"/>
          <w:szCs w:val="24"/>
          <w:lang w:val="ru-RU"/>
        </w:rPr>
        <w:t xml:space="preserve"> строк </w:t>
      </w:r>
      <w:proofErr w:type="spellStart"/>
      <w:r w:rsidRPr="00296772">
        <w:rPr>
          <w:rFonts w:ascii="Times New Roman" w:hAnsi="Times New Roman"/>
          <w:szCs w:val="24"/>
          <w:lang w:val="ru-RU"/>
        </w:rPr>
        <w:t>дорівнює</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або</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перевищує</w:t>
      </w:r>
      <w:proofErr w:type="spellEnd"/>
      <w:r w:rsidRPr="00296772">
        <w:rPr>
          <w:rFonts w:ascii="Times New Roman" w:hAnsi="Times New Roman"/>
          <w:szCs w:val="24"/>
          <w:lang w:val="ru-RU"/>
        </w:rPr>
        <w:t xml:space="preserve"> три роки, державному </w:t>
      </w:r>
      <w:proofErr w:type="spellStart"/>
      <w:r w:rsidRPr="00296772">
        <w:rPr>
          <w:rFonts w:ascii="Times New Roman" w:hAnsi="Times New Roman"/>
          <w:szCs w:val="24"/>
          <w:lang w:val="ru-RU"/>
        </w:rPr>
        <w:t>службовцю</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має</w:t>
      </w:r>
      <w:proofErr w:type="spellEnd"/>
      <w:r w:rsidRPr="00296772">
        <w:rPr>
          <w:rFonts w:ascii="Times New Roman" w:hAnsi="Times New Roman"/>
          <w:szCs w:val="24"/>
          <w:lang w:val="ru-RU"/>
        </w:rPr>
        <w:t xml:space="preserve"> бути </w:t>
      </w:r>
      <w:proofErr w:type="spellStart"/>
      <w:r w:rsidRPr="00296772">
        <w:rPr>
          <w:rFonts w:ascii="Times New Roman" w:hAnsi="Times New Roman"/>
          <w:szCs w:val="24"/>
          <w:lang w:val="ru-RU"/>
        </w:rPr>
        <w:t>присвоєно</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черговий</w:t>
      </w:r>
      <w:proofErr w:type="spellEnd"/>
      <w:r w:rsidRPr="00296772">
        <w:rPr>
          <w:rFonts w:ascii="Times New Roman" w:hAnsi="Times New Roman"/>
          <w:szCs w:val="24"/>
          <w:lang w:val="ru-RU"/>
        </w:rPr>
        <w:t xml:space="preserve"> ранг. </w:t>
      </w:r>
    </w:p>
    <w:p w:rsidR="00296772" w:rsidRPr="00296772" w:rsidRDefault="00296772" w:rsidP="00296772">
      <w:pPr>
        <w:ind w:firstLine="573"/>
        <w:jc w:val="both"/>
        <w:rPr>
          <w:rFonts w:ascii="Times New Roman" w:hAnsi="Times New Roman"/>
          <w:szCs w:val="24"/>
          <w:lang w:val="uk-UA"/>
        </w:rPr>
      </w:pPr>
      <w:r w:rsidRPr="00296772">
        <w:rPr>
          <w:rFonts w:ascii="Times New Roman" w:hAnsi="Times New Roman"/>
          <w:szCs w:val="24"/>
          <w:lang w:val="uk-UA"/>
        </w:rPr>
        <w:t xml:space="preserve">   Секретарю судового засідання </w:t>
      </w:r>
      <w:proofErr w:type="spellStart"/>
      <w:r w:rsidRPr="00296772">
        <w:rPr>
          <w:rFonts w:ascii="Times New Roman" w:hAnsi="Times New Roman"/>
          <w:szCs w:val="24"/>
          <w:lang w:val="uk-UA"/>
        </w:rPr>
        <w:t>Сербін</w:t>
      </w:r>
      <w:proofErr w:type="spellEnd"/>
      <w:r w:rsidRPr="00296772">
        <w:rPr>
          <w:rFonts w:ascii="Times New Roman" w:hAnsi="Times New Roman"/>
          <w:szCs w:val="24"/>
          <w:lang w:val="uk-UA"/>
        </w:rPr>
        <w:t xml:space="preserve"> Г.Б. та старшому секретарю суду Бойко І.Т. чергові 7 ранги не присвоєно у 2019 році у зв’язку із застосуванням до них дисциплінарних стягнень у вигляді зауваження відповідно до наказів керівника апарату суду «Про притягнення до дисциплінарної відповідальності секретаря судового засідання </w:t>
      </w:r>
      <w:proofErr w:type="spellStart"/>
      <w:r w:rsidRPr="00296772">
        <w:rPr>
          <w:rFonts w:ascii="Times New Roman" w:hAnsi="Times New Roman"/>
          <w:szCs w:val="24"/>
          <w:lang w:val="uk-UA"/>
        </w:rPr>
        <w:t>Сербін</w:t>
      </w:r>
      <w:proofErr w:type="spellEnd"/>
      <w:r w:rsidRPr="00296772">
        <w:rPr>
          <w:rFonts w:ascii="Times New Roman" w:hAnsi="Times New Roman"/>
          <w:szCs w:val="24"/>
          <w:lang w:val="uk-UA"/>
        </w:rPr>
        <w:t xml:space="preserve"> Г.Б.» від 30.11.2017 № 42/06 та «Про притягнення до дисциплінарної відповідальності старшого секретаря суду Бойко І.Т.» від 17.10.2018 № 25/06.</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szCs w:val="24"/>
          <w:lang w:val="uk-UA"/>
        </w:rPr>
        <w:t xml:space="preserve">Судом ведеться інформаційно-аналітична програма «Кадри - WEB». </w:t>
      </w:r>
    </w:p>
    <w:p w:rsidR="00296772" w:rsidRPr="00296772" w:rsidRDefault="00296772" w:rsidP="00296772">
      <w:pPr>
        <w:jc w:val="both"/>
        <w:rPr>
          <w:rFonts w:ascii="Times New Roman" w:hAnsi="Times New Roman"/>
          <w:b/>
          <w:bCs/>
          <w:color w:val="FF0000"/>
          <w:szCs w:val="24"/>
          <w:lang w:val="uk-UA"/>
        </w:rPr>
      </w:pPr>
    </w:p>
    <w:p w:rsidR="00296772" w:rsidRPr="00296772" w:rsidRDefault="00296772" w:rsidP="00296772">
      <w:pPr>
        <w:widowControl w:val="0"/>
        <w:ind w:firstLine="708"/>
        <w:jc w:val="center"/>
        <w:rPr>
          <w:rFonts w:ascii="Times New Roman" w:hAnsi="Times New Roman"/>
          <w:b/>
          <w:bCs/>
          <w:szCs w:val="24"/>
          <w:lang w:val="uk-UA"/>
        </w:rPr>
      </w:pPr>
      <w:r w:rsidRPr="00296772">
        <w:rPr>
          <w:rFonts w:ascii="Times New Roman" w:hAnsi="Times New Roman"/>
          <w:b/>
          <w:bCs/>
          <w:szCs w:val="24"/>
          <w:lang w:val="uk-UA"/>
        </w:rPr>
        <w:t>7. Ведення трудових книжок, їх облік та зберігання</w:t>
      </w:r>
    </w:p>
    <w:p w:rsidR="00296772" w:rsidRPr="00296772" w:rsidRDefault="00296772" w:rsidP="00296772">
      <w:pPr>
        <w:widowControl w:val="0"/>
        <w:ind w:firstLine="708"/>
        <w:jc w:val="both"/>
        <w:rPr>
          <w:rFonts w:ascii="Times New Roman" w:hAnsi="Times New Roman"/>
          <w:szCs w:val="24"/>
          <w:lang w:val="uk-UA"/>
        </w:rPr>
      </w:pPr>
      <w:r w:rsidRPr="00296772">
        <w:rPr>
          <w:rFonts w:ascii="Times New Roman" w:hAnsi="Times New Roman"/>
          <w:szCs w:val="24"/>
          <w:lang w:val="uk-UA"/>
        </w:rPr>
        <w:t>Ведення та облік трудових книжок суддів та працівників апарату суду проводиться з дотриманням вимог Інструкції про порядок ведення трудових книжок працівників, затверджених спільним наказом Міністерства праці України, Міністерства юстиції України, Міністерства соціального захисту населення України від 29.07.1993 № 58 (далі – Інструкція).</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szCs w:val="24"/>
          <w:lang w:val="uk-UA"/>
        </w:rPr>
        <w:t xml:space="preserve">Трудові книжки працівників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суду Львівської області обліковані в Журналі обліку видачі трудових книжок та вкладишів до них (</w:t>
      </w:r>
      <w:proofErr w:type="spellStart"/>
      <w:r w:rsidRPr="00296772">
        <w:rPr>
          <w:rFonts w:ascii="Times New Roman" w:hAnsi="Times New Roman"/>
          <w:szCs w:val="24"/>
          <w:lang w:val="uk-UA"/>
        </w:rPr>
        <w:t>н.н</w:t>
      </w:r>
      <w:proofErr w:type="spellEnd"/>
      <w:r w:rsidRPr="00296772">
        <w:rPr>
          <w:rFonts w:ascii="Times New Roman" w:hAnsi="Times New Roman"/>
          <w:szCs w:val="24"/>
          <w:lang w:val="uk-UA"/>
        </w:rPr>
        <w:t>. 02-40).</w:t>
      </w:r>
    </w:p>
    <w:p w:rsidR="00296772" w:rsidRPr="00296772" w:rsidRDefault="00296772" w:rsidP="00296772">
      <w:pPr>
        <w:widowControl w:val="0"/>
        <w:jc w:val="both"/>
        <w:rPr>
          <w:rFonts w:ascii="Times New Roman" w:hAnsi="Times New Roman"/>
          <w:i/>
          <w:iCs/>
          <w:szCs w:val="24"/>
          <w:lang w:val="uk-UA"/>
        </w:rPr>
      </w:pPr>
      <w:r w:rsidRPr="00296772">
        <w:rPr>
          <w:rFonts w:ascii="Times New Roman" w:hAnsi="Times New Roman"/>
          <w:color w:val="FF0000"/>
          <w:szCs w:val="24"/>
          <w:lang w:val="uk-UA"/>
        </w:rPr>
        <w:t xml:space="preserve">       </w:t>
      </w:r>
      <w:r w:rsidRPr="00296772">
        <w:rPr>
          <w:rFonts w:ascii="Times New Roman" w:hAnsi="Times New Roman"/>
          <w:color w:val="FF0000"/>
          <w:szCs w:val="24"/>
          <w:lang w:val="uk-UA"/>
        </w:rPr>
        <w:tab/>
      </w:r>
      <w:r w:rsidRPr="00296772">
        <w:rPr>
          <w:rFonts w:ascii="Times New Roman" w:hAnsi="Times New Roman"/>
          <w:szCs w:val="24"/>
          <w:lang w:val="uk-UA"/>
        </w:rPr>
        <w:t>При веденні трудових книжок суддів та працівників апарату суду слід враховувати, що згідно з Інструкцією, відомості про призначення, переведення на іншу посаду, звільнення, заохочення працівника тощо вносяться в трудову книжку відповідно до наказу голови суду, керівника апарату суду.</w:t>
      </w:r>
    </w:p>
    <w:p w:rsidR="00296772" w:rsidRPr="00296772" w:rsidRDefault="00296772" w:rsidP="00296772">
      <w:pPr>
        <w:widowControl w:val="0"/>
        <w:jc w:val="both"/>
        <w:rPr>
          <w:rFonts w:ascii="Times New Roman" w:hAnsi="Times New Roman"/>
          <w:szCs w:val="24"/>
          <w:lang w:val="uk-UA"/>
        </w:rPr>
      </w:pPr>
      <w:r w:rsidRPr="00296772">
        <w:rPr>
          <w:rFonts w:ascii="Times New Roman" w:hAnsi="Times New Roman"/>
          <w:color w:val="FF0000"/>
          <w:szCs w:val="24"/>
          <w:lang w:val="uk-UA"/>
        </w:rPr>
        <w:tab/>
      </w:r>
      <w:r w:rsidRPr="00296772">
        <w:rPr>
          <w:rFonts w:ascii="Times New Roman" w:hAnsi="Times New Roman"/>
          <w:b/>
          <w:bCs/>
          <w:color w:val="FF0000"/>
          <w:szCs w:val="24"/>
          <w:lang w:val="uk-UA"/>
        </w:rPr>
        <w:t xml:space="preserve"> </w:t>
      </w:r>
      <w:r w:rsidRPr="00296772">
        <w:rPr>
          <w:rFonts w:ascii="Times New Roman" w:hAnsi="Times New Roman"/>
          <w:szCs w:val="24"/>
          <w:lang w:val="uk-UA"/>
        </w:rPr>
        <w:t xml:space="preserve">Відповідно до Закону України «Про державну службу» у </w:t>
      </w:r>
      <w:proofErr w:type="spellStart"/>
      <w:r w:rsidRPr="00296772">
        <w:rPr>
          <w:rFonts w:ascii="Times New Roman" w:hAnsi="Times New Roman"/>
          <w:szCs w:val="24"/>
          <w:lang w:val="uk-UA"/>
        </w:rPr>
        <w:t>Турківському</w:t>
      </w:r>
      <w:proofErr w:type="spellEnd"/>
      <w:r w:rsidRPr="00296772">
        <w:rPr>
          <w:rFonts w:ascii="Times New Roman" w:hAnsi="Times New Roman"/>
          <w:szCs w:val="24"/>
          <w:lang w:val="uk-UA"/>
        </w:rPr>
        <w:t xml:space="preserve">  районному суді Львівської області проводиться запис прийняття присяги державного службовця новоприйнятим працівникам з дня їх призначення.</w:t>
      </w:r>
    </w:p>
    <w:p w:rsidR="00296772" w:rsidRPr="00296772" w:rsidRDefault="00296772" w:rsidP="00296772">
      <w:pPr>
        <w:widowControl w:val="0"/>
        <w:jc w:val="both"/>
        <w:rPr>
          <w:rFonts w:ascii="Times New Roman" w:hAnsi="Times New Roman"/>
          <w:szCs w:val="24"/>
          <w:lang w:val="uk-UA"/>
        </w:rPr>
      </w:pPr>
      <w:r w:rsidRPr="00296772">
        <w:rPr>
          <w:rFonts w:ascii="Times New Roman" w:hAnsi="Times New Roman"/>
          <w:color w:val="FF0000"/>
          <w:szCs w:val="24"/>
          <w:lang w:val="uk-UA"/>
        </w:rPr>
        <w:tab/>
      </w:r>
      <w:r w:rsidRPr="00296772">
        <w:rPr>
          <w:rFonts w:ascii="Times New Roman" w:hAnsi="Times New Roman"/>
          <w:szCs w:val="24"/>
          <w:lang w:val="uk-UA"/>
        </w:rPr>
        <w:t>Трудові книжки зберігаються у металевій шафі.</w:t>
      </w:r>
    </w:p>
    <w:p w:rsidR="00296772" w:rsidRPr="00296772" w:rsidRDefault="00296772" w:rsidP="00296772">
      <w:pPr>
        <w:widowControl w:val="0"/>
        <w:ind w:firstLine="708"/>
        <w:jc w:val="both"/>
        <w:rPr>
          <w:rFonts w:ascii="Times New Roman" w:eastAsia="Calibri" w:hAnsi="Times New Roman"/>
          <w:b/>
          <w:color w:val="FF0000"/>
          <w:szCs w:val="24"/>
          <w:lang w:val="uk-UA"/>
        </w:rPr>
      </w:pPr>
      <w:r w:rsidRPr="00296772">
        <w:rPr>
          <w:rFonts w:ascii="Times New Roman" w:eastAsia="Calibri" w:hAnsi="Times New Roman"/>
          <w:b/>
          <w:color w:val="FF0000"/>
          <w:szCs w:val="24"/>
          <w:lang w:val="uk-UA"/>
        </w:rPr>
        <w:t xml:space="preserve">  </w:t>
      </w:r>
    </w:p>
    <w:p w:rsidR="00296772" w:rsidRPr="00296772" w:rsidRDefault="00296772" w:rsidP="00296772">
      <w:pPr>
        <w:widowControl w:val="0"/>
        <w:ind w:firstLine="708"/>
        <w:jc w:val="center"/>
        <w:rPr>
          <w:rFonts w:ascii="Times New Roman" w:hAnsi="Times New Roman"/>
          <w:b/>
          <w:bCs/>
          <w:szCs w:val="24"/>
          <w:lang w:val="uk-UA"/>
        </w:rPr>
      </w:pPr>
      <w:r w:rsidRPr="00296772">
        <w:rPr>
          <w:rFonts w:ascii="Times New Roman" w:hAnsi="Times New Roman"/>
          <w:b/>
          <w:bCs/>
          <w:szCs w:val="24"/>
          <w:lang w:val="uk-UA"/>
        </w:rPr>
        <w:t>8. Облік та видача службових посвідчень</w:t>
      </w:r>
    </w:p>
    <w:p w:rsidR="00296772" w:rsidRPr="00296772" w:rsidRDefault="00296772" w:rsidP="00296772">
      <w:pPr>
        <w:tabs>
          <w:tab w:val="left" w:pos="960"/>
        </w:tabs>
        <w:ind w:firstLine="709"/>
        <w:jc w:val="both"/>
        <w:rPr>
          <w:rFonts w:ascii="Times New Roman" w:hAnsi="Times New Roman"/>
          <w:szCs w:val="24"/>
          <w:lang w:val="uk-UA"/>
        </w:rPr>
      </w:pPr>
      <w:r w:rsidRPr="00296772">
        <w:rPr>
          <w:rFonts w:ascii="Times New Roman" w:hAnsi="Times New Roman"/>
          <w:szCs w:val="24"/>
          <w:lang w:val="uk-UA"/>
        </w:rPr>
        <w:t>Оформлення, облік, використання та зберігання службових посвідчень працівників апарату суду ведеться відповідно до Інструкції про порядок оформлення, обліку, використання та зберігання службових посвідчень працівників апаратів місцевих та апеляційних судів, затвердженої наказом ДСА України від 11.10.2012 № 123, із змінами внесеними наказом ДСА України «Про внесення змін до наказу Державної судової адміністрації України від 11 жовтня 2012 року № 123» від 13.02.2013  № 23.</w:t>
      </w:r>
    </w:p>
    <w:p w:rsidR="00296772" w:rsidRPr="00296772" w:rsidRDefault="00296772" w:rsidP="00296772">
      <w:pPr>
        <w:tabs>
          <w:tab w:val="center" w:pos="10381"/>
        </w:tabs>
        <w:jc w:val="both"/>
        <w:rPr>
          <w:rFonts w:ascii="Times New Roman" w:hAnsi="Times New Roman"/>
          <w:szCs w:val="24"/>
          <w:lang w:val="uk-UA"/>
        </w:rPr>
      </w:pPr>
      <w:r w:rsidRPr="00296772">
        <w:rPr>
          <w:rFonts w:ascii="Times New Roman" w:hAnsi="Times New Roman"/>
          <w:szCs w:val="24"/>
          <w:lang w:val="uk-UA"/>
        </w:rPr>
        <w:t xml:space="preserve">            Згідно із номенклатурою справ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суду Львівської області заведено</w:t>
      </w:r>
      <w:r w:rsidRPr="00296772">
        <w:rPr>
          <w:rFonts w:ascii="Times New Roman" w:hAnsi="Times New Roman"/>
          <w:color w:val="FF0000"/>
          <w:szCs w:val="24"/>
          <w:lang w:val="uk-UA"/>
        </w:rPr>
        <w:t xml:space="preserve"> </w:t>
      </w:r>
      <w:r w:rsidRPr="00296772">
        <w:rPr>
          <w:rFonts w:ascii="Times New Roman" w:hAnsi="Times New Roman"/>
          <w:szCs w:val="24"/>
          <w:lang w:val="uk-UA"/>
        </w:rPr>
        <w:t>Журнал реєстрації посвідчень і перепусток працівникам суду (</w:t>
      </w:r>
      <w:proofErr w:type="spellStart"/>
      <w:r w:rsidRPr="00296772">
        <w:rPr>
          <w:rFonts w:ascii="Times New Roman" w:hAnsi="Times New Roman"/>
          <w:szCs w:val="24"/>
          <w:lang w:val="uk-UA"/>
        </w:rPr>
        <w:t>н.н</w:t>
      </w:r>
      <w:proofErr w:type="spellEnd"/>
      <w:r w:rsidRPr="00296772">
        <w:rPr>
          <w:rFonts w:ascii="Times New Roman" w:hAnsi="Times New Roman"/>
          <w:szCs w:val="24"/>
          <w:lang w:val="uk-UA"/>
        </w:rPr>
        <w:t>. 02-49), який прошитий, пронумерований та скріплений печаткою.</w:t>
      </w:r>
    </w:p>
    <w:p w:rsidR="00296772" w:rsidRPr="00296772" w:rsidRDefault="00296772" w:rsidP="00296772">
      <w:pPr>
        <w:widowControl w:val="0"/>
        <w:ind w:firstLine="708"/>
        <w:jc w:val="both"/>
        <w:rPr>
          <w:rFonts w:ascii="Times New Roman" w:hAnsi="Times New Roman"/>
          <w:b/>
          <w:szCs w:val="24"/>
          <w:lang w:val="uk-UA"/>
        </w:rPr>
      </w:pPr>
      <w:r w:rsidRPr="00296772">
        <w:rPr>
          <w:rFonts w:ascii="Times New Roman" w:hAnsi="Times New Roman"/>
          <w:b/>
          <w:szCs w:val="24"/>
          <w:lang w:val="uk-UA"/>
        </w:rPr>
        <w:t xml:space="preserve">В суді не заведено Журнал обліку отримання бланків посвідчень, що суперечить п. 4.1. Інструкції. </w:t>
      </w:r>
    </w:p>
    <w:p w:rsidR="00296772" w:rsidRPr="00296772" w:rsidRDefault="00296772" w:rsidP="00296772">
      <w:pPr>
        <w:tabs>
          <w:tab w:val="center" w:pos="10381"/>
        </w:tabs>
        <w:jc w:val="both"/>
        <w:rPr>
          <w:rFonts w:ascii="Times New Roman" w:hAnsi="Times New Roman"/>
          <w:szCs w:val="24"/>
          <w:lang w:val="uk-UA"/>
        </w:rPr>
      </w:pPr>
    </w:p>
    <w:p w:rsidR="00296772" w:rsidRPr="00296772" w:rsidRDefault="00296772" w:rsidP="00296772">
      <w:pPr>
        <w:ind w:firstLine="720"/>
        <w:jc w:val="center"/>
        <w:rPr>
          <w:rFonts w:ascii="Times New Roman" w:hAnsi="Times New Roman"/>
          <w:b/>
          <w:bCs/>
          <w:szCs w:val="24"/>
          <w:lang w:val="uk-UA"/>
        </w:rPr>
      </w:pPr>
      <w:r w:rsidRPr="00296772">
        <w:rPr>
          <w:rFonts w:ascii="Times New Roman" w:hAnsi="Times New Roman"/>
          <w:b/>
          <w:bCs/>
          <w:szCs w:val="24"/>
          <w:lang w:val="uk-UA"/>
        </w:rPr>
        <w:t>9. Декларування доходів. Профілактична робота, спрямована на запобігання і протидію корупції</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szCs w:val="24"/>
          <w:lang w:val="uk-UA"/>
        </w:rPr>
        <w:t xml:space="preserve"> На виконання вимог статті 45 Закону України «Про запобігання корупції» до 1 квітня 2019 року державними службовцями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w:t>
      </w:r>
      <w:r w:rsidRPr="00296772">
        <w:rPr>
          <w:rFonts w:ascii="Times New Roman" w:hAnsi="Times New Roman"/>
          <w:spacing w:val="-1"/>
          <w:szCs w:val="24"/>
          <w:lang w:val="uk-UA"/>
        </w:rPr>
        <w:t xml:space="preserve">районного суду Львівської області </w:t>
      </w:r>
      <w:r w:rsidRPr="00296772">
        <w:rPr>
          <w:rFonts w:ascii="Times New Roman" w:hAnsi="Times New Roman"/>
          <w:szCs w:val="24"/>
          <w:lang w:val="uk-UA"/>
        </w:rPr>
        <w:t>подано декларації осіб, уповноважених на виконання функцій держави або місцевого самоврядування, за 2018 рік шляхом заповнення відповідної форми на офіційному веб-сайті Національного агентства з питань запобігання корупції із застосуванням електронного цифрового підпису.</w:t>
      </w:r>
    </w:p>
    <w:p w:rsidR="00296772" w:rsidRPr="00296772" w:rsidRDefault="00296772" w:rsidP="00296772">
      <w:pPr>
        <w:ind w:firstLine="708"/>
        <w:jc w:val="both"/>
        <w:rPr>
          <w:rFonts w:ascii="Times New Roman" w:hAnsi="Times New Roman"/>
          <w:szCs w:val="24"/>
          <w:lang w:val="uk-UA"/>
        </w:rPr>
      </w:pPr>
      <w:r w:rsidRPr="00296772">
        <w:rPr>
          <w:rFonts w:ascii="Times New Roman" w:hAnsi="Times New Roman"/>
          <w:szCs w:val="24"/>
          <w:lang w:val="uk-UA"/>
        </w:rPr>
        <w:t xml:space="preserve">Наказом в.о. Голови суду від 20.03.2017 № 04 «Про призначення відповідальної особи за перевірку факту подання декларацій та повідомлення НАЗК про випадки </w:t>
      </w:r>
      <w:r w:rsidRPr="00296772">
        <w:rPr>
          <w:rFonts w:ascii="Times New Roman" w:hAnsi="Times New Roman"/>
          <w:szCs w:val="24"/>
          <w:lang w:val="uk-UA"/>
        </w:rPr>
        <w:lastRenderedPageBreak/>
        <w:t xml:space="preserve">неподання чи несвоєчасного подання декларацій» керівника апарату суду </w:t>
      </w:r>
      <w:proofErr w:type="spellStart"/>
      <w:r w:rsidRPr="00296772">
        <w:rPr>
          <w:rFonts w:ascii="Times New Roman" w:hAnsi="Times New Roman"/>
          <w:szCs w:val="24"/>
          <w:lang w:val="uk-UA"/>
        </w:rPr>
        <w:t>Бліхара</w:t>
      </w:r>
      <w:proofErr w:type="spellEnd"/>
      <w:r w:rsidRPr="00296772">
        <w:rPr>
          <w:rFonts w:ascii="Times New Roman" w:hAnsi="Times New Roman"/>
          <w:szCs w:val="24"/>
          <w:lang w:val="uk-UA"/>
        </w:rPr>
        <w:t xml:space="preserve"> В.М. визначено відповідальною особою за перевірку факту подання декларацій та повідомлення Національного агентства з питань запобігання корупції про випадки неподання чи несвоєчасного подання декларацій працівниками суду (на час тимчасової відсутності керівника апарату виконання обов’язків щодо перевірки подання декларацій покладено на заступника керівника апарату </w:t>
      </w:r>
      <w:proofErr w:type="spellStart"/>
      <w:r w:rsidRPr="00296772">
        <w:rPr>
          <w:rFonts w:ascii="Times New Roman" w:hAnsi="Times New Roman"/>
          <w:szCs w:val="24"/>
          <w:lang w:val="uk-UA"/>
        </w:rPr>
        <w:t>Кудрич</w:t>
      </w:r>
      <w:proofErr w:type="spellEnd"/>
      <w:r w:rsidRPr="00296772">
        <w:rPr>
          <w:rFonts w:ascii="Times New Roman" w:hAnsi="Times New Roman"/>
          <w:szCs w:val="24"/>
          <w:lang w:val="uk-UA"/>
        </w:rPr>
        <w:t xml:space="preserve"> О.І.).</w:t>
      </w:r>
    </w:p>
    <w:p w:rsidR="00296772" w:rsidRPr="00296772" w:rsidRDefault="00296772" w:rsidP="00296772">
      <w:pPr>
        <w:ind w:firstLine="709"/>
        <w:jc w:val="both"/>
        <w:rPr>
          <w:rFonts w:ascii="Times New Roman" w:hAnsi="Times New Roman"/>
          <w:szCs w:val="24"/>
          <w:lang w:val="uk-UA"/>
        </w:rPr>
      </w:pPr>
      <w:r w:rsidRPr="00296772">
        <w:rPr>
          <w:rFonts w:ascii="Times New Roman" w:hAnsi="Times New Roman"/>
          <w:szCs w:val="24"/>
          <w:lang w:val="uk-UA"/>
        </w:rPr>
        <w:t xml:space="preserve">Випадків неподання електронних декларацій у 2018 та в 2019 роках суб’єктами декларування в </w:t>
      </w:r>
      <w:proofErr w:type="spellStart"/>
      <w:r w:rsidRPr="00296772">
        <w:rPr>
          <w:rFonts w:ascii="Times New Roman" w:hAnsi="Times New Roman"/>
          <w:szCs w:val="24"/>
          <w:lang w:val="uk-UA"/>
        </w:rPr>
        <w:t>Турківському</w:t>
      </w:r>
      <w:proofErr w:type="spellEnd"/>
      <w:r w:rsidRPr="00296772">
        <w:rPr>
          <w:rFonts w:ascii="Times New Roman" w:hAnsi="Times New Roman"/>
          <w:szCs w:val="24"/>
          <w:lang w:val="uk-UA"/>
        </w:rPr>
        <w:t xml:space="preserve"> районному суді Львівської області не було.</w:t>
      </w:r>
    </w:p>
    <w:p w:rsidR="00296772" w:rsidRPr="00296772" w:rsidRDefault="00296772" w:rsidP="00296772">
      <w:pPr>
        <w:ind w:firstLine="709"/>
        <w:jc w:val="both"/>
        <w:rPr>
          <w:rFonts w:ascii="Times New Roman" w:hAnsi="Times New Roman"/>
          <w:szCs w:val="24"/>
          <w:lang w:val="uk-UA"/>
        </w:rPr>
      </w:pPr>
      <w:r w:rsidRPr="00296772">
        <w:rPr>
          <w:rFonts w:ascii="Times New Roman" w:eastAsia="Calibri" w:hAnsi="Times New Roman"/>
          <w:szCs w:val="24"/>
          <w:lang w:val="uk-UA"/>
        </w:rPr>
        <w:t xml:space="preserve">Працівники </w:t>
      </w:r>
      <w:proofErr w:type="spellStart"/>
      <w:r w:rsidRPr="00296772">
        <w:rPr>
          <w:rFonts w:ascii="Times New Roman" w:eastAsia="Calibri" w:hAnsi="Times New Roman"/>
          <w:szCs w:val="24"/>
          <w:lang w:val="uk-UA"/>
        </w:rPr>
        <w:t>Турківського</w:t>
      </w:r>
      <w:proofErr w:type="spellEnd"/>
      <w:r w:rsidRPr="00296772">
        <w:rPr>
          <w:rFonts w:ascii="Times New Roman" w:eastAsia="Calibri" w:hAnsi="Times New Roman"/>
          <w:szCs w:val="24"/>
          <w:lang w:val="uk-UA"/>
        </w:rPr>
        <w:t xml:space="preserve"> районного суду Львівської області протягом 2018 року та станом на 05.12.2019 року не приймали участі в семінарах, тренінгах тощо з питань запобігання та протидії корупції. </w:t>
      </w:r>
    </w:p>
    <w:p w:rsidR="00D84ED4" w:rsidRDefault="00D84ED4" w:rsidP="00154230">
      <w:pPr>
        <w:ind w:firstLine="540"/>
        <w:jc w:val="center"/>
        <w:rPr>
          <w:rFonts w:ascii="Times New Roman" w:hAnsi="Times New Roman"/>
          <w:b/>
          <w:i/>
          <w:szCs w:val="24"/>
          <w:lang w:val="uk-UA"/>
        </w:rPr>
      </w:pPr>
    </w:p>
    <w:p w:rsidR="00296772" w:rsidRPr="00FA5519" w:rsidRDefault="00296772" w:rsidP="00154230">
      <w:pPr>
        <w:ind w:firstLine="540"/>
        <w:jc w:val="center"/>
        <w:rPr>
          <w:rFonts w:ascii="Times New Roman" w:hAnsi="Times New Roman"/>
          <w:b/>
          <w:i/>
          <w:szCs w:val="24"/>
          <w:lang w:val="uk-UA"/>
        </w:rPr>
      </w:pPr>
    </w:p>
    <w:p w:rsidR="00296772" w:rsidRPr="00296772" w:rsidRDefault="00154230" w:rsidP="00296772">
      <w:pPr>
        <w:tabs>
          <w:tab w:val="left" w:pos="1343"/>
          <w:tab w:val="center" w:pos="4947"/>
        </w:tabs>
        <w:ind w:firstLine="540"/>
        <w:rPr>
          <w:rFonts w:ascii="Times New Roman" w:hAnsi="Times New Roman"/>
          <w:b/>
          <w:i/>
          <w:szCs w:val="24"/>
          <w:lang w:val="uk-UA"/>
        </w:rPr>
      </w:pPr>
      <w:r w:rsidRPr="00FA5519">
        <w:rPr>
          <w:rFonts w:ascii="Times New Roman" w:hAnsi="Times New Roman"/>
          <w:b/>
          <w:i/>
          <w:szCs w:val="24"/>
          <w:lang w:val="uk-UA"/>
        </w:rPr>
        <w:tab/>
      </w:r>
      <w:r w:rsidR="00296772" w:rsidRPr="00296772">
        <w:rPr>
          <w:rFonts w:ascii="Times New Roman" w:hAnsi="Times New Roman"/>
          <w:b/>
          <w:i/>
          <w:szCs w:val="24"/>
          <w:lang w:val="uk-UA"/>
        </w:rPr>
        <w:t>Організація роботи із ведення судової статистики, діловодства,</w:t>
      </w:r>
    </w:p>
    <w:p w:rsidR="00296772" w:rsidRPr="00296772" w:rsidRDefault="00296772" w:rsidP="00296772">
      <w:pPr>
        <w:ind w:firstLine="540"/>
        <w:jc w:val="center"/>
        <w:rPr>
          <w:rFonts w:ascii="Times New Roman" w:hAnsi="Times New Roman"/>
          <w:b/>
          <w:i/>
          <w:szCs w:val="24"/>
          <w:lang w:val="uk-UA"/>
        </w:rPr>
      </w:pPr>
      <w:r w:rsidRPr="00296772">
        <w:rPr>
          <w:rFonts w:ascii="Times New Roman" w:hAnsi="Times New Roman"/>
          <w:b/>
          <w:i/>
          <w:szCs w:val="24"/>
          <w:lang w:val="uk-UA"/>
        </w:rPr>
        <w:t>архіву та розгляду звернень громадян</w:t>
      </w:r>
    </w:p>
    <w:p w:rsidR="00296772" w:rsidRPr="00296772" w:rsidRDefault="00296772" w:rsidP="00296772">
      <w:pPr>
        <w:ind w:firstLine="540"/>
        <w:jc w:val="center"/>
        <w:rPr>
          <w:rFonts w:ascii="Times New Roman" w:hAnsi="Times New Roman"/>
          <w:b/>
          <w:i/>
          <w:szCs w:val="24"/>
          <w:lang w:val="uk-UA"/>
        </w:rPr>
      </w:pPr>
    </w:p>
    <w:p w:rsidR="00296772" w:rsidRPr="00296772" w:rsidRDefault="00296772" w:rsidP="00296772">
      <w:pPr>
        <w:ind w:firstLine="540"/>
        <w:jc w:val="center"/>
        <w:rPr>
          <w:rFonts w:ascii="Times New Roman" w:hAnsi="Times New Roman"/>
          <w:b/>
          <w:i/>
          <w:szCs w:val="24"/>
          <w:lang w:val="uk-UA"/>
        </w:rPr>
      </w:pPr>
    </w:p>
    <w:p w:rsidR="00296772" w:rsidRPr="00296772" w:rsidRDefault="00296772" w:rsidP="00296772">
      <w:pPr>
        <w:numPr>
          <w:ilvl w:val="0"/>
          <w:numId w:val="4"/>
        </w:numPr>
        <w:jc w:val="center"/>
        <w:rPr>
          <w:rFonts w:ascii="Times New Roman" w:hAnsi="Times New Roman"/>
          <w:b/>
          <w:color w:val="000000"/>
          <w:szCs w:val="24"/>
          <w:lang w:val="uk-UA"/>
        </w:rPr>
      </w:pPr>
      <w:r w:rsidRPr="00296772">
        <w:rPr>
          <w:rFonts w:ascii="Times New Roman" w:hAnsi="Times New Roman"/>
          <w:b/>
          <w:color w:val="000000"/>
          <w:szCs w:val="24"/>
          <w:lang w:val="uk-UA"/>
        </w:rPr>
        <w:t>Планування роботи суду та контроль за виконанням запланованих заходів</w:t>
      </w:r>
    </w:p>
    <w:p w:rsidR="00296772" w:rsidRPr="00296772" w:rsidRDefault="00296772" w:rsidP="00296772">
      <w:pPr>
        <w:ind w:firstLine="539"/>
        <w:jc w:val="both"/>
        <w:rPr>
          <w:rFonts w:ascii="Times New Roman" w:hAnsi="Times New Roman"/>
          <w:color w:val="000000"/>
          <w:szCs w:val="24"/>
          <w:lang w:val="uk-UA"/>
        </w:rPr>
      </w:pPr>
      <w:r w:rsidRPr="00296772">
        <w:rPr>
          <w:rFonts w:ascii="Times New Roman" w:hAnsi="Times New Roman"/>
          <w:color w:val="000000"/>
          <w:szCs w:val="24"/>
          <w:lang w:val="uk-UA"/>
        </w:rPr>
        <w:t xml:space="preserve">Плани організації роботи суду складаються на рік, затверджуються в.о. голови суду. Так, складено плани роботи суду на перше та друге півріччя 2018 та 2019  року.   Плани роботи суду зберігаються у номенклатурній справі суду за № 01-15 «Річні  плани  роботи суду», затверджені в.о. голови суду відповідно  02 січня 2018 року та 05 січня 2019 року. Плани складені, в основному, з врахуванням рівня всіх ділянок роботи суду. </w:t>
      </w:r>
    </w:p>
    <w:p w:rsidR="00296772" w:rsidRPr="00296772" w:rsidRDefault="00296772" w:rsidP="00296772">
      <w:pPr>
        <w:ind w:firstLine="540"/>
        <w:jc w:val="both"/>
        <w:rPr>
          <w:rFonts w:ascii="Times New Roman" w:hAnsi="Times New Roman"/>
          <w:color w:val="000000"/>
          <w:szCs w:val="24"/>
          <w:lang w:val="uk-UA"/>
        </w:rPr>
      </w:pPr>
      <w:r w:rsidRPr="00296772">
        <w:rPr>
          <w:rFonts w:ascii="Times New Roman" w:hAnsi="Times New Roman"/>
          <w:color w:val="000000"/>
          <w:szCs w:val="24"/>
          <w:lang w:val="uk-UA"/>
        </w:rPr>
        <w:t>Плани роботи суду мають конкретні строки виконання передбачених в них заходів, конкретних виконавців, наявні аналітичні довідки та узагальнення виконання планів роботи</w:t>
      </w:r>
      <w:r w:rsidRPr="00296772">
        <w:rPr>
          <w:rFonts w:ascii="Times New Roman" w:hAnsi="Times New Roman"/>
          <w:b/>
          <w:color w:val="000000"/>
          <w:szCs w:val="24"/>
          <w:lang w:val="uk-UA"/>
        </w:rPr>
        <w:t xml:space="preserve">, </w:t>
      </w:r>
      <w:r w:rsidRPr="00296772">
        <w:rPr>
          <w:rFonts w:ascii="Times New Roman" w:hAnsi="Times New Roman"/>
          <w:color w:val="000000"/>
          <w:szCs w:val="24"/>
          <w:lang w:val="uk-UA"/>
        </w:rPr>
        <w:t xml:space="preserve">частково проставлені відмітки про виконання. </w:t>
      </w:r>
    </w:p>
    <w:p w:rsidR="00296772" w:rsidRPr="00296772" w:rsidRDefault="00296772" w:rsidP="00296772">
      <w:pPr>
        <w:ind w:firstLine="540"/>
        <w:jc w:val="both"/>
        <w:rPr>
          <w:rFonts w:ascii="Times New Roman" w:hAnsi="Times New Roman"/>
          <w:color w:val="000000"/>
          <w:szCs w:val="24"/>
          <w:lang w:val="uk-UA"/>
        </w:rPr>
      </w:pPr>
      <w:r w:rsidRPr="00296772">
        <w:rPr>
          <w:rFonts w:ascii="Times New Roman" w:hAnsi="Times New Roman"/>
          <w:color w:val="000000"/>
          <w:szCs w:val="24"/>
          <w:lang w:val="uk-UA"/>
        </w:rPr>
        <w:t>Оперативні наради в суді проводяться по мірі необхідності, на яких розглядаються  нагальні питання, що виникають в процесі роботи суду.</w:t>
      </w:r>
    </w:p>
    <w:p w:rsidR="00296772" w:rsidRPr="00296772" w:rsidRDefault="00296772" w:rsidP="00296772">
      <w:pPr>
        <w:jc w:val="both"/>
        <w:rPr>
          <w:rFonts w:ascii="Times New Roman" w:hAnsi="Times New Roman"/>
          <w:b/>
          <w:color w:val="000000"/>
          <w:szCs w:val="24"/>
          <w:lang w:val="uk-UA"/>
        </w:rPr>
      </w:pPr>
    </w:p>
    <w:p w:rsidR="00296772" w:rsidRPr="00296772" w:rsidRDefault="00296772" w:rsidP="00296772">
      <w:pPr>
        <w:numPr>
          <w:ilvl w:val="0"/>
          <w:numId w:val="4"/>
        </w:numPr>
        <w:jc w:val="center"/>
        <w:rPr>
          <w:rFonts w:ascii="Times New Roman" w:hAnsi="Times New Roman"/>
          <w:b/>
          <w:szCs w:val="24"/>
          <w:lang w:val="uk-UA"/>
        </w:rPr>
      </w:pPr>
      <w:r w:rsidRPr="00296772">
        <w:rPr>
          <w:rFonts w:ascii="Times New Roman" w:hAnsi="Times New Roman"/>
          <w:b/>
          <w:szCs w:val="24"/>
          <w:lang w:val="uk-UA"/>
        </w:rPr>
        <w:t>Оформлення та ведення номенклатури справ суду, відповідність змісту документів призначенню справи</w:t>
      </w:r>
    </w:p>
    <w:p w:rsidR="00296772" w:rsidRPr="00296772" w:rsidRDefault="00296772" w:rsidP="00296772">
      <w:pPr>
        <w:ind w:firstLine="539"/>
        <w:jc w:val="both"/>
        <w:rPr>
          <w:rFonts w:ascii="Times New Roman" w:hAnsi="Times New Roman"/>
          <w:color w:val="000000"/>
          <w:szCs w:val="24"/>
          <w:lang w:val="uk-UA"/>
        </w:rPr>
      </w:pPr>
      <w:r w:rsidRPr="00296772">
        <w:rPr>
          <w:rFonts w:ascii="Times New Roman" w:hAnsi="Times New Roman"/>
          <w:color w:val="000000"/>
          <w:szCs w:val="24"/>
          <w:lang w:val="uk-UA"/>
        </w:rPr>
        <w:t xml:space="preserve">В ході перевірки було виявлено, що в </w:t>
      </w:r>
      <w:proofErr w:type="spellStart"/>
      <w:r w:rsidRPr="00296772">
        <w:rPr>
          <w:rFonts w:ascii="Times New Roman" w:hAnsi="Times New Roman"/>
          <w:color w:val="000000"/>
          <w:szCs w:val="24"/>
          <w:lang w:val="uk-UA"/>
        </w:rPr>
        <w:t>Турківському</w:t>
      </w:r>
      <w:proofErr w:type="spellEnd"/>
      <w:r w:rsidRPr="00296772">
        <w:rPr>
          <w:rFonts w:ascii="Times New Roman" w:hAnsi="Times New Roman"/>
          <w:color w:val="000000"/>
          <w:szCs w:val="24"/>
          <w:lang w:val="uk-UA"/>
        </w:rPr>
        <w:t xml:space="preserve"> </w:t>
      </w:r>
      <w:r w:rsidRPr="00296772">
        <w:rPr>
          <w:rFonts w:ascii="Times New Roman" w:hAnsi="Times New Roman"/>
          <w:color w:val="000000"/>
          <w:spacing w:val="-1"/>
          <w:szCs w:val="24"/>
          <w:lang w:val="uk-UA"/>
        </w:rPr>
        <w:t>районному суді Львівської області</w:t>
      </w:r>
      <w:r w:rsidRPr="00296772">
        <w:rPr>
          <w:rFonts w:ascii="Times New Roman" w:hAnsi="Times New Roman"/>
          <w:color w:val="000000"/>
          <w:szCs w:val="24"/>
          <w:lang w:val="uk-UA"/>
        </w:rPr>
        <w:t xml:space="preserve"> протягом 2018 року використовувалась номенклатура справ суду, схвалена протоколом засідання ЕК </w:t>
      </w:r>
      <w:proofErr w:type="spellStart"/>
      <w:r w:rsidRPr="00296772">
        <w:rPr>
          <w:rFonts w:ascii="Times New Roman" w:hAnsi="Times New Roman"/>
          <w:color w:val="000000"/>
          <w:szCs w:val="24"/>
          <w:lang w:val="uk-UA"/>
        </w:rPr>
        <w:t>Турківського</w:t>
      </w:r>
      <w:proofErr w:type="spellEnd"/>
      <w:r w:rsidRPr="00296772">
        <w:rPr>
          <w:rFonts w:ascii="Times New Roman" w:hAnsi="Times New Roman"/>
          <w:color w:val="000000"/>
          <w:szCs w:val="24"/>
          <w:lang w:val="uk-UA"/>
        </w:rPr>
        <w:t xml:space="preserve"> </w:t>
      </w:r>
      <w:r w:rsidRPr="00296772">
        <w:rPr>
          <w:rFonts w:ascii="Times New Roman" w:hAnsi="Times New Roman"/>
          <w:color w:val="000000"/>
          <w:spacing w:val="-1"/>
          <w:szCs w:val="24"/>
          <w:lang w:val="uk-UA"/>
        </w:rPr>
        <w:t>районного суду Львівської області</w:t>
      </w:r>
      <w:r w:rsidRPr="00296772">
        <w:rPr>
          <w:rFonts w:ascii="Times New Roman" w:hAnsi="Times New Roman"/>
          <w:color w:val="000000"/>
          <w:szCs w:val="24"/>
          <w:lang w:val="uk-UA"/>
        </w:rPr>
        <w:t xml:space="preserve"> від 31.01.2014 р. № 1, погоджена протоколом ЕПК державного архіву Львівської області від 04.03.2014 № 3. Протягом року </w:t>
      </w:r>
      <w:r w:rsidRPr="00296772">
        <w:rPr>
          <w:rFonts w:ascii="Times New Roman" w:eastAsia="Прямий Проп" w:hAnsi="Times New Roman"/>
          <w:color w:val="000000"/>
          <w:szCs w:val="24"/>
          <w:lang w:val="uk-UA"/>
        </w:rPr>
        <w:t xml:space="preserve">номенклатура справ суду переглядалась, аналізувалась та </w:t>
      </w:r>
      <w:proofErr w:type="spellStart"/>
      <w:r w:rsidRPr="00296772">
        <w:rPr>
          <w:rFonts w:ascii="Times New Roman" w:eastAsia="Прямий Проп" w:hAnsi="Times New Roman"/>
          <w:color w:val="000000"/>
          <w:szCs w:val="24"/>
          <w:lang w:val="uk-UA"/>
        </w:rPr>
        <w:t>уточнювалась</w:t>
      </w:r>
      <w:proofErr w:type="spellEnd"/>
      <w:r w:rsidRPr="00296772">
        <w:rPr>
          <w:rFonts w:ascii="Times New Roman" w:eastAsia="Прямий Проп" w:hAnsi="Times New Roman"/>
          <w:color w:val="000000"/>
          <w:szCs w:val="24"/>
          <w:lang w:val="uk-UA"/>
        </w:rPr>
        <w:t>.</w:t>
      </w:r>
    </w:p>
    <w:p w:rsidR="00296772" w:rsidRPr="00296772" w:rsidRDefault="00296772" w:rsidP="00296772">
      <w:pPr>
        <w:ind w:firstLine="539"/>
        <w:jc w:val="both"/>
        <w:rPr>
          <w:rFonts w:ascii="Times New Roman" w:hAnsi="Times New Roman"/>
          <w:color w:val="000000"/>
          <w:szCs w:val="24"/>
          <w:lang w:val="uk-UA"/>
        </w:rPr>
      </w:pPr>
      <w:r w:rsidRPr="00296772">
        <w:rPr>
          <w:rFonts w:ascii="Times New Roman" w:eastAsia="Прямий Проп" w:hAnsi="Times New Roman"/>
          <w:color w:val="000000"/>
          <w:szCs w:val="24"/>
          <w:lang w:val="uk-UA"/>
        </w:rPr>
        <w:t xml:space="preserve">У 2019 році </w:t>
      </w:r>
      <w:r w:rsidRPr="00296772">
        <w:rPr>
          <w:rFonts w:ascii="Times New Roman" w:hAnsi="Times New Roman"/>
          <w:color w:val="000000"/>
          <w:szCs w:val="24"/>
          <w:lang w:val="uk-UA"/>
        </w:rPr>
        <w:t xml:space="preserve">використовувалась номенклатура справ суду, схвалена протоколом засідання ЕК </w:t>
      </w:r>
      <w:proofErr w:type="spellStart"/>
      <w:r w:rsidRPr="00296772">
        <w:rPr>
          <w:rFonts w:ascii="Times New Roman" w:hAnsi="Times New Roman"/>
          <w:color w:val="000000"/>
          <w:szCs w:val="24"/>
          <w:lang w:val="uk-UA"/>
        </w:rPr>
        <w:t>Турківського</w:t>
      </w:r>
      <w:proofErr w:type="spellEnd"/>
      <w:r w:rsidRPr="00296772">
        <w:rPr>
          <w:rFonts w:ascii="Times New Roman" w:hAnsi="Times New Roman"/>
          <w:color w:val="000000"/>
          <w:szCs w:val="24"/>
          <w:lang w:val="uk-UA"/>
        </w:rPr>
        <w:t xml:space="preserve"> </w:t>
      </w:r>
      <w:r w:rsidRPr="00296772">
        <w:rPr>
          <w:rFonts w:ascii="Times New Roman" w:hAnsi="Times New Roman"/>
          <w:color w:val="000000"/>
          <w:spacing w:val="-1"/>
          <w:szCs w:val="24"/>
          <w:lang w:val="uk-UA"/>
        </w:rPr>
        <w:t>районного суду Львівської області</w:t>
      </w:r>
      <w:r w:rsidRPr="00296772">
        <w:rPr>
          <w:rFonts w:ascii="Times New Roman" w:hAnsi="Times New Roman"/>
          <w:color w:val="000000"/>
          <w:szCs w:val="24"/>
          <w:lang w:val="uk-UA"/>
        </w:rPr>
        <w:t xml:space="preserve"> від 02.01.2018 № 1, погоджена протоколом засідання ЕК архівного відділу </w:t>
      </w:r>
      <w:proofErr w:type="spellStart"/>
      <w:r w:rsidRPr="00296772">
        <w:rPr>
          <w:rFonts w:ascii="Times New Roman" w:hAnsi="Times New Roman"/>
          <w:color w:val="000000"/>
          <w:szCs w:val="24"/>
          <w:lang w:val="uk-UA"/>
        </w:rPr>
        <w:t>Турківської</w:t>
      </w:r>
      <w:proofErr w:type="spellEnd"/>
      <w:r w:rsidRPr="00296772">
        <w:rPr>
          <w:rFonts w:ascii="Times New Roman" w:hAnsi="Times New Roman"/>
          <w:color w:val="000000"/>
          <w:szCs w:val="24"/>
          <w:lang w:val="uk-UA"/>
        </w:rPr>
        <w:t xml:space="preserve"> РДА від 20.06.2018 № 5 та протоколом ЕПК державного архіву Львівської області від 02.10.2018 № 9.</w:t>
      </w:r>
    </w:p>
    <w:p w:rsidR="00296772" w:rsidRPr="00296772" w:rsidRDefault="00296772" w:rsidP="00296772">
      <w:pPr>
        <w:ind w:firstLine="540"/>
        <w:jc w:val="both"/>
        <w:rPr>
          <w:rFonts w:ascii="Times New Roman" w:hAnsi="Times New Roman"/>
          <w:color w:val="000000"/>
          <w:szCs w:val="24"/>
          <w:lang w:val="uk-UA"/>
        </w:rPr>
      </w:pPr>
      <w:r w:rsidRPr="00296772">
        <w:rPr>
          <w:rFonts w:ascii="Times New Roman" w:hAnsi="Times New Roman"/>
          <w:color w:val="000000"/>
          <w:szCs w:val="24"/>
          <w:lang w:val="uk-UA"/>
        </w:rPr>
        <w:t>Номенклатура справ суду включена як розділ номенклатури справ суду  за № 04-04.</w:t>
      </w:r>
    </w:p>
    <w:p w:rsidR="00296772" w:rsidRPr="00296772" w:rsidRDefault="00296772" w:rsidP="00296772">
      <w:pPr>
        <w:ind w:left="540"/>
        <w:jc w:val="center"/>
        <w:rPr>
          <w:rFonts w:ascii="Times New Roman" w:hAnsi="Times New Roman"/>
          <w:b/>
          <w:color w:val="000000"/>
          <w:szCs w:val="24"/>
          <w:lang w:val="uk-UA"/>
        </w:rPr>
      </w:pPr>
    </w:p>
    <w:p w:rsidR="00296772" w:rsidRPr="00296772" w:rsidRDefault="00296772" w:rsidP="00296772">
      <w:pPr>
        <w:numPr>
          <w:ilvl w:val="0"/>
          <w:numId w:val="4"/>
        </w:numPr>
        <w:jc w:val="center"/>
        <w:rPr>
          <w:rFonts w:ascii="Times New Roman" w:hAnsi="Times New Roman"/>
          <w:b/>
          <w:color w:val="000000"/>
          <w:szCs w:val="24"/>
          <w:lang w:val="ru-RU"/>
        </w:rPr>
      </w:pPr>
      <w:r w:rsidRPr="00296772">
        <w:rPr>
          <w:rFonts w:ascii="Times New Roman" w:hAnsi="Times New Roman"/>
          <w:b/>
          <w:color w:val="000000"/>
          <w:szCs w:val="24"/>
          <w:lang w:val="uk-UA"/>
        </w:rPr>
        <w:t>Дотримання вимог Положення про автоматизовану систему документообігу суду</w:t>
      </w:r>
      <w:r w:rsidRPr="00296772">
        <w:rPr>
          <w:rFonts w:ascii="Times New Roman" w:hAnsi="Times New Roman"/>
          <w:b/>
          <w:color w:val="000000"/>
          <w:szCs w:val="24"/>
          <w:lang w:val="ru-RU"/>
        </w:rPr>
        <w:t xml:space="preserve"> </w:t>
      </w:r>
    </w:p>
    <w:p w:rsidR="00296772" w:rsidRPr="00296772" w:rsidRDefault="00296772" w:rsidP="00296772">
      <w:pPr>
        <w:ind w:firstLine="540"/>
        <w:jc w:val="both"/>
        <w:rPr>
          <w:rFonts w:ascii="Times New Roman" w:hAnsi="Times New Roman"/>
          <w:szCs w:val="24"/>
          <w:lang w:val="uk-UA"/>
        </w:rPr>
      </w:pPr>
      <w:r w:rsidRPr="00296772">
        <w:rPr>
          <w:rFonts w:ascii="Times New Roman" w:hAnsi="Times New Roman"/>
          <w:szCs w:val="24"/>
          <w:lang w:val="uk-UA"/>
        </w:rPr>
        <w:t>У суді належним чином ведуться реєстри вхідної та вихідної кореспонденції.  Встановлено, що вхідна кореспонденція, в тому числі процесуальні документи, приймається і опрацьовується користувачами автоматизованої системи, яким надано доступ до автоматизованої системи відповідно до їх функціональних обов'язків, і реєструється в автоматизованій системі в день її надходження.</w:t>
      </w:r>
    </w:p>
    <w:p w:rsidR="00296772" w:rsidRPr="00296772" w:rsidRDefault="00296772" w:rsidP="00296772">
      <w:pPr>
        <w:ind w:firstLine="540"/>
        <w:jc w:val="both"/>
        <w:rPr>
          <w:rFonts w:ascii="Times New Roman" w:hAnsi="Times New Roman"/>
          <w:color w:val="000000"/>
          <w:szCs w:val="24"/>
          <w:lang w:val="ru-RU"/>
        </w:rPr>
      </w:pPr>
      <w:r w:rsidRPr="00296772">
        <w:rPr>
          <w:rFonts w:ascii="Times New Roman" w:hAnsi="Times New Roman"/>
          <w:szCs w:val="24"/>
          <w:lang w:val="ru-RU"/>
        </w:rPr>
        <w:t xml:space="preserve">На </w:t>
      </w:r>
      <w:proofErr w:type="spellStart"/>
      <w:r w:rsidRPr="00296772">
        <w:rPr>
          <w:rFonts w:ascii="Times New Roman" w:hAnsi="Times New Roman"/>
          <w:szCs w:val="24"/>
          <w:lang w:val="ru-RU"/>
        </w:rPr>
        <w:t>кожний</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вхідний</w:t>
      </w:r>
      <w:proofErr w:type="spellEnd"/>
      <w:r w:rsidRPr="00296772">
        <w:rPr>
          <w:rFonts w:ascii="Times New Roman" w:hAnsi="Times New Roman"/>
          <w:szCs w:val="24"/>
          <w:lang w:val="ru-RU"/>
        </w:rPr>
        <w:t xml:space="preserve"> документ в </w:t>
      </w:r>
      <w:proofErr w:type="spellStart"/>
      <w:r w:rsidRPr="00296772">
        <w:rPr>
          <w:rFonts w:ascii="Times New Roman" w:hAnsi="Times New Roman"/>
          <w:szCs w:val="24"/>
          <w:lang w:val="ru-RU"/>
        </w:rPr>
        <w:t>автоматизованій</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системі</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створюється</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реєстраційна</w:t>
      </w:r>
      <w:proofErr w:type="spellEnd"/>
      <w:r w:rsidRPr="00296772">
        <w:rPr>
          <w:rFonts w:ascii="Times New Roman" w:hAnsi="Times New Roman"/>
          <w:szCs w:val="24"/>
          <w:lang w:val="ru-RU"/>
        </w:rPr>
        <w:t xml:space="preserve"> </w:t>
      </w:r>
      <w:proofErr w:type="spellStart"/>
      <w:r w:rsidRPr="00296772">
        <w:rPr>
          <w:rFonts w:ascii="Times New Roman" w:hAnsi="Times New Roman"/>
          <w:color w:val="000000"/>
          <w:szCs w:val="24"/>
          <w:lang w:val="ru-RU"/>
        </w:rPr>
        <w:t>картка</w:t>
      </w:r>
      <w:proofErr w:type="spellEnd"/>
      <w:r w:rsidRPr="00296772">
        <w:rPr>
          <w:rFonts w:ascii="Times New Roman" w:hAnsi="Times New Roman"/>
          <w:color w:val="000000"/>
          <w:szCs w:val="24"/>
          <w:lang w:val="ru-RU"/>
        </w:rPr>
        <w:t xml:space="preserve">, яка </w:t>
      </w:r>
      <w:proofErr w:type="spellStart"/>
      <w:r w:rsidRPr="00296772">
        <w:rPr>
          <w:rFonts w:ascii="Times New Roman" w:hAnsi="Times New Roman"/>
          <w:color w:val="000000"/>
          <w:szCs w:val="24"/>
          <w:lang w:val="ru-RU"/>
        </w:rPr>
        <w:t>містить</w:t>
      </w:r>
      <w:proofErr w:type="spellEnd"/>
      <w:r w:rsidRPr="00296772">
        <w:rPr>
          <w:rFonts w:ascii="Times New Roman" w:hAnsi="Times New Roman"/>
          <w:color w:val="000000"/>
          <w:szCs w:val="24"/>
          <w:lang w:val="ru-RU"/>
        </w:rPr>
        <w:t xml:space="preserve"> </w:t>
      </w:r>
      <w:proofErr w:type="spellStart"/>
      <w:r w:rsidRPr="00296772">
        <w:rPr>
          <w:rFonts w:ascii="Times New Roman" w:hAnsi="Times New Roman"/>
          <w:color w:val="000000"/>
          <w:szCs w:val="24"/>
          <w:lang w:val="ru-RU"/>
        </w:rPr>
        <w:t>інформацію</w:t>
      </w:r>
      <w:proofErr w:type="spellEnd"/>
      <w:r w:rsidRPr="00296772">
        <w:rPr>
          <w:rFonts w:ascii="Times New Roman" w:hAnsi="Times New Roman"/>
          <w:color w:val="000000"/>
          <w:szCs w:val="24"/>
          <w:lang w:val="ru-RU"/>
        </w:rPr>
        <w:t xml:space="preserve"> </w:t>
      </w:r>
      <w:proofErr w:type="spellStart"/>
      <w:r w:rsidRPr="00296772">
        <w:rPr>
          <w:rFonts w:ascii="Times New Roman" w:hAnsi="Times New Roman"/>
          <w:color w:val="000000"/>
          <w:szCs w:val="24"/>
          <w:lang w:val="ru-RU"/>
        </w:rPr>
        <w:t>щодо</w:t>
      </w:r>
      <w:proofErr w:type="spellEnd"/>
      <w:r w:rsidRPr="00296772">
        <w:rPr>
          <w:rFonts w:ascii="Times New Roman" w:hAnsi="Times New Roman"/>
          <w:color w:val="000000"/>
          <w:szCs w:val="24"/>
          <w:lang w:val="ru-RU"/>
        </w:rPr>
        <w:t xml:space="preserve"> </w:t>
      </w:r>
      <w:proofErr w:type="spellStart"/>
      <w:r w:rsidRPr="00296772">
        <w:rPr>
          <w:rFonts w:ascii="Times New Roman" w:hAnsi="Times New Roman"/>
          <w:color w:val="000000"/>
          <w:szCs w:val="24"/>
          <w:lang w:val="ru-RU"/>
        </w:rPr>
        <w:t>реквізитів</w:t>
      </w:r>
      <w:proofErr w:type="spellEnd"/>
      <w:r w:rsidRPr="00296772">
        <w:rPr>
          <w:rFonts w:ascii="Times New Roman" w:hAnsi="Times New Roman"/>
          <w:color w:val="000000"/>
          <w:szCs w:val="24"/>
          <w:lang w:val="ru-RU"/>
        </w:rPr>
        <w:t xml:space="preserve"> та </w:t>
      </w:r>
      <w:proofErr w:type="spellStart"/>
      <w:r w:rsidRPr="00296772">
        <w:rPr>
          <w:rFonts w:ascii="Times New Roman" w:hAnsi="Times New Roman"/>
          <w:color w:val="000000"/>
          <w:szCs w:val="24"/>
          <w:lang w:val="ru-RU"/>
        </w:rPr>
        <w:t>руху</w:t>
      </w:r>
      <w:proofErr w:type="spellEnd"/>
      <w:r w:rsidRPr="00296772">
        <w:rPr>
          <w:rFonts w:ascii="Times New Roman" w:hAnsi="Times New Roman"/>
          <w:color w:val="000000"/>
          <w:szCs w:val="24"/>
          <w:lang w:val="ru-RU"/>
        </w:rPr>
        <w:t xml:space="preserve"> документа.</w:t>
      </w:r>
    </w:p>
    <w:p w:rsidR="00296772" w:rsidRPr="00296772" w:rsidRDefault="00296772" w:rsidP="00296772">
      <w:pPr>
        <w:ind w:firstLine="540"/>
        <w:jc w:val="both"/>
        <w:rPr>
          <w:rFonts w:ascii="Times New Roman" w:hAnsi="Times New Roman"/>
          <w:color w:val="000000"/>
          <w:szCs w:val="24"/>
          <w:lang w:val="uk-UA"/>
        </w:rPr>
      </w:pPr>
      <w:r w:rsidRPr="00296772">
        <w:rPr>
          <w:rFonts w:ascii="Times New Roman" w:hAnsi="Times New Roman"/>
          <w:color w:val="000000"/>
          <w:szCs w:val="24"/>
          <w:lang w:val="uk-UA"/>
        </w:rPr>
        <w:lastRenderedPageBreak/>
        <w:t>В реєстраційній картці вхідного документу д</w:t>
      </w:r>
      <w:proofErr w:type="spellStart"/>
      <w:r w:rsidRPr="00296772">
        <w:rPr>
          <w:rFonts w:ascii="Times New Roman" w:hAnsi="Times New Roman"/>
          <w:color w:val="000000"/>
          <w:szCs w:val="24"/>
          <w:lang w:val="ru-RU"/>
        </w:rPr>
        <w:t>ата</w:t>
      </w:r>
      <w:proofErr w:type="spellEnd"/>
      <w:r w:rsidRPr="00296772">
        <w:rPr>
          <w:rFonts w:ascii="Times New Roman" w:hAnsi="Times New Roman"/>
          <w:color w:val="000000"/>
          <w:szCs w:val="24"/>
          <w:lang w:val="ru-RU"/>
        </w:rPr>
        <w:t xml:space="preserve"> </w:t>
      </w:r>
      <w:proofErr w:type="spellStart"/>
      <w:r w:rsidRPr="00296772">
        <w:rPr>
          <w:rFonts w:ascii="Times New Roman" w:hAnsi="Times New Roman"/>
          <w:color w:val="000000"/>
          <w:szCs w:val="24"/>
          <w:lang w:val="ru-RU"/>
        </w:rPr>
        <w:t>реєстрації</w:t>
      </w:r>
      <w:proofErr w:type="spellEnd"/>
      <w:r w:rsidRPr="00296772">
        <w:rPr>
          <w:rFonts w:ascii="Times New Roman" w:hAnsi="Times New Roman"/>
          <w:color w:val="000000"/>
          <w:szCs w:val="24"/>
          <w:lang w:val="ru-RU"/>
        </w:rPr>
        <w:t xml:space="preserve"> та </w:t>
      </w:r>
      <w:proofErr w:type="spellStart"/>
      <w:r w:rsidRPr="00296772">
        <w:rPr>
          <w:rFonts w:ascii="Times New Roman" w:hAnsi="Times New Roman"/>
          <w:color w:val="000000"/>
          <w:szCs w:val="24"/>
          <w:lang w:val="ru-RU"/>
        </w:rPr>
        <w:t>вхідний</w:t>
      </w:r>
      <w:proofErr w:type="spellEnd"/>
      <w:r w:rsidRPr="00296772">
        <w:rPr>
          <w:rFonts w:ascii="Times New Roman" w:hAnsi="Times New Roman"/>
          <w:color w:val="000000"/>
          <w:szCs w:val="24"/>
          <w:lang w:val="ru-RU"/>
        </w:rPr>
        <w:t xml:space="preserve"> номер документа, </w:t>
      </w:r>
      <w:proofErr w:type="spellStart"/>
      <w:r w:rsidRPr="00296772">
        <w:rPr>
          <w:rFonts w:ascii="Times New Roman" w:hAnsi="Times New Roman"/>
          <w:color w:val="000000"/>
          <w:szCs w:val="24"/>
          <w:lang w:val="ru-RU"/>
        </w:rPr>
        <w:t>що</w:t>
      </w:r>
      <w:proofErr w:type="spellEnd"/>
      <w:r w:rsidRPr="00296772">
        <w:rPr>
          <w:rFonts w:ascii="Times New Roman" w:hAnsi="Times New Roman"/>
          <w:color w:val="000000"/>
          <w:szCs w:val="24"/>
          <w:lang w:val="ru-RU"/>
        </w:rPr>
        <w:t xml:space="preserve"> </w:t>
      </w:r>
      <w:proofErr w:type="spellStart"/>
      <w:r w:rsidRPr="00296772">
        <w:rPr>
          <w:rFonts w:ascii="Times New Roman" w:hAnsi="Times New Roman"/>
          <w:color w:val="000000"/>
          <w:szCs w:val="24"/>
          <w:lang w:val="ru-RU"/>
        </w:rPr>
        <w:t>складається</w:t>
      </w:r>
      <w:proofErr w:type="spellEnd"/>
      <w:r w:rsidRPr="00296772">
        <w:rPr>
          <w:rFonts w:ascii="Times New Roman" w:hAnsi="Times New Roman"/>
          <w:color w:val="000000"/>
          <w:szCs w:val="24"/>
          <w:lang w:val="ru-RU"/>
        </w:rPr>
        <w:t xml:space="preserve"> з номера за порядком у </w:t>
      </w:r>
      <w:proofErr w:type="spellStart"/>
      <w:r w:rsidRPr="00296772">
        <w:rPr>
          <w:rFonts w:ascii="Times New Roman" w:hAnsi="Times New Roman"/>
          <w:color w:val="000000"/>
          <w:szCs w:val="24"/>
          <w:lang w:val="ru-RU"/>
        </w:rPr>
        <w:t>відповідному</w:t>
      </w:r>
      <w:proofErr w:type="spellEnd"/>
      <w:r w:rsidRPr="00296772">
        <w:rPr>
          <w:rFonts w:ascii="Times New Roman" w:hAnsi="Times New Roman"/>
          <w:color w:val="000000"/>
          <w:szCs w:val="24"/>
          <w:lang w:val="ru-RU"/>
        </w:rPr>
        <w:t xml:space="preserve"> </w:t>
      </w:r>
      <w:proofErr w:type="spellStart"/>
      <w:r w:rsidRPr="00296772">
        <w:rPr>
          <w:rFonts w:ascii="Times New Roman" w:hAnsi="Times New Roman"/>
          <w:color w:val="000000"/>
          <w:szCs w:val="24"/>
          <w:lang w:val="ru-RU"/>
        </w:rPr>
        <w:t>році</w:t>
      </w:r>
      <w:proofErr w:type="spellEnd"/>
      <w:r w:rsidRPr="00296772">
        <w:rPr>
          <w:rFonts w:ascii="Times New Roman" w:hAnsi="Times New Roman"/>
          <w:color w:val="000000"/>
          <w:szCs w:val="24"/>
          <w:lang w:val="ru-RU"/>
        </w:rPr>
        <w:t xml:space="preserve"> та року </w:t>
      </w:r>
      <w:proofErr w:type="spellStart"/>
      <w:r w:rsidRPr="00296772">
        <w:rPr>
          <w:rFonts w:ascii="Times New Roman" w:hAnsi="Times New Roman"/>
          <w:color w:val="000000"/>
          <w:szCs w:val="24"/>
          <w:lang w:val="ru-RU"/>
        </w:rPr>
        <w:t>реєстрації</w:t>
      </w:r>
      <w:proofErr w:type="spellEnd"/>
      <w:r w:rsidRPr="00296772">
        <w:rPr>
          <w:rFonts w:ascii="Times New Roman" w:hAnsi="Times New Roman"/>
          <w:color w:val="000000"/>
          <w:szCs w:val="24"/>
          <w:lang w:val="ru-RU"/>
        </w:rPr>
        <w:t xml:space="preserve">, </w:t>
      </w:r>
      <w:proofErr w:type="spellStart"/>
      <w:r w:rsidRPr="00296772">
        <w:rPr>
          <w:rFonts w:ascii="Times New Roman" w:hAnsi="Times New Roman"/>
          <w:color w:val="000000"/>
          <w:szCs w:val="24"/>
          <w:lang w:val="ru-RU"/>
        </w:rPr>
        <w:t>формуються</w:t>
      </w:r>
      <w:proofErr w:type="spellEnd"/>
      <w:r w:rsidRPr="00296772">
        <w:rPr>
          <w:rFonts w:ascii="Times New Roman" w:hAnsi="Times New Roman"/>
          <w:color w:val="000000"/>
          <w:szCs w:val="24"/>
          <w:lang w:val="ru-RU"/>
        </w:rPr>
        <w:t xml:space="preserve"> </w:t>
      </w:r>
      <w:proofErr w:type="spellStart"/>
      <w:r w:rsidRPr="00296772">
        <w:rPr>
          <w:rFonts w:ascii="Times New Roman" w:hAnsi="Times New Roman"/>
          <w:color w:val="000000"/>
          <w:szCs w:val="24"/>
          <w:lang w:val="ru-RU"/>
        </w:rPr>
        <w:t>автоматизованою</w:t>
      </w:r>
      <w:proofErr w:type="spellEnd"/>
      <w:r w:rsidRPr="00296772">
        <w:rPr>
          <w:rFonts w:ascii="Times New Roman" w:hAnsi="Times New Roman"/>
          <w:color w:val="000000"/>
          <w:szCs w:val="24"/>
          <w:lang w:val="ru-RU"/>
        </w:rPr>
        <w:t xml:space="preserve"> системою автоматично.</w:t>
      </w:r>
    </w:p>
    <w:p w:rsidR="00296772" w:rsidRPr="00296772" w:rsidRDefault="00296772" w:rsidP="00296772">
      <w:pPr>
        <w:ind w:firstLine="540"/>
        <w:jc w:val="both"/>
        <w:rPr>
          <w:rFonts w:ascii="Times New Roman" w:hAnsi="Times New Roman"/>
          <w:color w:val="000000"/>
          <w:szCs w:val="24"/>
          <w:lang w:val="uk-UA"/>
        </w:rPr>
      </w:pPr>
      <w:r w:rsidRPr="00296772">
        <w:rPr>
          <w:rFonts w:ascii="Times New Roman" w:hAnsi="Times New Roman"/>
          <w:color w:val="000000"/>
          <w:szCs w:val="24"/>
          <w:lang w:val="uk-UA"/>
        </w:rPr>
        <w:t xml:space="preserve"> Вноситься інформація від кого надійшов документ, вихідні номер та дата, реєстраційний тип документа, наявність інших документів, кількість аркушів та примірників, примітки, короткий зміст документа та зв'язок із справою.</w:t>
      </w:r>
    </w:p>
    <w:p w:rsidR="00296772" w:rsidRPr="00296772" w:rsidRDefault="00296772" w:rsidP="00296772">
      <w:pPr>
        <w:spacing w:line="276" w:lineRule="auto"/>
        <w:ind w:firstLine="540"/>
        <w:jc w:val="both"/>
        <w:rPr>
          <w:rFonts w:ascii="Times New Roman" w:hAnsi="Times New Roman"/>
          <w:bCs/>
          <w:iCs/>
          <w:szCs w:val="24"/>
          <w:shd w:val="clear" w:color="auto" w:fill="FFFFFF"/>
          <w:lang w:val="ru-RU"/>
        </w:rPr>
      </w:pPr>
      <w:proofErr w:type="spellStart"/>
      <w:r w:rsidRPr="00296772">
        <w:rPr>
          <w:rFonts w:ascii="Times New Roman" w:hAnsi="Times New Roman"/>
          <w:szCs w:val="24"/>
          <w:shd w:val="clear" w:color="auto" w:fill="FFFFFF"/>
          <w:lang w:val="ru-RU"/>
        </w:rPr>
        <w:t>Кожна</w:t>
      </w:r>
      <w:proofErr w:type="spellEnd"/>
      <w:r w:rsidRPr="00296772">
        <w:rPr>
          <w:rFonts w:ascii="Times New Roman" w:hAnsi="Times New Roman"/>
          <w:szCs w:val="24"/>
          <w:shd w:val="clear" w:color="auto" w:fill="FFFFFF"/>
          <w:lang w:val="ru-RU"/>
        </w:rPr>
        <w:t xml:space="preserve"> </w:t>
      </w:r>
      <w:proofErr w:type="spellStart"/>
      <w:r w:rsidRPr="00296772">
        <w:rPr>
          <w:rFonts w:ascii="Times New Roman" w:hAnsi="Times New Roman"/>
          <w:szCs w:val="24"/>
          <w:shd w:val="clear" w:color="auto" w:fill="FFFFFF"/>
          <w:lang w:val="ru-RU"/>
        </w:rPr>
        <w:t>дія</w:t>
      </w:r>
      <w:proofErr w:type="spellEnd"/>
      <w:r w:rsidRPr="00296772">
        <w:rPr>
          <w:rFonts w:ascii="Times New Roman" w:hAnsi="Times New Roman"/>
          <w:szCs w:val="24"/>
          <w:shd w:val="clear" w:color="auto" w:fill="FFFFFF"/>
          <w:lang w:val="ru-RU"/>
        </w:rPr>
        <w:t xml:space="preserve"> </w:t>
      </w:r>
      <w:proofErr w:type="spellStart"/>
      <w:r w:rsidRPr="00296772">
        <w:rPr>
          <w:rFonts w:ascii="Times New Roman" w:hAnsi="Times New Roman"/>
          <w:szCs w:val="24"/>
          <w:shd w:val="clear" w:color="auto" w:fill="FFFFFF"/>
          <w:lang w:val="ru-RU"/>
        </w:rPr>
        <w:t>щодо</w:t>
      </w:r>
      <w:proofErr w:type="spellEnd"/>
      <w:r w:rsidRPr="00296772">
        <w:rPr>
          <w:rFonts w:ascii="Times New Roman" w:hAnsi="Times New Roman"/>
          <w:szCs w:val="24"/>
          <w:shd w:val="clear" w:color="auto" w:fill="FFFFFF"/>
          <w:lang w:val="ru-RU"/>
        </w:rPr>
        <w:t xml:space="preserve"> судового </w:t>
      </w:r>
      <w:proofErr w:type="spellStart"/>
      <w:r w:rsidRPr="00296772">
        <w:rPr>
          <w:rFonts w:ascii="Times New Roman" w:hAnsi="Times New Roman"/>
          <w:szCs w:val="24"/>
          <w:shd w:val="clear" w:color="auto" w:fill="FFFFFF"/>
          <w:lang w:val="ru-RU"/>
        </w:rPr>
        <w:t>збору</w:t>
      </w:r>
      <w:proofErr w:type="spellEnd"/>
      <w:r w:rsidRPr="00296772">
        <w:rPr>
          <w:rFonts w:ascii="Times New Roman" w:hAnsi="Times New Roman"/>
          <w:szCs w:val="24"/>
          <w:shd w:val="clear" w:color="auto" w:fill="FFFFFF"/>
          <w:lang w:val="ru-RU"/>
        </w:rPr>
        <w:t xml:space="preserve"> </w:t>
      </w:r>
      <w:proofErr w:type="spellStart"/>
      <w:r w:rsidRPr="00296772">
        <w:rPr>
          <w:rFonts w:ascii="Times New Roman" w:hAnsi="Times New Roman"/>
          <w:szCs w:val="24"/>
          <w:shd w:val="clear" w:color="auto" w:fill="FFFFFF"/>
          <w:lang w:val="ru-RU"/>
        </w:rPr>
        <w:t>відмічається</w:t>
      </w:r>
      <w:proofErr w:type="spellEnd"/>
      <w:r w:rsidRPr="00296772">
        <w:rPr>
          <w:rFonts w:ascii="Times New Roman" w:hAnsi="Times New Roman"/>
          <w:szCs w:val="24"/>
          <w:shd w:val="clear" w:color="auto" w:fill="FFFFFF"/>
          <w:lang w:val="ru-RU"/>
        </w:rPr>
        <w:t xml:space="preserve"> </w:t>
      </w:r>
      <w:proofErr w:type="spellStart"/>
      <w:r w:rsidRPr="00296772">
        <w:rPr>
          <w:rFonts w:ascii="Times New Roman" w:hAnsi="Times New Roman"/>
          <w:szCs w:val="24"/>
          <w:shd w:val="clear" w:color="auto" w:fill="FFFFFF"/>
          <w:lang w:val="ru-RU"/>
        </w:rPr>
        <w:t>окремим</w:t>
      </w:r>
      <w:proofErr w:type="spellEnd"/>
      <w:r w:rsidRPr="00296772">
        <w:rPr>
          <w:rFonts w:ascii="Times New Roman" w:hAnsi="Times New Roman"/>
          <w:szCs w:val="24"/>
          <w:shd w:val="clear" w:color="auto" w:fill="FFFFFF"/>
          <w:lang w:val="ru-RU"/>
        </w:rPr>
        <w:t xml:space="preserve"> </w:t>
      </w:r>
      <w:proofErr w:type="spellStart"/>
      <w:r w:rsidRPr="00296772">
        <w:rPr>
          <w:rFonts w:ascii="Times New Roman" w:hAnsi="Times New Roman"/>
          <w:szCs w:val="24"/>
          <w:shd w:val="clear" w:color="auto" w:fill="FFFFFF"/>
          <w:lang w:val="ru-RU"/>
        </w:rPr>
        <w:t>записом</w:t>
      </w:r>
      <w:proofErr w:type="spellEnd"/>
      <w:r w:rsidRPr="00296772">
        <w:rPr>
          <w:rFonts w:ascii="Times New Roman" w:hAnsi="Times New Roman"/>
          <w:szCs w:val="24"/>
          <w:shd w:val="clear" w:color="auto" w:fill="FFFFFF"/>
          <w:lang w:val="ru-RU"/>
        </w:rPr>
        <w:t xml:space="preserve">: </w:t>
      </w:r>
      <w:proofErr w:type="spellStart"/>
      <w:r w:rsidRPr="00296772">
        <w:rPr>
          <w:rFonts w:ascii="Times New Roman" w:hAnsi="Times New Roman"/>
          <w:bCs/>
          <w:iCs/>
          <w:szCs w:val="24"/>
          <w:shd w:val="clear" w:color="auto" w:fill="FFFFFF"/>
          <w:lang w:val="ru-RU"/>
        </w:rPr>
        <w:t>сплата</w:t>
      </w:r>
      <w:proofErr w:type="spellEnd"/>
      <w:r w:rsidRPr="00296772">
        <w:rPr>
          <w:rFonts w:ascii="Times New Roman" w:hAnsi="Times New Roman"/>
          <w:bCs/>
          <w:iCs/>
          <w:szCs w:val="24"/>
          <w:shd w:val="clear" w:color="auto" w:fill="FFFFFF"/>
          <w:lang w:val="ru-RU"/>
        </w:rPr>
        <w:t xml:space="preserve">, </w:t>
      </w:r>
      <w:proofErr w:type="spellStart"/>
      <w:r w:rsidRPr="00296772">
        <w:rPr>
          <w:rFonts w:ascii="Times New Roman" w:hAnsi="Times New Roman"/>
          <w:bCs/>
          <w:iCs/>
          <w:szCs w:val="24"/>
          <w:shd w:val="clear" w:color="auto" w:fill="FFFFFF"/>
          <w:lang w:val="ru-RU"/>
        </w:rPr>
        <w:t>звільнення</w:t>
      </w:r>
      <w:proofErr w:type="spellEnd"/>
      <w:r w:rsidRPr="00296772">
        <w:rPr>
          <w:rFonts w:ascii="Times New Roman" w:hAnsi="Times New Roman"/>
          <w:bCs/>
          <w:iCs/>
          <w:szCs w:val="24"/>
          <w:shd w:val="clear" w:color="auto" w:fill="FFFFFF"/>
          <w:lang w:val="ru-RU"/>
        </w:rPr>
        <w:t xml:space="preserve"> </w:t>
      </w:r>
      <w:proofErr w:type="spellStart"/>
      <w:r w:rsidRPr="00296772">
        <w:rPr>
          <w:rFonts w:ascii="Times New Roman" w:hAnsi="Times New Roman"/>
          <w:bCs/>
          <w:iCs/>
          <w:szCs w:val="24"/>
          <w:shd w:val="clear" w:color="auto" w:fill="FFFFFF"/>
          <w:lang w:val="ru-RU"/>
        </w:rPr>
        <w:t>від</w:t>
      </w:r>
      <w:proofErr w:type="spellEnd"/>
      <w:r w:rsidRPr="00296772">
        <w:rPr>
          <w:rFonts w:ascii="Times New Roman" w:hAnsi="Times New Roman"/>
          <w:bCs/>
          <w:iCs/>
          <w:szCs w:val="24"/>
          <w:shd w:val="clear" w:color="auto" w:fill="FFFFFF"/>
          <w:lang w:val="ru-RU"/>
        </w:rPr>
        <w:t xml:space="preserve"> </w:t>
      </w:r>
      <w:proofErr w:type="spellStart"/>
      <w:r w:rsidRPr="00296772">
        <w:rPr>
          <w:rFonts w:ascii="Times New Roman" w:hAnsi="Times New Roman"/>
          <w:bCs/>
          <w:iCs/>
          <w:szCs w:val="24"/>
          <w:shd w:val="clear" w:color="auto" w:fill="FFFFFF"/>
          <w:lang w:val="ru-RU"/>
        </w:rPr>
        <w:t>сплати</w:t>
      </w:r>
      <w:proofErr w:type="spellEnd"/>
      <w:r w:rsidRPr="00296772">
        <w:rPr>
          <w:rFonts w:ascii="Times New Roman" w:hAnsi="Times New Roman"/>
          <w:bCs/>
          <w:iCs/>
          <w:szCs w:val="24"/>
          <w:shd w:val="clear" w:color="auto" w:fill="FFFFFF"/>
          <w:lang w:val="ru-RU"/>
        </w:rPr>
        <w:t xml:space="preserve">, доплата, </w:t>
      </w:r>
      <w:proofErr w:type="spellStart"/>
      <w:r w:rsidRPr="00296772">
        <w:rPr>
          <w:rFonts w:ascii="Times New Roman" w:hAnsi="Times New Roman"/>
          <w:bCs/>
          <w:iCs/>
          <w:szCs w:val="24"/>
          <w:shd w:val="clear" w:color="auto" w:fill="FFFFFF"/>
          <w:lang w:val="ru-RU"/>
        </w:rPr>
        <w:t>повернення</w:t>
      </w:r>
      <w:proofErr w:type="spellEnd"/>
      <w:r w:rsidRPr="00296772">
        <w:rPr>
          <w:rFonts w:ascii="Times New Roman" w:hAnsi="Times New Roman"/>
          <w:bCs/>
          <w:iCs/>
          <w:szCs w:val="24"/>
          <w:shd w:val="clear" w:color="auto" w:fill="FFFFFF"/>
          <w:lang w:val="ru-RU"/>
        </w:rPr>
        <w:t>.</w:t>
      </w:r>
    </w:p>
    <w:p w:rsidR="00296772" w:rsidRPr="00296772" w:rsidRDefault="00296772" w:rsidP="00296772">
      <w:pPr>
        <w:spacing w:line="276" w:lineRule="auto"/>
        <w:ind w:firstLine="540"/>
        <w:jc w:val="both"/>
        <w:rPr>
          <w:rFonts w:ascii="Times New Roman" w:hAnsi="Times New Roman"/>
          <w:szCs w:val="24"/>
          <w:lang w:val="ru-RU" w:eastAsia="en-US"/>
        </w:rPr>
      </w:pPr>
      <w:r w:rsidRPr="00296772">
        <w:rPr>
          <w:rFonts w:ascii="Times New Roman" w:hAnsi="Times New Roman"/>
          <w:szCs w:val="24"/>
          <w:lang w:val="ru-RU"/>
        </w:rPr>
        <w:t xml:space="preserve">В </w:t>
      </w:r>
      <w:proofErr w:type="spellStart"/>
      <w:r w:rsidRPr="00296772">
        <w:rPr>
          <w:rFonts w:ascii="Times New Roman" w:hAnsi="Times New Roman"/>
          <w:szCs w:val="24"/>
          <w:lang w:val="ru-RU"/>
        </w:rPr>
        <w:t>обліково-статистичній</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картці</w:t>
      </w:r>
      <w:proofErr w:type="spellEnd"/>
      <w:r w:rsidRPr="00296772">
        <w:rPr>
          <w:rFonts w:ascii="Times New Roman" w:hAnsi="Times New Roman"/>
          <w:szCs w:val="24"/>
          <w:lang w:val="ru-RU"/>
        </w:rPr>
        <w:t xml:space="preserve"> вноситься </w:t>
      </w:r>
      <w:proofErr w:type="spellStart"/>
      <w:r w:rsidRPr="00296772">
        <w:rPr>
          <w:rFonts w:ascii="Times New Roman" w:hAnsi="Times New Roman"/>
          <w:szCs w:val="24"/>
          <w:lang w:val="ru-RU"/>
        </w:rPr>
        <w:t>інформація</w:t>
      </w:r>
      <w:proofErr w:type="spellEnd"/>
      <w:r w:rsidRPr="00296772">
        <w:rPr>
          <w:rFonts w:ascii="Times New Roman" w:hAnsi="Times New Roman"/>
          <w:szCs w:val="24"/>
          <w:lang w:val="ru-RU"/>
        </w:rPr>
        <w:t xml:space="preserve"> про </w:t>
      </w:r>
      <w:proofErr w:type="spellStart"/>
      <w:r w:rsidRPr="00296772">
        <w:rPr>
          <w:rFonts w:ascii="Times New Roman" w:hAnsi="Times New Roman"/>
          <w:szCs w:val="24"/>
          <w:lang w:val="ru-RU"/>
        </w:rPr>
        <w:t>сплату</w:t>
      </w:r>
      <w:proofErr w:type="spellEnd"/>
      <w:r w:rsidRPr="00296772">
        <w:rPr>
          <w:rFonts w:ascii="Times New Roman" w:hAnsi="Times New Roman"/>
          <w:szCs w:val="24"/>
          <w:lang w:val="ru-RU"/>
        </w:rPr>
        <w:t xml:space="preserve"> судового </w:t>
      </w:r>
      <w:proofErr w:type="spellStart"/>
      <w:r w:rsidRPr="00296772">
        <w:rPr>
          <w:rFonts w:ascii="Times New Roman" w:hAnsi="Times New Roman"/>
          <w:szCs w:val="24"/>
          <w:lang w:val="ru-RU"/>
        </w:rPr>
        <w:t>збору</w:t>
      </w:r>
      <w:proofErr w:type="spellEnd"/>
      <w:r w:rsidRPr="00296772">
        <w:rPr>
          <w:rFonts w:ascii="Times New Roman" w:hAnsi="Times New Roman"/>
          <w:szCs w:val="24"/>
          <w:lang w:val="ru-RU"/>
        </w:rPr>
        <w:t xml:space="preserve"> в </w:t>
      </w:r>
      <w:proofErr w:type="spellStart"/>
      <w:r w:rsidRPr="00296772">
        <w:rPr>
          <w:rFonts w:ascii="Times New Roman" w:hAnsi="Times New Roman"/>
          <w:szCs w:val="24"/>
          <w:lang w:val="ru-RU"/>
        </w:rPr>
        <w:t>закладці</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Вартісні</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показники</w:t>
      </w:r>
      <w:proofErr w:type="spellEnd"/>
      <w:r w:rsidRPr="00296772">
        <w:rPr>
          <w:rFonts w:ascii="Times New Roman" w:hAnsi="Times New Roman"/>
          <w:szCs w:val="24"/>
          <w:lang w:val="ru-RU"/>
        </w:rPr>
        <w:t xml:space="preserve">». </w:t>
      </w:r>
    </w:p>
    <w:p w:rsidR="00296772" w:rsidRPr="00296772" w:rsidRDefault="00296772" w:rsidP="00296772">
      <w:pPr>
        <w:ind w:firstLine="539"/>
        <w:jc w:val="both"/>
        <w:rPr>
          <w:rFonts w:ascii="Times New Roman" w:hAnsi="Times New Roman"/>
          <w:szCs w:val="24"/>
          <w:lang w:val="uk-UA" w:eastAsia="en-US"/>
        </w:rPr>
      </w:pPr>
      <w:r w:rsidRPr="00296772">
        <w:rPr>
          <w:rFonts w:ascii="Times New Roman" w:hAnsi="Times New Roman"/>
          <w:szCs w:val="24"/>
          <w:lang w:val="uk-UA" w:eastAsia="en-US"/>
        </w:rPr>
        <w:t>Дані щодо підтвердження сплати (повернення) судового збору надходять до АСДС в автоматичному режимі. Під час надходження таких записів виконується автоматичне поєднання записів про сплату (повернення) судового збору, які зазначаються в обліково-статистичних картках з записами підтверджень про сплату (повернення) судового збору, які надійшли з Казначейства.</w:t>
      </w:r>
    </w:p>
    <w:p w:rsidR="00296772" w:rsidRPr="00296772" w:rsidRDefault="00296772" w:rsidP="00296772">
      <w:pPr>
        <w:ind w:firstLine="540"/>
        <w:jc w:val="both"/>
        <w:rPr>
          <w:rFonts w:ascii="Times New Roman" w:hAnsi="Times New Roman"/>
          <w:color w:val="000000"/>
          <w:szCs w:val="24"/>
          <w:lang w:val="uk-UA"/>
        </w:rPr>
      </w:pPr>
      <w:proofErr w:type="spellStart"/>
      <w:r w:rsidRPr="00296772">
        <w:rPr>
          <w:rFonts w:ascii="Times New Roman" w:hAnsi="Times New Roman"/>
          <w:szCs w:val="24"/>
          <w:lang w:val="ru-RU"/>
        </w:rPr>
        <w:t>Вихідний</w:t>
      </w:r>
      <w:proofErr w:type="spellEnd"/>
      <w:r w:rsidRPr="00296772">
        <w:rPr>
          <w:rFonts w:ascii="Times New Roman" w:hAnsi="Times New Roman"/>
          <w:szCs w:val="24"/>
          <w:lang w:val="ru-RU"/>
        </w:rPr>
        <w:t xml:space="preserve"> номер документа, </w:t>
      </w:r>
      <w:proofErr w:type="spellStart"/>
      <w:r w:rsidRPr="00296772">
        <w:rPr>
          <w:rFonts w:ascii="Times New Roman" w:hAnsi="Times New Roman"/>
          <w:szCs w:val="24"/>
          <w:lang w:val="ru-RU"/>
        </w:rPr>
        <w:t>що</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підлягає</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надсиланню</w:t>
      </w:r>
      <w:proofErr w:type="spellEnd"/>
      <w:r w:rsidRPr="00296772">
        <w:rPr>
          <w:rFonts w:ascii="Times New Roman" w:hAnsi="Times New Roman"/>
          <w:szCs w:val="24"/>
          <w:lang w:val="ru-RU"/>
        </w:rPr>
        <w:t xml:space="preserve">, автоматично </w:t>
      </w:r>
      <w:proofErr w:type="spellStart"/>
      <w:r w:rsidRPr="00296772">
        <w:rPr>
          <w:rFonts w:ascii="Times New Roman" w:hAnsi="Times New Roman"/>
          <w:szCs w:val="24"/>
          <w:lang w:val="ru-RU"/>
        </w:rPr>
        <w:t>формується</w:t>
      </w:r>
      <w:proofErr w:type="spellEnd"/>
      <w:r w:rsidRPr="00296772">
        <w:rPr>
          <w:rFonts w:ascii="Times New Roman" w:hAnsi="Times New Roman"/>
          <w:szCs w:val="24"/>
          <w:lang w:val="ru-RU"/>
        </w:rPr>
        <w:t xml:space="preserve"> </w:t>
      </w:r>
      <w:proofErr w:type="spellStart"/>
      <w:r w:rsidRPr="00296772">
        <w:rPr>
          <w:rFonts w:ascii="Times New Roman" w:hAnsi="Times New Roman"/>
          <w:color w:val="000000"/>
          <w:szCs w:val="24"/>
          <w:lang w:val="ru-RU"/>
        </w:rPr>
        <w:t>автоматизованою</w:t>
      </w:r>
      <w:proofErr w:type="spellEnd"/>
      <w:r w:rsidRPr="00296772">
        <w:rPr>
          <w:rFonts w:ascii="Times New Roman" w:hAnsi="Times New Roman"/>
          <w:color w:val="000000"/>
          <w:szCs w:val="24"/>
          <w:lang w:val="ru-RU"/>
        </w:rPr>
        <w:t xml:space="preserve"> системою</w:t>
      </w:r>
      <w:r w:rsidRPr="00296772">
        <w:rPr>
          <w:rFonts w:ascii="Times New Roman" w:hAnsi="Times New Roman"/>
          <w:color w:val="000000"/>
          <w:szCs w:val="24"/>
          <w:lang w:val="uk-UA"/>
        </w:rPr>
        <w:t xml:space="preserve">. Реєстри вихідної кореспонденції ведуться в суді належним чином, містять номер реєстру, користувача та кому і куди адресовано. </w:t>
      </w:r>
    </w:p>
    <w:p w:rsidR="00296772" w:rsidRPr="00296772" w:rsidRDefault="00296772" w:rsidP="00296772">
      <w:pPr>
        <w:tabs>
          <w:tab w:val="left" w:pos="-567"/>
        </w:tabs>
        <w:jc w:val="both"/>
        <w:rPr>
          <w:rFonts w:ascii="Times New Roman" w:hAnsi="Times New Roman"/>
          <w:szCs w:val="24"/>
          <w:lang w:val="uk-UA"/>
        </w:rPr>
      </w:pPr>
      <w:r w:rsidRPr="00296772">
        <w:rPr>
          <w:rFonts w:ascii="Times New Roman" w:hAnsi="Times New Roman"/>
          <w:color w:val="000000"/>
          <w:szCs w:val="24"/>
          <w:lang w:val="uk-UA"/>
        </w:rPr>
        <w:t xml:space="preserve">         В ході вибіркової перевірки документів первинного обліку встановлено нас</w:t>
      </w:r>
      <w:r w:rsidRPr="00296772">
        <w:rPr>
          <w:rFonts w:ascii="Times New Roman" w:hAnsi="Times New Roman"/>
          <w:szCs w:val="24"/>
          <w:lang w:val="uk-UA"/>
        </w:rPr>
        <w:t>тупне.</w:t>
      </w:r>
    </w:p>
    <w:p w:rsidR="00296772" w:rsidRPr="00296772" w:rsidRDefault="00296772" w:rsidP="00296772">
      <w:pPr>
        <w:ind w:firstLine="539"/>
        <w:jc w:val="both"/>
        <w:rPr>
          <w:rFonts w:ascii="Times New Roman" w:hAnsi="Times New Roman"/>
          <w:szCs w:val="24"/>
          <w:lang w:val="uk-UA" w:eastAsia="en-US"/>
        </w:rPr>
      </w:pPr>
      <w:r w:rsidRPr="00296772">
        <w:rPr>
          <w:rFonts w:ascii="Times New Roman" w:hAnsi="Times New Roman"/>
          <w:bCs/>
          <w:color w:val="000000"/>
          <w:szCs w:val="24"/>
          <w:lang w:val="uk-UA" w:eastAsia="en-US"/>
        </w:rPr>
        <w:t>В</w:t>
      </w:r>
      <w:proofErr w:type="spellStart"/>
      <w:r w:rsidRPr="00296772">
        <w:rPr>
          <w:rFonts w:ascii="Times New Roman" w:hAnsi="Times New Roman"/>
          <w:bCs/>
          <w:color w:val="000000"/>
          <w:szCs w:val="24"/>
          <w:lang w:val="ru-RU" w:eastAsia="en-US"/>
        </w:rPr>
        <w:t>ідповідно</w:t>
      </w:r>
      <w:proofErr w:type="spellEnd"/>
      <w:r w:rsidRPr="00296772">
        <w:rPr>
          <w:rFonts w:ascii="Times New Roman" w:hAnsi="Times New Roman"/>
          <w:bCs/>
          <w:color w:val="000000"/>
          <w:szCs w:val="24"/>
          <w:lang w:val="ru-RU" w:eastAsia="en-US"/>
        </w:rPr>
        <w:t xml:space="preserve"> до</w:t>
      </w:r>
      <w:r w:rsidRPr="00296772">
        <w:rPr>
          <w:rFonts w:ascii="Times New Roman" w:hAnsi="Times New Roman"/>
          <w:b/>
          <w:color w:val="000000"/>
          <w:szCs w:val="24"/>
          <w:lang w:val="uk-UA" w:eastAsia="en-US"/>
        </w:rPr>
        <w:t xml:space="preserve"> </w:t>
      </w:r>
      <w:r w:rsidRPr="00296772">
        <w:rPr>
          <w:rFonts w:ascii="Times New Roman" w:hAnsi="Times New Roman"/>
          <w:color w:val="000000"/>
          <w:szCs w:val="24"/>
          <w:lang w:val="uk-UA" w:eastAsia="en-US"/>
        </w:rPr>
        <w:t>Інструкції щодо внесення дат слухання судових засідань та підготовчого провадження</w:t>
      </w:r>
      <w:r w:rsidRPr="00296772">
        <w:rPr>
          <w:rFonts w:ascii="Times New Roman" w:hAnsi="Times New Roman"/>
          <w:bCs/>
          <w:color w:val="000000"/>
          <w:szCs w:val="24"/>
          <w:lang w:val="ru-RU" w:eastAsia="en-US"/>
        </w:rPr>
        <w:t xml:space="preserve"> </w:t>
      </w:r>
      <w:proofErr w:type="spellStart"/>
      <w:r w:rsidRPr="00296772">
        <w:rPr>
          <w:rFonts w:ascii="Times New Roman" w:hAnsi="Times New Roman"/>
          <w:bCs/>
          <w:color w:val="000000"/>
          <w:szCs w:val="24"/>
          <w:lang w:val="ru-RU" w:eastAsia="en-US"/>
        </w:rPr>
        <w:t>дати</w:t>
      </w:r>
      <w:proofErr w:type="spellEnd"/>
      <w:r w:rsidRPr="00296772">
        <w:rPr>
          <w:rFonts w:ascii="Times New Roman" w:hAnsi="Times New Roman"/>
          <w:bCs/>
          <w:color w:val="000000"/>
          <w:szCs w:val="24"/>
          <w:lang w:val="ru-RU" w:eastAsia="en-US"/>
        </w:rPr>
        <w:t xml:space="preserve"> </w:t>
      </w:r>
      <w:proofErr w:type="spellStart"/>
      <w:r w:rsidRPr="00296772">
        <w:rPr>
          <w:rFonts w:ascii="Times New Roman" w:hAnsi="Times New Roman"/>
          <w:bCs/>
          <w:color w:val="000000"/>
          <w:szCs w:val="24"/>
          <w:lang w:val="ru-RU" w:eastAsia="en-US"/>
        </w:rPr>
        <w:t>слухання</w:t>
      </w:r>
      <w:proofErr w:type="spellEnd"/>
      <w:r w:rsidRPr="00296772">
        <w:rPr>
          <w:rFonts w:ascii="Times New Roman" w:hAnsi="Times New Roman"/>
          <w:bCs/>
          <w:color w:val="000000"/>
          <w:szCs w:val="24"/>
          <w:lang w:val="ru-RU" w:eastAsia="en-US"/>
        </w:rPr>
        <w:t xml:space="preserve"> та </w:t>
      </w:r>
      <w:proofErr w:type="spellStart"/>
      <w:r w:rsidRPr="00296772">
        <w:rPr>
          <w:rFonts w:ascii="Times New Roman" w:hAnsi="Times New Roman"/>
          <w:bCs/>
          <w:color w:val="000000"/>
          <w:szCs w:val="24"/>
          <w:lang w:val="ru-RU" w:eastAsia="en-US"/>
        </w:rPr>
        <w:t>перенесення</w:t>
      </w:r>
      <w:proofErr w:type="spellEnd"/>
      <w:r w:rsidRPr="00296772">
        <w:rPr>
          <w:rFonts w:ascii="Times New Roman" w:hAnsi="Times New Roman"/>
          <w:bCs/>
          <w:color w:val="000000"/>
          <w:szCs w:val="24"/>
          <w:lang w:val="ru-RU" w:eastAsia="en-US"/>
        </w:rPr>
        <w:t xml:space="preserve"> </w:t>
      </w:r>
      <w:proofErr w:type="spellStart"/>
      <w:r w:rsidRPr="00296772">
        <w:rPr>
          <w:rFonts w:ascii="Times New Roman" w:hAnsi="Times New Roman"/>
          <w:bCs/>
          <w:color w:val="000000"/>
          <w:szCs w:val="24"/>
          <w:lang w:val="ru-RU" w:eastAsia="en-US"/>
        </w:rPr>
        <w:t>судових</w:t>
      </w:r>
      <w:proofErr w:type="spellEnd"/>
      <w:r w:rsidRPr="00296772">
        <w:rPr>
          <w:rFonts w:ascii="Times New Roman" w:hAnsi="Times New Roman"/>
          <w:bCs/>
          <w:color w:val="000000"/>
          <w:szCs w:val="24"/>
          <w:lang w:val="ru-RU" w:eastAsia="en-US"/>
        </w:rPr>
        <w:t xml:space="preserve"> </w:t>
      </w:r>
      <w:proofErr w:type="spellStart"/>
      <w:r w:rsidRPr="00296772">
        <w:rPr>
          <w:rFonts w:ascii="Times New Roman" w:hAnsi="Times New Roman"/>
          <w:bCs/>
          <w:color w:val="000000"/>
          <w:szCs w:val="24"/>
          <w:lang w:val="ru-RU" w:eastAsia="en-US"/>
        </w:rPr>
        <w:t>засідань</w:t>
      </w:r>
      <w:proofErr w:type="spellEnd"/>
      <w:r w:rsidRPr="00296772">
        <w:rPr>
          <w:rFonts w:ascii="Times New Roman" w:hAnsi="Times New Roman"/>
          <w:bCs/>
          <w:color w:val="000000"/>
          <w:szCs w:val="24"/>
          <w:lang w:val="ru-RU" w:eastAsia="en-US"/>
        </w:rPr>
        <w:t xml:space="preserve"> </w:t>
      </w:r>
      <w:r w:rsidRPr="00296772">
        <w:rPr>
          <w:rFonts w:ascii="Times New Roman" w:hAnsi="Times New Roman"/>
          <w:bCs/>
          <w:color w:val="000000"/>
          <w:szCs w:val="24"/>
          <w:lang w:val="uk-UA" w:eastAsia="en-US"/>
        </w:rPr>
        <w:t xml:space="preserve">вносяться </w:t>
      </w:r>
      <w:r w:rsidRPr="00296772">
        <w:rPr>
          <w:rFonts w:ascii="Times New Roman" w:hAnsi="Times New Roman"/>
          <w:color w:val="000000"/>
          <w:szCs w:val="24"/>
          <w:lang w:val="uk-UA"/>
        </w:rPr>
        <w:t>секретарями судового засідання до АСДС</w:t>
      </w:r>
      <w:r w:rsidRPr="00296772">
        <w:rPr>
          <w:rFonts w:ascii="Times New Roman" w:hAnsi="Times New Roman"/>
          <w:bCs/>
          <w:color w:val="000000"/>
          <w:szCs w:val="24"/>
          <w:lang w:val="uk-UA" w:eastAsia="en-US"/>
        </w:rPr>
        <w:t xml:space="preserve"> </w:t>
      </w:r>
      <w:r w:rsidR="006732FF">
        <w:rPr>
          <w:rFonts w:ascii="Times New Roman" w:hAnsi="Times New Roman"/>
          <w:bCs/>
          <w:color w:val="000000"/>
          <w:szCs w:val="24"/>
          <w:lang w:val="uk-UA" w:eastAsia="en-US"/>
        </w:rPr>
        <w:t xml:space="preserve">в основному </w:t>
      </w:r>
      <w:r w:rsidRPr="00296772">
        <w:rPr>
          <w:rFonts w:ascii="Times New Roman" w:hAnsi="Times New Roman"/>
          <w:bCs/>
          <w:color w:val="000000"/>
          <w:szCs w:val="24"/>
          <w:lang w:val="ru-RU" w:eastAsia="en-US"/>
        </w:rPr>
        <w:t xml:space="preserve">у той </w:t>
      </w:r>
      <w:proofErr w:type="spellStart"/>
      <w:r w:rsidRPr="00296772">
        <w:rPr>
          <w:rFonts w:ascii="Times New Roman" w:hAnsi="Times New Roman"/>
          <w:bCs/>
          <w:color w:val="000000"/>
          <w:szCs w:val="24"/>
          <w:lang w:val="ru-RU" w:eastAsia="en-US"/>
        </w:rPr>
        <w:t>самий</w:t>
      </w:r>
      <w:proofErr w:type="spellEnd"/>
      <w:r w:rsidRPr="00296772">
        <w:rPr>
          <w:rFonts w:ascii="Times New Roman" w:hAnsi="Times New Roman"/>
          <w:bCs/>
          <w:color w:val="000000"/>
          <w:szCs w:val="24"/>
          <w:lang w:val="ru-RU" w:eastAsia="en-US"/>
        </w:rPr>
        <w:t xml:space="preserve"> день, коли </w:t>
      </w:r>
      <w:proofErr w:type="spellStart"/>
      <w:r w:rsidRPr="00296772">
        <w:rPr>
          <w:rFonts w:ascii="Times New Roman" w:hAnsi="Times New Roman"/>
          <w:bCs/>
          <w:color w:val="000000"/>
          <w:szCs w:val="24"/>
          <w:lang w:val="ru-RU" w:eastAsia="en-US"/>
        </w:rPr>
        <w:t>було</w:t>
      </w:r>
      <w:proofErr w:type="spellEnd"/>
      <w:r w:rsidRPr="00296772">
        <w:rPr>
          <w:rFonts w:ascii="Times New Roman" w:hAnsi="Times New Roman"/>
          <w:bCs/>
          <w:color w:val="000000"/>
          <w:szCs w:val="24"/>
          <w:lang w:val="ru-RU" w:eastAsia="en-US"/>
        </w:rPr>
        <w:t xml:space="preserve"> </w:t>
      </w:r>
      <w:proofErr w:type="spellStart"/>
      <w:r w:rsidRPr="00296772">
        <w:rPr>
          <w:rFonts w:ascii="Times New Roman" w:hAnsi="Times New Roman"/>
          <w:bCs/>
          <w:color w:val="000000"/>
          <w:szCs w:val="24"/>
          <w:lang w:val="ru-RU" w:eastAsia="en-US"/>
        </w:rPr>
        <w:t>призначено</w:t>
      </w:r>
      <w:proofErr w:type="spellEnd"/>
      <w:r w:rsidRPr="00296772">
        <w:rPr>
          <w:rFonts w:ascii="Times New Roman" w:hAnsi="Times New Roman"/>
          <w:bCs/>
          <w:color w:val="000000"/>
          <w:szCs w:val="24"/>
          <w:lang w:val="ru-RU" w:eastAsia="en-US"/>
        </w:rPr>
        <w:t xml:space="preserve"> </w:t>
      </w:r>
      <w:proofErr w:type="spellStart"/>
      <w:r w:rsidRPr="00296772">
        <w:rPr>
          <w:rFonts w:ascii="Times New Roman" w:hAnsi="Times New Roman"/>
          <w:bCs/>
          <w:color w:val="000000"/>
          <w:szCs w:val="24"/>
          <w:lang w:val="ru-RU" w:eastAsia="en-US"/>
        </w:rPr>
        <w:t>засідання</w:t>
      </w:r>
      <w:proofErr w:type="spellEnd"/>
      <w:r w:rsidRPr="00296772">
        <w:rPr>
          <w:rFonts w:ascii="Times New Roman" w:hAnsi="Times New Roman"/>
          <w:color w:val="000000"/>
          <w:szCs w:val="24"/>
          <w:lang w:val="uk-UA" w:eastAsia="en-US"/>
        </w:rPr>
        <w:t xml:space="preserve">. </w:t>
      </w:r>
      <w:r w:rsidRPr="00296772">
        <w:rPr>
          <w:rFonts w:ascii="Times New Roman" w:hAnsi="Times New Roman"/>
          <w:szCs w:val="24"/>
          <w:lang w:val="uk-UA" w:eastAsia="en-US"/>
        </w:rPr>
        <w:t xml:space="preserve">Однак, по кримінальному провадженні 1-кп/458/55/2019 ухвала суду про призначення до підготовчого судового засідання від 23.04.2019, а дата підготовчого судового засідання в ОСК внесена 25.04.2019 року, по кримінальному провадженні 1-кп/458/51/2019 ухвала суду про призначення до підготовчого судового засідання від 15.04.2019, а дата підготовчого судового засідання в ОСК внесена 16.04.2019 року. </w:t>
      </w:r>
    </w:p>
    <w:p w:rsidR="00296772" w:rsidRPr="00296772" w:rsidRDefault="00296772" w:rsidP="00296772">
      <w:pPr>
        <w:ind w:firstLine="720"/>
        <w:jc w:val="both"/>
        <w:rPr>
          <w:rFonts w:ascii="Times New Roman" w:hAnsi="Times New Roman"/>
          <w:color w:val="FF0000"/>
          <w:szCs w:val="24"/>
          <w:shd w:val="clear" w:color="auto" w:fill="FFFFFF"/>
          <w:lang w:val="ru-RU"/>
        </w:rPr>
      </w:pPr>
      <w:proofErr w:type="spellStart"/>
      <w:r w:rsidRPr="00296772">
        <w:rPr>
          <w:rFonts w:ascii="Times New Roman" w:hAnsi="Times New Roman"/>
          <w:szCs w:val="24"/>
          <w:lang w:val="ru-RU"/>
        </w:rPr>
        <w:t>Встановлено</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що</w:t>
      </w:r>
      <w:proofErr w:type="spellEnd"/>
      <w:r w:rsidRPr="00296772">
        <w:rPr>
          <w:rFonts w:ascii="Times New Roman" w:hAnsi="Times New Roman"/>
          <w:szCs w:val="24"/>
          <w:lang w:val="ru-RU"/>
        </w:rPr>
        <w:t xml:space="preserve"> в суд</w:t>
      </w:r>
      <w:r w:rsidRPr="00296772">
        <w:rPr>
          <w:rFonts w:ascii="Times New Roman" w:hAnsi="Times New Roman"/>
          <w:szCs w:val="24"/>
          <w:lang w:val="uk-UA"/>
        </w:rPr>
        <w:t xml:space="preserve">і </w:t>
      </w:r>
      <w:proofErr w:type="spellStart"/>
      <w:r w:rsidRPr="00296772">
        <w:rPr>
          <w:rFonts w:ascii="Times New Roman" w:hAnsi="Times New Roman"/>
          <w:szCs w:val="24"/>
          <w:lang w:val="ru-RU"/>
        </w:rPr>
        <w:t>здійснюється</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автоматизований</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розподіл</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судових</w:t>
      </w:r>
      <w:proofErr w:type="spellEnd"/>
      <w:r w:rsidRPr="00296772">
        <w:rPr>
          <w:rFonts w:ascii="Times New Roman" w:hAnsi="Times New Roman"/>
          <w:szCs w:val="24"/>
          <w:lang w:val="ru-RU"/>
        </w:rPr>
        <w:t xml:space="preserve"> справ </w:t>
      </w:r>
      <w:proofErr w:type="gramStart"/>
      <w:r w:rsidRPr="00296772">
        <w:rPr>
          <w:rFonts w:ascii="Times New Roman" w:hAnsi="Times New Roman"/>
          <w:szCs w:val="24"/>
          <w:lang w:val="ru-RU"/>
        </w:rPr>
        <w:t>у день</w:t>
      </w:r>
      <w:proofErr w:type="gramEnd"/>
      <w:r w:rsidRPr="00296772">
        <w:rPr>
          <w:rFonts w:ascii="Times New Roman" w:hAnsi="Times New Roman"/>
          <w:szCs w:val="24"/>
          <w:lang w:val="ru-RU"/>
        </w:rPr>
        <w:t xml:space="preserve"> </w:t>
      </w:r>
      <w:proofErr w:type="spellStart"/>
      <w:r w:rsidRPr="00296772">
        <w:rPr>
          <w:rFonts w:ascii="Times New Roman" w:hAnsi="Times New Roman"/>
          <w:szCs w:val="24"/>
          <w:lang w:val="ru-RU"/>
        </w:rPr>
        <w:t>їх</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реєстрації</w:t>
      </w:r>
      <w:proofErr w:type="spellEnd"/>
      <w:r w:rsidRPr="00296772">
        <w:rPr>
          <w:rFonts w:ascii="Times New Roman" w:hAnsi="Times New Roman"/>
          <w:szCs w:val="24"/>
          <w:lang w:val="ru-RU"/>
        </w:rPr>
        <w:t xml:space="preserve">. У </w:t>
      </w:r>
      <w:proofErr w:type="spellStart"/>
      <w:r w:rsidRPr="00296772">
        <w:rPr>
          <w:rFonts w:ascii="Times New Roman" w:hAnsi="Times New Roman"/>
          <w:szCs w:val="24"/>
          <w:lang w:val="ru-RU"/>
        </w:rPr>
        <w:t>випадку</w:t>
      </w:r>
      <w:proofErr w:type="spellEnd"/>
      <w:r w:rsidRPr="00296772">
        <w:rPr>
          <w:rFonts w:ascii="Times New Roman" w:hAnsi="Times New Roman"/>
          <w:szCs w:val="24"/>
          <w:lang w:val="ru-RU"/>
        </w:rPr>
        <w:t xml:space="preserve"> повторного </w:t>
      </w:r>
      <w:proofErr w:type="spellStart"/>
      <w:r w:rsidRPr="00296772">
        <w:rPr>
          <w:rFonts w:ascii="Times New Roman" w:hAnsi="Times New Roman"/>
          <w:szCs w:val="24"/>
          <w:lang w:val="ru-RU"/>
        </w:rPr>
        <w:t>розподілу</w:t>
      </w:r>
      <w:proofErr w:type="spellEnd"/>
      <w:r w:rsidRPr="00296772">
        <w:rPr>
          <w:rFonts w:ascii="Times New Roman" w:hAnsi="Times New Roman"/>
          <w:szCs w:val="24"/>
          <w:lang w:val="ru-RU"/>
        </w:rPr>
        <w:t xml:space="preserve"> - </w:t>
      </w:r>
      <w:proofErr w:type="spellStart"/>
      <w:r w:rsidRPr="00296772">
        <w:rPr>
          <w:rFonts w:ascii="Times New Roman" w:hAnsi="Times New Roman"/>
          <w:szCs w:val="24"/>
          <w:lang w:val="ru-RU"/>
        </w:rPr>
        <w:t>останній</w:t>
      </w:r>
      <w:proofErr w:type="spellEnd"/>
      <w:r w:rsidRPr="00296772">
        <w:rPr>
          <w:rFonts w:ascii="Times New Roman" w:hAnsi="Times New Roman"/>
          <w:szCs w:val="24"/>
          <w:lang w:val="ru-RU"/>
        </w:rPr>
        <w:t xml:space="preserve"> проводиться </w:t>
      </w:r>
      <w:proofErr w:type="spellStart"/>
      <w:r w:rsidRPr="00296772">
        <w:rPr>
          <w:rFonts w:ascii="Times New Roman" w:hAnsi="Times New Roman"/>
          <w:szCs w:val="24"/>
          <w:lang w:val="ru-RU"/>
        </w:rPr>
        <w:t>виключно</w:t>
      </w:r>
      <w:proofErr w:type="spellEnd"/>
      <w:r w:rsidRPr="00296772">
        <w:rPr>
          <w:rFonts w:ascii="Times New Roman" w:hAnsi="Times New Roman"/>
          <w:szCs w:val="24"/>
          <w:lang w:val="ru-RU"/>
        </w:rPr>
        <w:t xml:space="preserve"> за </w:t>
      </w:r>
      <w:proofErr w:type="spellStart"/>
      <w:r w:rsidRPr="00296772">
        <w:rPr>
          <w:rFonts w:ascii="Times New Roman" w:hAnsi="Times New Roman"/>
          <w:szCs w:val="24"/>
          <w:lang w:val="ru-RU"/>
        </w:rPr>
        <w:t>письмовим</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розпорядженням</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керівника</w:t>
      </w:r>
      <w:proofErr w:type="spellEnd"/>
      <w:r w:rsidRPr="00296772">
        <w:rPr>
          <w:rFonts w:ascii="Times New Roman" w:hAnsi="Times New Roman"/>
          <w:szCs w:val="24"/>
          <w:lang w:val="ru-RU"/>
        </w:rPr>
        <w:t xml:space="preserve"> </w:t>
      </w:r>
      <w:proofErr w:type="spellStart"/>
      <w:r w:rsidRPr="00296772">
        <w:rPr>
          <w:rFonts w:ascii="Times New Roman" w:hAnsi="Times New Roman"/>
          <w:szCs w:val="24"/>
          <w:lang w:val="ru-RU"/>
        </w:rPr>
        <w:t>апарату</w:t>
      </w:r>
      <w:proofErr w:type="spellEnd"/>
      <w:r w:rsidRPr="00296772">
        <w:rPr>
          <w:rFonts w:ascii="Times New Roman" w:hAnsi="Times New Roman"/>
          <w:szCs w:val="24"/>
          <w:lang w:val="ru-RU"/>
        </w:rPr>
        <w:t xml:space="preserve"> суду. </w:t>
      </w:r>
    </w:p>
    <w:p w:rsidR="00296772" w:rsidRPr="00296772" w:rsidRDefault="00296772" w:rsidP="00296772">
      <w:pPr>
        <w:ind w:firstLine="708"/>
        <w:jc w:val="both"/>
        <w:rPr>
          <w:rFonts w:ascii="Times New Roman" w:hAnsi="Times New Roman"/>
          <w:color w:val="0D0D0D"/>
          <w:szCs w:val="24"/>
          <w:shd w:val="clear" w:color="auto" w:fill="FFFFFF"/>
          <w:lang w:val="ru-RU"/>
        </w:rPr>
      </w:pPr>
      <w:r w:rsidRPr="00296772">
        <w:rPr>
          <w:rFonts w:ascii="Times New Roman" w:hAnsi="Times New Roman"/>
          <w:color w:val="000000"/>
          <w:szCs w:val="24"/>
          <w:shd w:val="clear" w:color="auto" w:fill="FFFFFF"/>
          <w:lang w:val="ru-RU"/>
        </w:rPr>
        <w:t xml:space="preserve">У </w:t>
      </w:r>
      <w:proofErr w:type="spellStart"/>
      <w:r w:rsidRPr="00296772">
        <w:rPr>
          <w:rFonts w:ascii="Times New Roman" w:hAnsi="Times New Roman"/>
          <w:color w:val="000000"/>
          <w:szCs w:val="24"/>
          <w:shd w:val="clear" w:color="auto" w:fill="FFFFFF"/>
          <w:lang w:val="ru-RU"/>
        </w:rPr>
        <w:t>разі</w:t>
      </w:r>
      <w:proofErr w:type="spellEnd"/>
      <w:r w:rsidRPr="00296772">
        <w:rPr>
          <w:rFonts w:ascii="Times New Roman" w:hAnsi="Times New Roman"/>
          <w:color w:val="000000"/>
          <w:szCs w:val="24"/>
          <w:shd w:val="clear" w:color="auto" w:fill="FFFFFF"/>
          <w:lang w:val="ru-RU"/>
        </w:rPr>
        <w:t xml:space="preserve"> </w:t>
      </w:r>
      <w:proofErr w:type="spellStart"/>
      <w:r w:rsidRPr="00296772">
        <w:rPr>
          <w:rFonts w:ascii="Times New Roman" w:hAnsi="Times New Roman"/>
          <w:color w:val="000000"/>
          <w:szCs w:val="24"/>
          <w:shd w:val="clear" w:color="auto" w:fill="FFFFFF"/>
          <w:lang w:val="ru-RU"/>
        </w:rPr>
        <w:t>закінчення</w:t>
      </w:r>
      <w:proofErr w:type="spellEnd"/>
      <w:r w:rsidRPr="00296772">
        <w:rPr>
          <w:rFonts w:ascii="Times New Roman" w:hAnsi="Times New Roman"/>
          <w:color w:val="000000"/>
          <w:szCs w:val="24"/>
          <w:shd w:val="clear" w:color="auto" w:fill="FFFFFF"/>
          <w:lang w:val="ru-RU"/>
        </w:rPr>
        <w:t xml:space="preserve"> строку, </w:t>
      </w:r>
      <w:proofErr w:type="spellStart"/>
      <w:r w:rsidRPr="00296772">
        <w:rPr>
          <w:rFonts w:ascii="Times New Roman" w:hAnsi="Times New Roman"/>
          <w:color w:val="000000"/>
          <w:szCs w:val="24"/>
          <w:shd w:val="clear" w:color="auto" w:fill="FFFFFF"/>
          <w:lang w:val="ru-RU"/>
        </w:rPr>
        <w:t>встановленого</w:t>
      </w:r>
      <w:proofErr w:type="spellEnd"/>
      <w:r w:rsidRPr="00296772">
        <w:rPr>
          <w:rFonts w:ascii="Times New Roman" w:hAnsi="Times New Roman"/>
          <w:color w:val="000000"/>
          <w:szCs w:val="24"/>
          <w:shd w:val="clear" w:color="auto" w:fill="FFFFFF"/>
          <w:lang w:val="ru-RU"/>
        </w:rPr>
        <w:t xml:space="preserve"> для </w:t>
      </w:r>
      <w:proofErr w:type="spellStart"/>
      <w:r w:rsidRPr="00296772">
        <w:rPr>
          <w:rFonts w:ascii="Times New Roman" w:hAnsi="Times New Roman"/>
          <w:color w:val="000000"/>
          <w:szCs w:val="24"/>
          <w:shd w:val="clear" w:color="auto" w:fill="FFFFFF"/>
          <w:lang w:val="ru-RU"/>
        </w:rPr>
        <w:t>подання</w:t>
      </w:r>
      <w:proofErr w:type="spellEnd"/>
      <w:r w:rsidRPr="00296772">
        <w:rPr>
          <w:rFonts w:ascii="Times New Roman" w:hAnsi="Times New Roman"/>
          <w:color w:val="000000"/>
          <w:szCs w:val="24"/>
          <w:shd w:val="clear" w:color="auto" w:fill="FFFFFF"/>
          <w:lang w:val="ru-RU"/>
        </w:rPr>
        <w:t xml:space="preserve"> </w:t>
      </w:r>
      <w:proofErr w:type="spellStart"/>
      <w:r w:rsidRPr="00296772">
        <w:rPr>
          <w:rFonts w:ascii="Times New Roman" w:hAnsi="Times New Roman"/>
          <w:color w:val="000000"/>
          <w:szCs w:val="24"/>
          <w:shd w:val="clear" w:color="auto" w:fill="FFFFFF"/>
          <w:lang w:val="ru-RU"/>
        </w:rPr>
        <w:t>апеляційної</w:t>
      </w:r>
      <w:proofErr w:type="spellEnd"/>
      <w:r w:rsidRPr="00296772">
        <w:rPr>
          <w:rFonts w:ascii="Times New Roman" w:hAnsi="Times New Roman"/>
          <w:color w:val="000000"/>
          <w:szCs w:val="24"/>
          <w:shd w:val="clear" w:color="auto" w:fill="FFFFFF"/>
          <w:lang w:val="ru-RU"/>
        </w:rPr>
        <w:t xml:space="preserve"> </w:t>
      </w:r>
      <w:proofErr w:type="spellStart"/>
      <w:r w:rsidRPr="00296772">
        <w:rPr>
          <w:rFonts w:ascii="Times New Roman" w:hAnsi="Times New Roman"/>
          <w:color w:val="000000"/>
          <w:szCs w:val="24"/>
          <w:shd w:val="clear" w:color="auto" w:fill="FFFFFF"/>
          <w:lang w:val="ru-RU"/>
        </w:rPr>
        <w:t>скарги</w:t>
      </w:r>
      <w:proofErr w:type="spellEnd"/>
      <w:r w:rsidRPr="00296772">
        <w:rPr>
          <w:rFonts w:ascii="Times New Roman" w:hAnsi="Times New Roman"/>
          <w:color w:val="000000"/>
          <w:szCs w:val="24"/>
          <w:shd w:val="clear" w:color="auto" w:fill="FFFFFF"/>
          <w:lang w:val="ru-RU"/>
        </w:rPr>
        <w:t xml:space="preserve">, </w:t>
      </w:r>
      <w:proofErr w:type="spellStart"/>
      <w:r w:rsidRPr="00296772">
        <w:rPr>
          <w:rFonts w:ascii="Times New Roman" w:hAnsi="Times New Roman"/>
          <w:color w:val="000000"/>
          <w:szCs w:val="24"/>
          <w:shd w:val="clear" w:color="auto" w:fill="FFFFFF"/>
          <w:lang w:val="ru-RU"/>
        </w:rPr>
        <w:t>якщо</w:t>
      </w:r>
      <w:proofErr w:type="spellEnd"/>
      <w:r w:rsidRPr="00296772">
        <w:rPr>
          <w:rFonts w:ascii="Times New Roman" w:hAnsi="Times New Roman"/>
          <w:color w:val="000000"/>
          <w:szCs w:val="24"/>
          <w:shd w:val="clear" w:color="auto" w:fill="FFFFFF"/>
          <w:lang w:val="ru-RU"/>
        </w:rPr>
        <w:t xml:space="preserve"> </w:t>
      </w:r>
      <w:proofErr w:type="spellStart"/>
      <w:r w:rsidRPr="00296772">
        <w:rPr>
          <w:rFonts w:ascii="Times New Roman" w:hAnsi="Times New Roman"/>
          <w:color w:val="000000"/>
          <w:szCs w:val="24"/>
          <w:shd w:val="clear" w:color="auto" w:fill="FFFFFF"/>
          <w:lang w:val="ru-RU"/>
        </w:rPr>
        <w:t>така</w:t>
      </w:r>
      <w:proofErr w:type="spellEnd"/>
      <w:r w:rsidRPr="00296772">
        <w:rPr>
          <w:rFonts w:ascii="Times New Roman" w:hAnsi="Times New Roman"/>
          <w:color w:val="000000"/>
          <w:szCs w:val="24"/>
          <w:shd w:val="clear" w:color="auto" w:fill="FFFFFF"/>
          <w:lang w:val="ru-RU"/>
        </w:rPr>
        <w:t xml:space="preserve"> </w:t>
      </w:r>
      <w:proofErr w:type="spellStart"/>
      <w:r w:rsidRPr="00296772">
        <w:rPr>
          <w:rFonts w:ascii="Times New Roman" w:hAnsi="Times New Roman"/>
          <w:color w:val="000000"/>
          <w:szCs w:val="24"/>
          <w:shd w:val="clear" w:color="auto" w:fill="FFFFFF"/>
          <w:lang w:val="ru-RU"/>
        </w:rPr>
        <w:t>скарга</w:t>
      </w:r>
      <w:proofErr w:type="spellEnd"/>
      <w:r w:rsidRPr="00296772">
        <w:rPr>
          <w:rFonts w:ascii="Times New Roman" w:hAnsi="Times New Roman"/>
          <w:color w:val="000000"/>
          <w:szCs w:val="24"/>
          <w:shd w:val="clear" w:color="auto" w:fill="FFFFFF"/>
          <w:lang w:val="ru-RU"/>
        </w:rPr>
        <w:t xml:space="preserve"> не </w:t>
      </w:r>
      <w:proofErr w:type="spellStart"/>
      <w:r w:rsidRPr="00296772">
        <w:rPr>
          <w:rFonts w:ascii="Times New Roman" w:hAnsi="Times New Roman"/>
          <w:color w:val="000000"/>
          <w:szCs w:val="24"/>
          <w:shd w:val="clear" w:color="auto" w:fill="FFFFFF"/>
          <w:lang w:val="ru-RU"/>
        </w:rPr>
        <w:t>була</w:t>
      </w:r>
      <w:proofErr w:type="spellEnd"/>
      <w:r w:rsidRPr="00296772">
        <w:rPr>
          <w:rFonts w:ascii="Times New Roman" w:hAnsi="Times New Roman"/>
          <w:color w:val="000000"/>
          <w:szCs w:val="24"/>
          <w:shd w:val="clear" w:color="auto" w:fill="FFFFFF"/>
          <w:lang w:val="ru-RU"/>
        </w:rPr>
        <w:t xml:space="preserve"> подана, до </w:t>
      </w:r>
      <w:proofErr w:type="spellStart"/>
      <w:r w:rsidRPr="00296772">
        <w:rPr>
          <w:rFonts w:ascii="Times New Roman" w:hAnsi="Times New Roman"/>
          <w:color w:val="000000"/>
          <w:szCs w:val="24"/>
          <w:shd w:val="clear" w:color="auto" w:fill="FFFFFF"/>
          <w:lang w:val="ru-RU"/>
        </w:rPr>
        <w:t>автоматизованої</w:t>
      </w:r>
      <w:proofErr w:type="spellEnd"/>
      <w:r w:rsidRPr="00296772">
        <w:rPr>
          <w:rFonts w:ascii="Times New Roman" w:hAnsi="Times New Roman"/>
          <w:color w:val="000000"/>
          <w:szCs w:val="24"/>
          <w:shd w:val="clear" w:color="auto" w:fill="FFFFFF"/>
          <w:lang w:val="ru-RU"/>
        </w:rPr>
        <w:t xml:space="preserve"> </w:t>
      </w:r>
      <w:proofErr w:type="spellStart"/>
      <w:r w:rsidRPr="00296772">
        <w:rPr>
          <w:rFonts w:ascii="Times New Roman" w:hAnsi="Times New Roman"/>
          <w:color w:val="000000"/>
          <w:szCs w:val="24"/>
          <w:shd w:val="clear" w:color="auto" w:fill="FFFFFF"/>
          <w:lang w:val="ru-RU"/>
        </w:rPr>
        <w:t>системи</w:t>
      </w:r>
      <w:proofErr w:type="spellEnd"/>
      <w:r w:rsidRPr="00296772">
        <w:rPr>
          <w:rFonts w:ascii="Times New Roman" w:hAnsi="Times New Roman"/>
          <w:color w:val="000000"/>
          <w:szCs w:val="24"/>
          <w:shd w:val="clear" w:color="auto" w:fill="FFFFFF"/>
          <w:lang w:val="ru-RU"/>
        </w:rPr>
        <w:t xml:space="preserve"> </w:t>
      </w:r>
      <w:proofErr w:type="spellStart"/>
      <w:r w:rsidRPr="00296772">
        <w:rPr>
          <w:rFonts w:ascii="Times New Roman" w:hAnsi="Times New Roman"/>
          <w:color w:val="000000"/>
          <w:szCs w:val="24"/>
          <w:shd w:val="clear" w:color="auto" w:fill="FFFFFF"/>
          <w:lang w:val="ru-RU"/>
        </w:rPr>
        <w:t>вносяться</w:t>
      </w:r>
      <w:proofErr w:type="spellEnd"/>
      <w:r w:rsidRPr="00296772">
        <w:rPr>
          <w:rFonts w:ascii="Times New Roman" w:hAnsi="Times New Roman"/>
          <w:color w:val="000000"/>
          <w:szCs w:val="24"/>
          <w:shd w:val="clear" w:color="auto" w:fill="FFFFFF"/>
          <w:lang w:val="ru-RU"/>
        </w:rPr>
        <w:t xml:space="preserve"> </w:t>
      </w:r>
      <w:proofErr w:type="spellStart"/>
      <w:r w:rsidRPr="00296772">
        <w:rPr>
          <w:rFonts w:ascii="Times New Roman" w:hAnsi="Times New Roman"/>
          <w:color w:val="000000"/>
          <w:szCs w:val="24"/>
          <w:shd w:val="clear" w:color="auto" w:fill="FFFFFF"/>
          <w:lang w:val="ru-RU"/>
        </w:rPr>
        <w:t>відомості</w:t>
      </w:r>
      <w:proofErr w:type="spellEnd"/>
      <w:r w:rsidRPr="00296772">
        <w:rPr>
          <w:rFonts w:ascii="Times New Roman" w:hAnsi="Times New Roman"/>
          <w:color w:val="000000"/>
          <w:szCs w:val="24"/>
          <w:shd w:val="clear" w:color="auto" w:fill="FFFFFF"/>
          <w:lang w:val="ru-RU"/>
        </w:rPr>
        <w:t xml:space="preserve"> </w:t>
      </w:r>
      <w:proofErr w:type="spellStart"/>
      <w:r w:rsidRPr="00296772">
        <w:rPr>
          <w:rFonts w:ascii="Times New Roman" w:hAnsi="Times New Roman"/>
          <w:color w:val="000000"/>
          <w:szCs w:val="24"/>
          <w:shd w:val="clear" w:color="auto" w:fill="FFFFFF"/>
          <w:lang w:val="ru-RU"/>
        </w:rPr>
        <w:t>щодо</w:t>
      </w:r>
      <w:proofErr w:type="spellEnd"/>
      <w:r w:rsidRPr="00296772">
        <w:rPr>
          <w:rFonts w:ascii="Times New Roman" w:hAnsi="Times New Roman"/>
          <w:color w:val="000000"/>
          <w:szCs w:val="24"/>
          <w:shd w:val="clear" w:color="auto" w:fill="FFFFFF"/>
          <w:lang w:val="ru-RU"/>
        </w:rPr>
        <w:t xml:space="preserve"> </w:t>
      </w:r>
      <w:proofErr w:type="spellStart"/>
      <w:r w:rsidRPr="00296772">
        <w:rPr>
          <w:rFonts w:ascii="Times New Roman" w:hAnsi="Times New Roman"/>
          <w:color w:val="000000"/>
          <w:szCs w:val="24"/>
          <w:shd w:val="clear" w:color="auto" w:fill="FFFFFF"/>
          <w:lang w:val="ru-RU"/>
        </w:rPr>
        <w:t>набрання</w:t>
      </w:r>
      <w:proofErr w:type="spellEnd"/>
      <w:r w:rsidRPr="00296772">
        <w:rPr>
          <w:rFonts w:ascii="Times New Roman" w:hAnsi="Times New Roman"/>
          <w:color w:val="000000"/>
          <w:szCs w:val="24"/>
          <w:shd w:val="clear" w:color="auto" w:fill="FFFFFF"/>
          <w:lang w:val="ru-RU"/>
        </w:rPr>
        <w:t xml:space="preserve"> </w:t>
      </w:r>
      <w:proofErr w:type="spellStart"/>
      <w:r w:rsidRPr="00296772">
        <w:rPr>
          <w:rFonts w:ascii="Times New Roman" w:hAnsi="Times New Roman"/>
          <w:color w:val="000000"/>
          <w:szCs w:val="24"/>
          <w:shd w:val="clear" w:color="auto" w:fill="FFFFFF"/>
          <w:lang w:val="ru-RU"/>
        </w:rPr>
        <w:t>судовим</w:t>
      </w:r>
      <w:proofErr w:type="spellEnd"/>
      <w:r w:rsidRPr="00296772">
        <w:rPr>
          <w:rFonts w:ascii="Times New Roman" w:hAnsi="Times New Roman"/>
          <w:color w:val="000000"/>
          <w:szCs w:val="24"/>
          <w:shd w:val="clear" w:color="auto" w:fill="FFFFFF"/>
          <w:lang w:val="ru-RU"/>
        </w:rPr>
        <w:t xml:space="preserve"> </w:t>
      </w:r>
      <w:proofErr w:type="spellStart"/>
      <w:r w:rsidRPr="00296772">
        <w:rPr>
          <w:rFonts w:ascii="Times New Roman" w:hAnsi="Times New Roman"/>
          <w:color w:val="000000"/>
          <w:szCs w:val="24"/>
          <w:shd w:val="clear" w:color="auto" w:fill="FFFFFF"/>
          <w:lang w:val="ru-RU"/>
        </w:rPr>
        <w:t>рішенням</w:t>
      </w:r>
      <w:proofErr w:type="spellEnd"/>
      <w:r w:rsidRPr="00296772">
        <w:rPr>
          <w:rFonts w:ascii="Times New Roman" w:hAnsi="Times New Roman"/>
          <w:color w:val="000000"/>
          <w:szCs w:val="24"/>
          <w:shd w:val="clear" w:color="auto" w:fill="FFFFFF"/>
          <w:lang w:val="ru-RU"/>
        </w:rPr>
        <w:t xml:space="preserve"> </w:t>
      </w:r>
      <w:proofErr w:type="spellStart"/>
      <w:r w:rsidRPr="00296772">
        <w:rPr>
          <w:rFonts w:ascii="Times New Roman" w:hAnsi="Times New Roman"/>
          <w:color w:val="000000"/>
          <w:szCs w:val="24"/>
          <w:shd w:val="clear" w:color="auto" w:fill="FFFFFF"/>
          <w:lang w:val="ru-RU"/>
        </w:rPr>
        <w:t>законної</w:t>
      </w:r>
      <w:proofErr w:type="spellEnd"/>
      <w:r w:rsidRPr="00296772">
        <w:rPr>
          <w:rFonts w:ascii="Times New Roman" w:hAnsi="Times New Roman"/>
          <w:color w:val="000000"/>
          <w:szCs w:val="24"/>
          <w:shd w:val="clear" w:color="auto" w:fill="FFFFFF"/>
          <w:lang w:val="ru-RU"/>
        </w:rPr>
        <w:t xml:space="preserve"> </w:t>
      </w:r>
      <w:proofErr w:type="spellStart"/>
      <w:r w:rsidRPr="00296772">
        <w:rPr>
          <w:rFonts w:ascii="Times New Roman" w:hAnsi="Times New Roman"/>
          <w:color w:val="000000"/>
          <w:szCs w:val="24"/>
          <w:shd w:val="clear" w:color="auto" w:fill="FFFFFF"/>
          <w:lang w:val="ru-RU"/>
        </w:rPr>
        <w:t>сили</w:t>
      </w:r>
      <w:proofErr w:type="spellEnd"/>
      <w:r w:rsidRPr="00296772">
        <w:rPr>
          <w:rFonts w:ascii="Times New Roman" w:hAnsi="Times New Roman"/>
          <w:color w:val="000000"/>
          <w:szCs w:val="24"/>
          <w:shd w:val="clear" w:color="auto" w:fill="FFFFFF"/>
          <w:lang w:val="ru-RU"/>
        </w:rPr>
        <w:t xml:space="preserve">. </w:t>
      </w:r>
      <w:proofErr w:type="spellStart"/>
      <w:r w:rsidRPr="00296772">
        <w:rPr>
          <w:rFonts w:ascii="Times New Roman" w:hAnsi="Times New Roman"/>
          <w:color w:val="000000"/>
          <w:szCs w:val="24"/>
          <w:shd w:val="clear" w:color="auto" w:fill="FFFFFF"/>
          <w:lang w:val="ru-RU"/>
        </w:rPr>
        <w:t>Відповідна</w:t>
      </w:r>
      <w:proofErr w:type="spellEnd"/>
      <w:r w:rsidRPr="00296772">
        <w:rPr>
          <w:rFonts w:ascii="Times New Roman" w:hAnsi="Times New Roman"/>
          <w:color w:val="000000"/>
          <w:szCs w:val="24"/>
          <w:shd w:val="clear" w:color="auto" w:fill="FFFFFF"/>
          <w:lang w:val="ru-RU"/>
        </w:rPr>
        <w:t xml:space="preserve"> </w:t>
      </w:r>
      <w:proofErr w:type="spellStart"/>
      <w:r w:rsidRPr="00296772">
        <w:rPr>
          <w:rFonts w:ascii="Times New Roman" w:hAnsi="Times New Roman"/>
          <w:color w:val="000000"/>
          <w:szCs w:val="24"/>
          <w:shd w:val="clear" w:color="auto" w:fill="FFFFFF"/>
          <w:lang w:val="ru-RU"/>
        </w:rPr>
        <w:t>інформація</w:t>
      </w:r>
      <w:proofErr w:type="spellEnd"/>
      <w:r w:rsidRPr="00296772">
        <w:rPr>
          <w:rFonts w:ascii="Times New Roman" w:hAnsi="Times New Roman"/>
          <w:color w:val="000000"/>
          <w:szCs w:val="24"/>
          <w:shd w:val="clear" w:color="auto" w:fill="FFFFFF"/>
          <w:lang w:val="ru-RU"/>
        </w:rPr>
        <w:t xml:space="preserve"> вноситься до </w:t>
      </w:r>
      <w:proofErr w:type="spellStart"/>
      <w:r w:rsidRPr="00296772">
        <w:rPr>
          <w:rFonts w:ascii="Times New Roman" w:hAnsi="Times New Roman"/>
          <w:color w:val="000000"/>
          <w:szCs w:val="24"/>
          <w:shd w:val="clear" w:color="auto" w:fill="FFFFFF"/>
          <w:lang w:val="ru-RU"/>
        </w:rPr>
        <w:t>автоматизованої</w:t>
      </w:r>
      <w:proofErr w:type="spellEnd"/>
      <w:r w:rsidRPr="00296772">
        <w:rPr>
          <w:rFonts w:ascii="Times New Roman" w:hAnsi="Times New Roman"/>
          <w:color w:val="000000"/>
          <w:szCs w:val="24"/>
          <w:shd w:val="clear" w:color="auto" w:fill="FFFFFF"/>
          <w:lang w:val="ru-RU"/>
        </w:rPr>
        <w:t xml:space="preserve"> </w:t>
      </w:r>
      <w:proofErr w:type="spellStart"/>
      <w:r w:rsidRPr="00296772">
        <w:rPr>
          <w:rFonts w:ascii="Times New Roman" w:hAnsi="Times New Roman"/>
          <w:color w:val="0D0D0D"/>
          <w:szCs w:val="24"/>
          <w:shd w:val="clear" w:color="auto" w:fill="FFFFFF"/>
          <w:lang w:val="ru-RU"/>
        </w:rPr>
        <w:t>системи</w:t>
      </w:r>
      <w:proofErr w:type="spellEnd"/>
      <w:r w:rsidRPr="00296772">
        <w:rPr>
          <w:rFonts w:ascii="Times New Roman" w:hAnsi="Times New Roman"/>
          <w:color w:val="0D0D0D"/>
          <w:szCs w:val="24"/>
          <w:shd w:val="clear" w:color="auto" w:fill="FFFFFF"/>
          <w:lang w:val="ru-RU"/>
        </w:rPr>
        <w:t xml:space="preserve"> </w:t>
      </w:r>
      <w:proofErr w:type="spellStart"/>
      <w:r w:rsidRPr="00296772">
        <w:rPr>
          <w:rFonts w:ascii="Times New Roman" w:hAnsi="Times New Roman"/>
          <w:color w:val="0D0D0D"/>
          <w:szCs w:val="24"/>
          <w:shd w:val="clear" w:color="auto" w:fill="FFFFFF"/>
          <w:lang w:val="ru-RU"/>
        </w:rPr>
        <w:t>відповідальними</w:t>
      </w:r>
      <w:proofErr w:type="spellEnd"/>
      <w:r w:rsidRPr="00296772">
        <w:rPr>
          <w:rFonts w:ascii="Times New Roman" w:hAnsi="Times New Roman"/>
          <w:color w:val="0D0D0D"/>
          <w:szCs w:val="24"/>
          <w:shd w:val="clear" w:color="auto" w:fill="FFFFFF"/>
          <w:lang w:val="ru-RU"/>
        </w:rPr>
        <w:t xml:space="preserve"> особами, </w:t>
      </w:r>
      <w:proofErr w:type="spellStart"/>
      <w:r w:rsidRPr="00296772">
        <w:rPr>
          <w:rFonts w:ascii="Times New Roman" w:hAnsi="Times New Roman"/>
          <w:color w:val="0D0D0D"/>
          <w:szCs w:val="24"/>
          <w:shd w:val="clear" w:color="auto" w:fill="FFFFFF"/>
          <w:lang w:val="ru-RU"/>
        </w:rPr>
        <w:t>згідно</w:t>
      </w:r>
      <w:proofErr w:type="spellEnd"/>
      <w:r w:rsidRPr="00296772">
        <w:rPr>
          <w:rFonts w:ascii="Times New Roman" w:hAnsi="Times New Roman"/>
          <w:color w:val="0D0D0D"/>
          <w:szCs w:val="24"/>
          <w:shd w:val="clear" w:color="auto" w:fill="FFFFFF"/>
          <w:lang w:val="ru-RU"/>
        </w:rPr>
        <w:t xml:space="preserve"> наказу </w:t>
      </w:r>
      <w:proofErr w:type="spellStart"/>
      <w:r w:rsidRPr="00296772">
        <w:rPr>
          <w:rFonts w:ascii="Times New Roman" w:hAnsi="Times New Roman"/>
          <w:color w:val="0D0D0D"/>
          <w:szCs w:val="24"/>
          <w:shd w:val="clear" w:color="auto" w:fill="FFFFFF"/>
          <w:lang w:val="ru-RU"/>
        </w:rPr>
        <w:t>керівника</w:t>
      </w:r>
      <w:proofErr w:type="spellEnd"/>
      <w:r w:rsidRPr="00296772">
        <w:rPr>
          <w:rFonts w:ascii="Times New Roman" w:hAnsi="Times New Roman"/>
          <w:color w:val="0D0D0D"/>
          <w:szCs w:val="24"/>
          <w:shd w:val="clear" w:color="auto" w:fill="FFFFFF"/>
          <w:lang w:val="ru-RU"/>
        </w:rPr>
        <w:t xml:space="preserve"> </w:t>
      </w:r>
      <w:proofErr w:type="spellStart"/>
      <w:r w:rsidRPr="00296772">
        <w:rPr>
          <w:rFonts w:ascii="Times New Roman" w:hAnsi="Times New Roman"/>
          <w:color w:val="0D0D0D"/>
          <w:szCs w:val="24"/>
          <w:shd w:val="clear" w:color="auto" w:fill="FFFFFF"/>
          <w:lang w:val="ru-RU"/>
        </w:rPr>
        <w:t>апарату</w:t>
      </w:r>
      <w:proofErr w:type="spellEnd"/>
      <w:r w:rsidRPr="00296772">
        <w:rPr>
          <w:rFonts w:ascii="Times New Roman" w:hAnsi="Times New Roman"/>
          <w:color w:val="0D0D0D"/>
          <w:szCs w:val="24"/>
          <w:shd w:val="clear" w:color="auto" w:fill="FFFFFF"/>
          <w:lang w:val="ru-RU"/>
        </w:rPr>
        <w:t xml:space="preserve"> суду </w:t>
      </w:r>
      <w:proofErr w:type="spellStart"/>
      <w:r w:rsidRPr="00296772">
        <w:rPr>
          <w:rFonts w:ascii="Times New Roman" w:hAnsi="Times New Roman"/>
          <w:color w:val="0D0D0D"/>
          <w:szCs w:val="24"/>
          <w:shd w:val="clear" w:color="auto" w:fill="FFFFFF"/>
          <w:lang w:val="ru-RU"/>
        </w:rPr>
        <w:t>від</w:t>
      </w:r>
      <w:proofErr w:type="spellEnd"/>
      <w:r w:rsidRPr="00296772">
        <w:rPr>
          <w:rFonts w:ascii="Times New Roman" w:hAnsi="Times New Roman"/>
          <w:color w:val="0D0D0D"/>
          <w:szCs w:val="24"/>
          <w:shd w:val="clear" w:color="auto" w:fill="FFFFFF"/>
          <w:lang w:val="ru-RU"/>
        </w:rPr>
        <w:t xml:space="preserve"> 17.10.2014 року №64/06 «Про </w:t>
      </w:r>
      <w:proofErr w:type="spellStart"/>
      <w:r w:rsidRPr="00296772">
        <w:rPr>
          <w:rFonts w:ascii="Times New Roman" w:hAnsi="Times New Roman"/>
          <w:color w:val="0D0D0D"/>
          <w:szCs w:val="24"/>
          <w:shd w:val="clear" w:color="auto" w:fill="FFFFFF"/>
          <w:lang w:val="ru-RU"/>
        </w:rPr>
        <w:t>призначення</w:t>
      </w:r>
      <w:proofErr w:type="spellEnd"/>
      <w:r w:rsidRPr="00296772">
        <w:rPr>
          <w:rFonts w:ascii="Times New Roman" w:hAnsi="Times New Roman"/>
          <w:color w:val="0D0D0D"/>
          <w:szCs w:val="24"/>
          <w:shd w:val="clear" w:color="auto" w:fill="FFFFFF"/>
          <w:lang w:val="ru-RU"/>
        </w:rPr>
        <w:t xml:space="preserve"> </w:t>
      </w:r>
      <w:proofErr w:type="spellStart"/>
      <w:r w:rsidRPr="00296772">
        <w:rPr>
          <w:rFonts w:ascii="Times New Roman" w:hAnsi="Times New Roman"/>
          <w:color w:val="0D0D0D"/>
          <w:szCs w:val="24"/>
          <w:shd w:val="clear" w:color="auto" w:fill="FFFFFF"/>
          <w:lang w:val="ru-RU"/>
        </w:rPr>
        <w:t>відповідальної</w:t>
      </w:r>
      <w:proofErr w:type="spellEnd"/>
      <w:r w:rsidRPr="00296772">
        <w:rPr>
          <w:rFonts w:ascii="Times New Roman" w:hAnsi="Times New Roman"/>
          <w:color w:val="0D0D0D"/>
          <w:szCs w:val="24"/>
          <w:shd w:val="clear" w:color="auto" w:fill="FFFFFF"/>
          <w:lang w:val="ru-RU"/>
        </w:rPr>
        <w:t xml:space="preserve"> особи за </w:t>
      </w:r>
      <w:proofErr w:type="spellStart"/>
      <w:r w:rsidRPr="00296772">
        <w:rPr>
          <w:rFonts w:ascii="Times New Roman" w:hAnsi="Times New Roman"/>
          <w:color w:val="0D0D0D"/>
          <w:szCs w:val="24"/>
          <w:shd w:val="clear" w:color="auto" w:fill="FFFFFF"/>
          <w:lang w:val="ru-RU"/>
        </w:rPr>
        <w:t>внесення</w:t>
      </w:r>
      <w:proofErr w:type="spellEnd"/>
      <w:r w:rsidRPr="00296772">
        <w:rPr>
          <w:rFonts w:ascii="Times New Roman" w:hAnsi="Times New Roman"/>
          <w:color w:val="0D0D0D"/>
          <w:szCs w:val="24"/>
          <w:shd w:val="clear" w:color="auto" w:fill="FFFFFF"/>
          <w:lang w:val="ru-RU"/>
        </w:rPr>
        <w:t xml:space="preserve"> </w:t>
      </w:r>
      <w:proofErr w:type="spellStart"/>
      <w:r w:rsidRPr="00296772">
        <w:rPr>
          <w:rFonts w:ascii="Times New Roman" w:hAnsi="Times New Roman"/>
          <w:color w:val="0D0D0D"/>
          <w:szCs w:val="24"/>
          <w:shd w:val="clear" w:color="auto" w:fill="FFFFFF"/>
          <w:lang w:val="ru-RU"/>
        </w:rPr>
        <w:t>відомостей</w:t>
      </w:r>
      <w:proofErr w:type="spellEnd"/>
      <w:r w:rsidRPr="00296772">
        <w:rPr>
          <w:rFonts w:ascii="Times New Roman" w:hAnsi="Times New Roman"/>
          <w:color w:val="0D0D0D"/>
          <w:szCs w:val="24"/>
          <w:shd w:val="clear" w:color="auto" w:fill="FFFFFF"/>
          <w:lang w:val="ru-RU"/>
        </w:rPr>
        <w:t xml:space="preserve"> про дату </w:t>
      </w:r>
      <w:proofErr w:type="spellStart"/>
      <w:r w:rsidRPr="00296772">
        <w:rPr>
          <w:rFonts w:ascii="Times New Roman" w:hAnsi="Times New Roman"/>
          <w:color w:val="0D0D0D"/>
          <w:szCs w:val="24"/>
          <w:shd w:val="clear" w:color="auto" w:fill="FFFFFF"/>
          <w:lang w:val="ru-RU"/>
        </w:rPr>
        <w:t>набрання</w:t>
      </w:r>
      <w:proofErr w:type="spellEnd"/>
      <w:r w:rsidRPr="00296772">
        <w:rPr>
          <w:rFonts w:ascii="Times New Roman" w:hAnsi="Times New Roman"/>
          <w:color w:val="0D0D0D"/>
          <w:szCs w:val="24"/>
          <w:shd w:val="clear" w:color="auto" w:fill="FFFFFF"/>
          <w:lang w:val="ru-RU"/>
        </w:rPr>
        <w:t xml:space="preserve"> </w:t>
      </w:r>
      <w:proofErr w:type="spellStart"/>
      <w:r w:rsidRPr="00296772">
        <w:rPr>
          <w:rFonts w:ascii="Times New Roman" w:hAnsi="Times New Roman"/>
          <w:color w:val="0D0D0D"/>
          <w:szCs w:val="24"/>
          <w:shd w:val="clear" w:color="auto" w:fill="FFFFFF"/>
          <w:lang w:val="ru-RU"/>
        </w:rPr>
        <w:t>законної</w:t>
      </w:r>
      <w:proofErr w:type="spellEnd"/>
      <w:r w:rsidRPr="00296772">
        <w:rPr>
          <w:rFonts w:ascii="Times New Roman" w:hAnsi="Times New Roman"/>
          <w:color w:val="0D0D0D"/>
          <w:szCs w:val="24"/>
          <w:shd w:val="clear" w:color="auto" w:fill="FFFFFF"/>
          <w:lang w:val="ru-RU"/>
        </w:rPr>
        <w:t xml:space="preserve"> </w:t>
      </w:r>
      <w:proofErr w:type="spellStart"/>
      <w:r w:rsidRPr="00296772">
        <w:rPr>
          <w:rFonts w:ascii="Times New Roman" w:hAnsi="Times New Roman"/>
          <w:color w:val="0D0D0D"/>
          <w:szCs w:val="24"/>
          <w:shd w:val="clear" w:color="auto" w:fill="FFFFFF"/>
          <w:lang w:val="ru-RU"/>
        </w:rPr>
        <w:t>сили</w:t>
      </w:r>
      <w:proofErr w:type="spellEnd"/>
      <w:r w:rsidRPr="00296772">
        <w:rPr>
          <w:rFonts w:ascii="Times New Roman" w:hAnsi="Times New Roman"/>
          <w:color w:val="0D0D0D"/>
          <w:szCs w:val="24"/>
          <w:shd w:val="clear" w:color="auto" w:fill="FFFFFF"/>
          <w:lang w:val="ru-RU"/>
        </w:rPr>
        <w:t xml:space="preserve"> судового </w:t>
      </w:r>
      <w:proofErr w:type="spellStart"/>
      <w:r w:rsidRPr="00296772">
        <w:rPr>
          <w:rFonts w:ascii="Times New Roman" w:hAnsi="Times New Roman"/>
          <w:color w:val="0D0D0D"/>
          <w:szCs w:val="24"/>
          <w:shd w:val="clear" w:color="auto" w:fill="FFFFFF"/>
          <w:lang w:val="ru-RU"/>
        </w:rPr>
        <w:t>рішення</w:t>
      </w:r>
      <w:proofErr w:type="spellEnd"/>
      <w:r w:rsidRPr="00296772">
        <w:rPr>
          <w:rFonts w:ascii="Times New Roman" w:hAnsi="Times New Roman"/>
          <w:color w:val="0D0D0D"/>
          <w:szCs w:val="24"/>
          <w:shd w:val="clear" w:color="auto" w:fill="FFFFFF"/>
          <w:lang w:val="ru-RU"/>
        </w:rPr>
        <w:t xml:space="preserve"> в </w:t>
      </w:r>
      <w:proofErr w:type="spellStart"/>
      <w:r w:rsidRPr="00296772">
        <w:rPr>
          <w:rFonts w:ascii="Times New Roman" w:hAnsi="Times New Roman"/>
          <w:color w:val="0D0D0D"/>
          <w:szCs w:val="24"/>
          <w:shd w:val="clear" w:color="auto" w:fill="FFFFFF"/>
          <w:lang w:val="ru-RU"/>
        </w:rPr>
        <w:t>автоматизованій</w:t>
      </w:r>
      <w:proofErr w:type="spellEnd"/>
      <w:r w:rsidRPr="00296772">
        <w:rPr>
          <w:rFonts w:ascii="Times New Roman" w:hAnsi="Times New Roman"/>
          <w:color w:val="0D0D0D"/>
          <w:szCs w:val="24"/>
          <w:shd w:val="clear" w:color="auto" w:fill="FFFFFF"/>
          <w:lang w:val="ru-RU"/>
        </w:rPr>
        <w:t xml:space="preserve"> </w:t>
      </w:r>
      <w:proofErr w:type="spellStart"/>
      <w:r w:rsidRPr="00296772">
        <w:rPr>
          <w:rFonts w:ascii="Times New Roman" w:hAnsi="Times New Roman"/>
          <w:color w:val="0D0D0D"/>
          <w:szCs w:val="24"/>
          <w:shd w:val="clear" w:color="auto" w:fill="FFFFFF"/>
          <w:lang w:val="ru-RU"/>
        </w:rPr>
        <w:t>системі</w:t>
      </w:r>
      <w:proofErr w:type="spellEnd"/>
      <w:r w:rsidRPr="00296772">
        <w:rPr>
          <w:rFonts w:ascii="Times New Roman" w:hAnsi="Times New Roman"/>
          <w:color w:val="0D0D0D"/>
          <w:szCs w:val="24"/>
          <w:shd w:val="clear" w:color="auto" w:fill="FFFFFF"/>
          <w:lang w:val="ru-RU"/>
        </w:rPr>
        <w:t xml:space="preserve"> </w:t>
      </w:r>
      <w:proofErr w:type="spellStart"/>
      <w:r w:rsidRPr="00296772">
        <w:rPr>
          <w:rFonts w:ascii="Times New Roman" w:hAnsi="Times New Roman"/>
          <w:color w:val="0D0D0D"/>
          <w:szCs w:val="24"/>
          <w:shd w:val="clear" w:color="auto" w:fill="FFFFFF"/>
          <w:lang w:val="ru-RU"/>
        </w:rPr>
        <w:t>документообігу</w:t>
      </w:r>
      <w:proofErr w:type="spellEnd"/>
      <w:r w:rsidRPr="00296772">
        <w:rPr>
          <w:rFonts w:ascii="Times New Roman" w:hAnsi="Times New Roman"/>
          <w:color w:val="0D0D0D"/>
          <w:szCs w:val="24"/>
          <w:shd w:val="clear" w:color="auto" w:fill="FFFFFF"/>
          <w:lang w:val="ru-RU"/>
        </w:rPr>
        <w:t xml:space="preserve"> суду».</w:t>
      </w:r>
    </w:p>
    <w:p w:rsidR="00296772" w:rsidRPr="00296772" w:rsidRDefault="00296772" w:rsidP="00296772">
      <w:pPr>
        <w:ind w:firstLine="708"/>
        <w:jc w:val="both"/>
        <w:rPr>
          <w:rFonts w:ascii="Times New Roman" w:hAnsi="Times New Roman"/>
          <w:color w:val="0D0D0D"/>
          <w:szCs w:val="24"/>
          <w:shd w:val="clear" w:color="auto" w:fill="FFFFFF"/>
          <w:lang w:val="ru-RU"/>
        </w:rPr>
      </w:pPr>
    </w:p>
    <w:p w:rsidR="00296772" w:rsidRPr="00296772" w:rsidRDefault="00296772" w:rsidP="00296772">
      <w:pPr>
        <w:numPr>
          <w:ilvl w:val="0"/>
          <w:numId w:val="4"/>
        </w:numPr>
        <w:rPr>
          <w:rFonts w:ascii="Times New Roman" w:hAnsi="Times New Roman"/>
          <w:b/>
          <w:szCs w:val="24"/>
          <w:lang w:val="ru-RU"/>
        </w:rPr>
      </w:pPr>
      <w:proofErr w:type="spellStart"/>
      <w:r w:rsidRPr="00296772">
        <w:rPr>
          <w:rFonts w:ascii="Times New Roman" w:hAnsi="Times New Roman"/>
          <w:b/>
          <w:szCs w:val="24"/>
          <w:lang w:val="ru-RU"/>
        </w:rPr>
        <w:t>Організація</w:t>
      </w:r>
      <w:proofErr w:type="spellEnd"/>
      <w:r w:rsidRPr="00296772">
        <w:rPr>
          <w:rFonts w:ascii="Times New Roman" w:hAnsi="Times New Roman"/>
          <w:b/>
          <w:szCs w:val="24"/>
          <w:lang w:val="ru-RU"/>
        </w:rPr>
        <w:t xml:space="preserve"> </w:t>
      </w:r>
      <w:proofErr w:type="spellStart"/>
      <w:r w:rsidRPr="00296772">
        <w:rPr>
          <w:rFonts w:ascii="Times New Roman" w:hAnsi="Times New Roman"/>
          <w:b/>
          <w:szCs w:val="24"/>
          <w:lang w:val="ru-RU"/>
        </w:rPr>
        <w:t>ведення</w:t>
      </w:r>
      <w:proofErr w:type="spellEnd"/>
      <w:r w:rsidRPr="00296772">
        <w:rPr>
          <w:rFonts w:ascii="Times New Roman" w:hAnsi="Times New Roman"/>
          <w:b/>
          <w:szCs w:val="24"/>
          <w:lang w:val="ru-RU"/>
        </w:rPr>
        <w:t xml:space="preserve"> </w:t>
      </w:r>
      <w:proofErr w:type="spellStart"/>
      <w:r w:rsidRPr="00296772">
        <w:rPr>
          <w:rFonts w:ascii="Times New Roman" w:hAnsi="Times New Roman"/>
          <w:b/>
          <w:szCs w:val="24"/>
          <w:lang w:val="ru-RU"/>
        </w:rPr>
        <w:t>обліково-статистичної</w:t>
      </w:r>
      <w:proofErr w:type="spellEnd"/>
      <w:r w:rsidRPr="00296772">
        <w:rPr>
          <w:rFonts w:ascii="Times New Roman" w:hAnsi="Times New Roman"/>
          <w:b/>
          <w:szCs w:val="24"/>
          <w:lang w:val="ru-RU"/>
        </w:rPr>
        <w:t xml:space="preserve"> </w:t>
      </w:r>
      <w:proofErr w:type="spellStart"/>
      <w:r w:rsidRPr="00296772">
        <w:rPr>
          <w:rFonts w:ascii="Times New Roman" w:hAnsi="Times New Roman"/>
          <w:b/>
          <w:szCs w:val="24"/>
          <w:lang w:val="ru-RU"/>
        </w:rPr>
        <w:t>роботи</w:t>
      </w:r>
      <w:proofErr w:type="spellEnd"/>
      <w:r w:rsidRPr="00296772">
        <w:rPr>
          <w:rFonts w:ascii="Times New Roman" w:hAnsi="Times New Roman"/>
          <w:b/>
          <w:szCs w:val="24"/>
          <w:lang w:val="ru-RU"/>
        </w:rPr>
        <w:t>.</w:t>
      </w:r>
      <w:r w:rsidRPr="00296772">
        <w:rPr>
          <w:rFonts w:ascii="Times New Roman" w:hAnsi="Times New Roman"/>
          <w:b/>
          <w:szCs w:val="24"/>
          <w:lang w:val="uk-UA"/>
        </w:rPr>
        <w:t xml:space="preserve"> Формування </w:t>
      </w:r>
    </w:p>
    <w:p w:rsidR="00296772" w:rsidRPr="00296772" w:rsidRDefault="00296772" w:rsidP="00296772">
      <w:pPr>
        <w:ind w:left="1259"/>
        <w:rPr>
          <w:rFonts w:ascii="Times New Roman" w:hAnsi="Times New Roman"/>
          <w:b/>
          <w:szCs w:val="24"/>
          <w:lang w:val="ru-RU"/>
        </w:rPr>
      </w:pPr>
      <w:r w:rsidRPr="00296772">
        <w:rPr>
          <w:rFonts w:ascii="Times New Roman" w:hAnsi="Times New Roman"/>
          <w:b/>
          <w:szCs w:val="24"/>
          <w:lang w:val="uk-UA"/>
        </w:rPr>
        <w:t xml:space="preserve">судових справ, дотримання строків передачі справ до канцелярій </w:t>
      </w:r>
      <w:r w:rsidRPr="00296772">
        <w:rPr>
          <w:rFonts w:ascii="Times New Roman" w:hAnsi="Times New Roman"/>
          <w:b/>
          <w:color w:val="000000"/>
          <w:szCs w:val="24"/>
          <w:lang w:val="uk-UA"/>
        </w:rPr>
        <w:t>суду</w:t>
      </w:r>
    </w:p>
    <w:p w:rsidR="00296772" w:rsidRPr="00296772" w:rsidRDefault="00296772" w:rsidP="00296772">
      <w:pPr>
        <w:ind w:firstLine="540"/>
        <w:jc w:val="both"/>
        <w:rPr>
          <w:rFonts w:ascii="Times New Roman" w:hAnsi="Times New Roman"/>
          <w:color w:val="000000"/>
          <w:szCs w:val="24"/>
          <w:lang w:val="uk-UA"/>
        </w:rPr>
      </w:pPr>
      <w:r w:rsidRPr="00296772">
        <w:rPr>
          <w:rFonts w:ascii="Times New Roman" w:hAnsi="Times New Roman"/>
          <w:color w:val="000000"/>
          <w:szCs w:val="24"/>
          <w:lang w:val="uk-UA"/>
        </w:rPr>
        <w:t xml:space="preserve">У суді ведуться журнали обліку речових доказів, обліку виконавчих документів виданих судом, видачі справ для ознайомлення, особистого прийому громадян керівництвом суду, реєстрації звернень громадян, реєстрації матеріалів, поданих для оприлюднення на веб-сайті, журнал </w:t>
      </w:r>
      <w:r w:rsidRPr="00296772">
        <w:rPr>
          <w:rFonts w:ascii="Times New Roman" w:hAnsi="Times New Roman" w:hint="eastAsia"/>
          <w:color w:val="000000"/>
          <w:szCs w:val="24"/>
          <w:lang w:val="uk-UA"/>
        </w:rPr>
        <w:t>відбитків</w:t>
      </w:r>
      <w:r w:rsidRPr="00296772">
        <w:rPr>
          <w:rFonts w:ascii="Times New Roman" w:hAnsi="Times New Roman"/>
          <w:color w:val="000000"/>
          <w:szCs w:val="24"/>
          <w:lang w:val="uk-UA"/>
        </w:rPr>
        <w:t xml:space="preserve"> </w:t>
      </w:r>
      <w:r w:rsidRPr="00296772">
        <w:rPr>
          <w:rFonts w:ascii="Times New Roman" w:hAnsi="Times New Roman" w:hint="eastAsia"/>
          <w:color w:val="000000"/>
          <w:szCs w:val="24"/>
          <w:lang w:val="uk-UA"/>
        </w:rPr>
        <w:t>і</w:t>
      </w:r>
      <w:r w:rsidRPr="00296772">
        <w:rPr>
          <w:rFonts w:ascii="Times New Roman" w:hAnsi="Times New Roman"/>
          <w:color w:val="000000"/>
          <w:szCs w:val="24"/>
          <w:lang w:val="uk-UA"/>
        </w:rPr>
        <w:t xml:space="preserve"> </w:t>
      </w:r>
      <w:r w:rsidRPr="00296772">
        <w:rPr>
          <w:rFonts w:ascii="Times New Roman" w:hAnsi="Times New Roman" w:hint="eastAsia"/>
          <w:color w:val="000000"/>
          <w:szCs w:val="24"/>
          <w:lang w:val="uk-UA"/>
        </w:rPr>
        <w:t>зліпків</w:t>
      </w:r>
      <w:r w:rsidRPr="00296772">
        <w:rPr>
          <w:rFonts w:ascii="Times New Roman" w:hAnsi="Times New Roman"/>
          <w:color w:val="000000"/>
          <w:szCs w:val="24"/>
          <w:lang w:val="uk-UA"/>
        </w:rPr>
        <w:t xml:space="preserve"> </w:t>
      </w:r>
      <w:r w:rsidRPr="00296772">
        <w:rPr>
          <w:rFonts w:ascii="Times New Roman" w:hAnsi="Times New Roman" w:hint="eastAsia"/>
          <w:color w:val="000000"/>
          <w:szCs w:val="24"/>
          <w:lang w:val="uk-UA"/>
        </w:rPr>
        <w:t>печаток</w:t>
      </w:r>
      <w:r w:rsidRPr="00296772">
        <w:rPr>
          <w:rFonts w:ascii="Times New Roman" w:hAnsi="Times New Roman"/>
          <w:color w:val="000000"/>
          <w:szCs w:val="24"/>
          <w:lang w:val="uk-UA"/>
        </w:rPr>
        <w:t xml:space="preserve"> </w:t>
      </w:r>
      <w:r w:rsidRPr="00296772">
        <w:rPr>
          <w:rFonts w:ascii="Times New Roman" w:hAnsi="Times New Roman" w:hint="eastAsia"/>
          <w:color w:val="000000"/>
          <w:szCs w:val="24"/>
          <w:lang w:val="uk-UA"/>
        </w:rPr>
        <w:t>і</w:t>
      </w:r>
      <w:r w:rsidRPr="00296772">
        <w:rPr>
          <w:rFonts w:ascii="Times New Roman" w:hAnsi="Times New Roman"/>
          <w:color w:val="000000"/>
          <w:szCs w:val="24"/>
          <w:lang w:val="uk-UA"/>
        </w:rPr>
        <w:t xml:space="preserve"> </w:t>
      </w:r>
      <w:r w:rsidRPr="00296772">
        <w:rPr>
          <w:rFonts w:ascii="Times New Roman" w:hAnsi="Times New Roman" w:hint="eastAsia"/>
          <w:color w:val="000000"/>
          <w:szCs w:val="24"/>
          <w:lang w:val="uk-UA"/>
        </w:rPr>
        <w:t>штампів</w:t>
      </w:r>
      <w:r w:rsidRPr="00296772">
        <w:rPr>
          <w:rFonts w:ascii="Times New Roman" w:hAnsi="Times New Roman"/>
          <w:color w:val="000000"/>
          <w:szCs w:val="24"/>
          <w:lang w:val="uk-UA"/>
        </w:rPr>
        <w:t>, тощо.</w:t>
      </w:r>
    </w:p>
    <w:p w:rsidR="00296772" w:rsidRPr="00296772" w:rsidRDefault="00296772" w:rsidP="00296772">
      <w:pPr>
        <w:ind w:firstLine="540"/>
        <w:jc w:val="both"/>
        <w:rPr>
          <w:rFonts w:ascii="Times New Roman" w:hAnsi="Times New Roman"/>
          <w:color w:val="0D0D0D"/>
          <w:szCs w:val="24"/>
          <w:lang w:val="uk-UA"/>
        </w:rPr>
      </w:pPr>
      <w:r w:rsidRPr="00296772">
        <w:rPr>
          <w:rFonts w:ascii="Times New Roman" w:hAnsi="Times New Roman"/>
          <w:color w:val="000000"/>
          <w:szCs w:val="24"/>
          <w:lang w:val="uk-UA"/>
        </w:rPr>
        <w:t xml:space="preserve">Вказані журнали пронумеровані, прошнуровані, скріплені печаткою та </w:t>
      </w:r>
      <w:r w:rsidRPr="00296772">
        <w:rPr>
          <w:rFonts w:ascii="Times New Roman" w:hAnsi="Times New Roman"/>
          <w:color w:val="0D0D0D"/>
          <w:szCs w:val="24"/>
          <w:lang w:val="uk-UA"/>
        </w:rPr>
        <w:t>підписом в.о. голови суду.</w:t>
      </w:r>
    </w:p>
    <w:p w:rsidR="00296772" w:rsidRPr="00E42F49" w:rsidRDefault="00296772" w:rsidP="00296772">
      <w:pPr>
        <w:ind w:firstLine="540"/>
        <w:jc w:val="both"/>
        <w:rPr>
          <w:rFonts w:ascii="Times New Roman" w:hAnsi="Times New Roman"/>
          <w:b/>
          <w:color w:val="FF0000"/>
          <w:szCs w:val="24"/>
          <w:lang w:val="uk-UA"/>
        </w:rPr>
      </w:pPr>
      <w:r w:rsidRPr="00296772">
        <w:rPr>
          <w:rFonts w:ascii="Times New Roman" w:hAnsi="Times New Roman"/>
          <w:color w:val="000000"/>
          <w:szCs w:val="24"/>
          <w:lang w:val="uk-UA"/>
        </w:rPr>
        <w:t xml:space="preserve">У суді вівся контрольний журнал справ та матеріалів, переданих для розгляду судді </w:t>
      </w:r>
      <w:r w:rsidRPr="00296772">
        <w:rPr>
          <w:rFonts w:ascii="Times New Roman" w:hAnsi="Times New Roman"/>
          <w:color w:val="0D0D0D"/>
          <w:szCs w:val="24"/>
          <w:lang w:val="uk-UA"/>
        </w:rPr>
        <w:t xml:space="preserve">Крілю Л.М. Справи передавалися головуючому судді для розгляду під підпис, </w:t>
      </w:r>
      <w:r w:rsidRPr="00E42F49">
        <w:rPr>
          <w:rFonts w:ascii="Times New Roman" w:hAnsi="Times New Roman"/>
          <w:b/>
          <w:color w:val="0D0D0D"/>
          <w:szCs w:val="24"/>
          <w:lang w:val="uk-UA"/>
        </w:rPr>
        <w:t>однак у багатьох випадках відсутній підпис</w:t>
      </w:r>
      <w:r w:rsidR="00E42F49">
        <w:rPr>
          <w:rFonts w:ascii="Times New Roman" w:hAnsi="Times New Roman"/>
          <w:b/>
          <w:color w:val="0D0D0D"/>
          <w:szCs w:val="24"/>
          <w:lang w:val="uk-UA"/>
        </w:rPr>
        <w:t xml:space="preserve"> судді</w:t>
      </w:r>
      <w:r w:rsidRPr="00E42F49">
        <w:rPr>
          <w:rFonts w:ascii="Times New Roman" w:hAnsi="Times New Roman"/>
          <w:b/>
          <w:color w:val="0D0D0D"/>
          <w:szCs w:val="24"/>
          <w:lang w:val="uk-UA"/>
        </w:rPr>
        <w:t>.</w:t>
      </w:r>
    </w:p>
    <w:p w:rsidR="00296772" w:rsidRPr="00296772" w:rsidRDefault="00296772" w:rsidP="00296772">
      <w:pPr>
        <w:ind w:firstLine="540"/>
        <w:jc w:val="both"/>
        <w:rPr>
          <w:rFonts w:ascii="Times New Roman" w:hAnsi="Times New Roman"/>
          <w:color w:val="0D0D0D"/>
          <w:szCs w:val="24"/>
          <w:lang w:val="uk-UA"/>
        </w:rPr>
      </w:pPr>
      <w:r w:rsidRPr="00296772">
        <w:rPr>
          <w:rFonts w:ascii="Times New Roman" w:hAnsi="Times New Roman"/>
          <w:color w:val="000000"/>
          <w:szCs w:val="24"/>
          <w:lang w:val="uk-UA"/>
        </w:rPr>
        <w:t xml:space="preserve">Облік печаток і штампів у суді ведеться в Журналі відбитків і зліпків печаток і штампів </w:t>
      </w:r>
      <w:r w:rsidRPr="00296772">
        <w:rPr>
          <w:rFonts w:ascii="Times New Roman" w:hAnsi="Times New Roman"/>
          <w:color w:val="0D0D0D"/>
          <w:szCs w:val="24"/>
          <w:lang w:val="uk-UA"/>
        </w:rPr>
        <w:t xml:space="preserve">(№ 03-82). Журнал прошитий, пронумерований, підписаний в.о. голови суду та скріплений </w:t>
      </w:r>
      <w:r w:rsidRPr="00296772">
        <w:rPr>
          <w:rFonts w:ascii="Times New Roman" w:hAnsi="Times New Roman"/>
          <w:color w:val="0D0D0D"/>
          <w:szCs w:val="24"/>
          <w:lang w:val="uk-UA"/>
        </w:rPr>
        <w:lastRenderedPageBreak/>
        <w:t xml:space="preserve">печаткою. Журнал містить відбитки всіх печаток і штампів, що використовуються в діяльності суду, а також підписи відповідальних працівників. </w:t>
      </w:r>
    </w:p>
    <w:p w:rsidR="00296772" w:rsidRPr="00296772" w:rsidRDefault="00296772" w:rsidP="00296772">
      <w:pPr>
        <w:ind w:firstLine="567"/>
        <w:jc w:val="both"/>
        <w:rPr>
          <w:rFonts w:ascii="Times New Roman" w:hAnsi="Times New Roman"/>
          <w:b/>
          <w:color w:val="0D0D0D"/>
          <w:szCs w:val="24"/>
          <w:lang w:val="uk-UA"/>
        </w:rPr>
      </w:pPr>
      <w:r w:rsidRPr="00296772">
        <w:rPr>
          <w:rFonts w:ascii="Times New Roman" w:hAnsi="Times New Roman"/>
          <w:color w:val="0D0D0D"/>
          <w:szCs w:val="24"/>
          <w:lang w:val="uk-UA"/>
        </w:rPr>
        <w:t>Гербова печатка суду зберігається у металевому сейфі в кабінеті керівника апарату суду, а печатки та штампи суду – в металевому сейфі канцелярії суду.</w:t>
      </w:r>
    </w:p>
    <w:p w:rsidR="00296772" w:rsidRPr="00296772" w:rsidRDefault="00296772" w:rsidP="00296772">
      <w:pPr>
        <w:tabs>
          <w:tab w:val="left" w:pos="-567"/>
        </w:tabs>
        <w:jc w:val="both"/>
        <w:rPr>
          <w:rFonts w:ascii="Times New Roman" w:hAnsi="Times New Roman"/>
          <w:i/>
          <w:color w:val="FF0000"/>
          <w:szCs w:val="24"/>
          <w:lang w:val="uk-UA"/>
        </w:rPr>
      </w:pPr>
      <w:r w:rsidRPr="00296772">
        <w:rPr>
          <w:rFonts w:ascii="Times New Roman" w:hAnsi="Times New Roman"/>
          <w:color w:val="0D0D0D"/>
          <w:szCs w:val="24"/>
          <w:lang w:val="uk-UA"/>
        </w:rPr>
        <w:t xml:space="preserve">         Обліково-статистичні картки на справи всіх категорій ведуться в автоматизованій </w:t>
      </w:r>
      <w:r w:rsidRPr="00296772">
        <w:rPr>
          <w:rFonts w:ascii="Times New Roman" w:hAnsi="Times New Roman"/>
          <w:szCs w:val="24"/>
          <w:lang w:val="uk-UA"/>
        </w:rPr>
        <w:t>системі документообігу суду, що відповідає вимогам Закону України «Про судоустрій і статус суддів</w:t>
      </w:r>
      <w:r w:rsidRPr="00296772">
        <w:rPr>
          <w:rFonts w:ascii="Times New Roman" w:hAnsi="Times New Roman"/>
          <w:b/>
          <w:szCs w:val="24"/>
          <w:lang w:val="uk-UA"/>
        </w:rPr>
        <w:t xml:space="preserve">». </w:t>
      </w:r>
    </w:p>
    <w:p w:rsidR="00296772" w:rsidRPr="00296772" w:rsidRDefault="00296772" w:rsidP="00296772">
      <w:pPr>
        <w:ind w:firstLine="540"/>
        <w:jc w:val="both"/>
        <w:rPr>
          <w:rFonts w:ascii="Times New Roman" w:hAnsi="Times New Roman"/>
          <w:szCs w:val="24"/>
          <w:lang w:val="uk-UA" w:eastAsia="en-US"/>
        </w:rPr>
      </w:pPr>
      <w:r w:rsidRPr="00296772">
        <w:rPr>
          <w:rFonts w:ascii="Times New Roman" w:hAnsi="Times New Roman"/>
          <w:color w:val="000000"/>
          <w:szCs w:val="24"/>
          <w:lang w:val="uk-UA" w:eastAsia="en-US"/>
        </w:rPr>
        <w:t xml:space="preserve">Так, вибірковою перевіркою встановлено, що повнота заповнення обліково-статистичної картки на кримінальне провадження 1-кп/458/55/2019 АСДС відповідає матеріалам кримінального провадження (єдиний унікальний </w:t>
      </w:r>
      <w:r w:rsidRPr="00296772">
        <w:rPr>
          <w:rFonts w:ascii="Times New Roman" w:hAnsi="Times New Roman"/>
          <w:szCs w:val="24"/>
          <w:lang w:val="uk-UA" w:eastAsia="en-US"/>
        </w:rPr>
        <w:t>номер, номер провадження, дата надходження справи, відомості про обвинуваченого, за якими статтями обвинувачується, підготовче провадження, судовий розгляд, дата та результат розгляду справи,  виконання, тощо). ОСК на цивільні справи 2/458/387/2019, 2-о/458/27/2019, на  адміністративну  справу  2-а/458/6/2019 в АСДС відповідає матеріалам відповідних проваджень.</w:t>
      </w:r>
    </w:p>
    <w:p w:rsidR="00296772" w:rsidRPr="00296772" w:rsidRDefault="00296772" w:rsidP="00296772">
      <w:pPr>
        <w:ind w:firstLine="540"/>
        <w:jc w:val="both"/>
        <w:rPr>
          <w:rFonts w:ascii="Times New Roman" w:hAnsi="Times New Roman"/>
          <w:szCs w:val="24"/>
          <w:lang w:val="uk-UA"/>
        </w:rPr>
      </w:pPr>
      <w:r w:rsidRPr="00296772">
        <w:rPr>
          <w:rFonts w:ascii="Times New Roman" w:hAnsi="Times New Roman"/>
          <w:szCs w:val="24"/>
          <w:lang w:val="uk-UA"/>
        </w:rPr>
        <w:tab/>
        <w:t>При перереєстрації залишків справ на наступний звітний 2018 та 2019 рр. дотриманий порядок хронології при перереєстрації та в подальшому реєстрації кримінальних проваджень та цивільних та адміністративних справ.</w:t>
      </w:r>
      <w:r w:rsidRPr="00296772">
        <w:rPr>
          <w:rFonts w:ascii="Times New Roman" w:hAnsi="Times New Roman"/>
          <w:szCs w:val="24"/>
          <w:lang w:val="uk-UA"/>
        </w:rPr>
        <w:tab/>
      </w:r>
    </w:p>
    <w:p w:rsidR="00296772" w:rsidRPr="00296772" w:rsidRDefault="00296772" w:rsidP="00296772">
      <w:pPr>
        <w:tabs>
          <w:tab w:val="left" w:pos="-567"/>
        </w:tabs>
        <w:jc w:val="both"/>
        <w:rPr>
          <w:rFonts w:ascii="Times New Roman" w:hAnsi="Times New Roman"/>
          <w:szCs w:val="24"/>
          <w:lang w:val="uk-UA"/>
        </w:rPr>
      </w:pPr>
      <w:r w:rsidRPr="00296772">
        <w:rPr>
          <w:rFonts w:ascii="Times New Roman" w:hAnsi="Times New Roman"/>
          <w:szCs w:val="24"/>
          <w:lang w:val="uk-UA"/>
        </w:rPr>
        <w:tab/>
        <w:t>Передача розглянутих справ до канцелярій суду здійснюється згідно журналів судових засідань, в яких відповідальним працівником проставляється дата повернення справи до канцелярії суду після розгляду. Так, вибірковою перевіркою журналу судових засідань (суддя Кріль Л.М.), кримінальне провадження 1-кп/458/96/19, розглянуто  30.08.2019  і повернуто  в  канцелярію  суду 03.09.2019; кримінальні  провадження 1-кп/458/79/19, що розглянута 10.07.2019 – повернута в канцелярію 16.07.2019.</w:t>
      </w:r>
    </w:p>
    <w:p w:rsidR="00296772" w:rsidRPr="00296772" w:rsidRDefault="00296772" w:rsidP="00296772">
      <w:pPr>
        <w:tabs>
          <w:tab w:val="left" w:pos="-567"/>
        </w:tabs>
        <w:jc w:val="both"/>
        <w:rPr>
          <w:rFonts w:ascii="Times New Roman" w:hAnsi="Times New Roman"/>
          <w:color w:val="000000"/>
          <w:lang w:val="uk-UA" w:eastAsia="uk-UA"/>
        </w:rPr>
      </w:pPr>
      <w:r w:rsidRPr="00296772">
        <w:rPr>
          <w:rFonts w:ascii="Calibri" w:hAnsi="Calibri"/>
          <w:lang w:val="uk-UA"/>
        </w:rPr>
        <w:tab/>
      </w:r>
      <w:r w:rsidRPr="00296772">
        <w:rPr>
          <w:rFonts w:ascii="Times New Roman" w:hAnsi="Times New Roman"/>
          <w:lang w:val="uk-UA"/>
        </w:rPr>
        <w:t xml:space="preserve">Перевіркою достовірності подання судом звітів до Територіального управління державної судової адміністрації України в Львівській області за 2018 рік про розгляд цивільних, адміністративних, кримінальних проваджень (справ) та справ про адміністративні правопорушення, недостовірних даних не виявлено. </w:t>
      </w:r>
    </w:p>
    <w:p w:rsidR="00296772" w:rsidRPr="00296772" w:rsidRDefault="00296772" w:rsidP="00296772">
      <w:pPr>
        <w:tabs>
          <w:tab w:val="left" w:pos="-567"/>
        </w:tabs>
        <w:jc w:val="both"/>
        <w:rPr>
          <w:rFonts w:ascii="Times New Roman" w:hAnsi="Times New Roman"/>
          <w:szCs w:val="24"/>
          <w:lang w:val="uk-UA"/>
        </w:rPr>
      </w:pPr>
      <w:bookmarkStart w:id="5" w:name="n738"/>
      <w:bookmarkEnd w:id="5"/>
      <w:r w:rsidRPr="00296772">
        <w:rPr>
          <w:rFonts w:ascii="Times New Roman" w:hAnsi="Times New Roman"/>
          <w:szCs w:val="24"/>
          <w:lang w:val="uk-UA"/>
        </w:rPr>
        <w:tab/>
        <w:t>Показники, наведені у формах звітності, відповідають фактичному надходженню проваджень (справ) та матеріалів.</w:t>
      </w:r>
    </w:p>
    <w:p w:rsidR="00296772" w:rsidRPr="00296772" w:rsidRDefault="00296772" w:rsidP="00296772">
      <w:pPr>
        <w:shd w:val="clear" w:color="auto" w:fill="FFFFFF"/>
        <w:ind w:firstLine="708"/>
        <w:jc w:val="both"/>
        <w:rPr>
          <w:rFonts w:ascii="Times New Roman" w:hAnsi="Times New Roman"/>
          <w:color w:val="0D0D0D"/>
          <w:szCs w:val="24"/>
          <w:lang w:val="uk-UA" w:eastAsia="uk-UA"/>
        </w:rPr>
      </w:pPr>
      <w:r w:rsidRPr="00296772">
        <w:rPr>
          <w:rFonts w:ascii="Times New Roman" w:hAnsi="Times New Roman"/>
          <w:color w:val="000000"/>
          <w:szCs w:val="24"/>
          <w:lang w:val="uk-UA" w:eastAsia="uk-UA"/>
        </w:rPr>
        <w:t xml:space="preserve">Електронний примірник кожного статистичного звіту зберігається в автоматизованій системі в стані "Оригінал" та засвідчений ЕЦП уповноваженої особи суду, а паперові примірники - у номенклатурній </w:t>
      </w:r>
      <w:r w:rsidRPr="00296772">
        <w:rPr>
          <w:rFonts w:ascii="Times New Roman" w:hAnsi="Times New Roman"/>
          <w:color w:val="0D0D0D"/>
          <w:szCs w:val="24"/>
          <w:lang w:val="uk-UA" w:eastAsia="uk-UA"/>
        </w:rPr>
        <w:t>справі «Річні статистичні звіти про  стан здійснення правосуддя (довідки, доповідні записки, відомості, тощо) до них» № 01-20.</w:t>
      </w:r>
    </w:p>
    <w:p w:rsidR="00296772" w:rsidRPr="00296772" w:rsidRDefault="00296772" w:rsidP="00296772">
      <w:pPr>
        <w:ind w:firstLine="540"/>
        <w:jc w:val="center"/>
        <w:rPr>
          <w:rFonts w:ascii="Times New Roman" w:hAnsi="Times New Roman"/>
          <w:color w:val="0D0D0D"/>
          <w:szCs w:val="24"/>
          <w:lang w:val="uk-UA"/>
        </w:rPr>
      </w:pPr>
    </w:p>
    <w:p w:rsidR="00296772" w:rsidRPr="00296772" w:rsidRDefault="00296772" w:rsidP="00296772">
      <w:pPr>
        <w:numPr>
          <w:ilvl w:val="0"/>
          <w:numId w:val="4"/>
        </w:numPr>
        <w:jc w:val="center"/>
        <w:rPr>
          <w:rFonts w:ascii="Times New Roman" w:hAnsi="Times New Roman"/>
          <w:b/>
          <w:bCs/>
          <w:color w:val="000000"/>
          <w:szCs w:val="24"/>
          <w:lang w:val="uk-UA"/>
        </w:rPr>
      </w:pPr>
      <w:r w:rsidRPr="00296772">
        <w:rPr>
          <w:rFonts w:ascii="Times New Roman" w:hAnsi="Times New Roman"/>
          <w:b/>
          <w:bCs/>
          <w:szCs w:val="24"/>
          <w:lang w:val="uk-UA"/>
        </w:rPr>
        <w:t>Звернення до виконання судових рішень, у тому числі тих, що підлягають негайному</w:t>
      </w:r>
      <w:r w:rsidRPr="00296772">
        <w:rPr>
          <w:rFonts w:ascii="Times New Roman" w:hAnsi="Times New Roman"/>
          <w:b/>
          <w:bCs/>
          <w:color w:val="000000"/>
          <w:szCs w:val="24"/>
          <w:lang w:val="uk-UA"/>
        </w:rPr>
        <w:t xml:space="preserve"> виконанню</w:t>
      </w:r>
    </w:p>
    <w:p w:rsidR="00296772" w:rsidRPr="00296772" w:rsidRDefault="00296772" w:rsidP="00296772">
      <w:pPr>
        <w:ind w:right="1" w:firstLine="540"/>
        <w:jc w:val="both"/>
        <w:rPr>
          <w:rFonts w:ascii="Times New Roman" w:hAnsi="Times New Roman"/>
          <w:color w:val="000000"/>
          <w:szCs w:val="24"/>
          <w:lang w:val="uk-UA"/>
        </w:rPr>
      </w:pPr>
      <w:r w:rsidRPr="00296772">
        <w:rPr>
          <w:rFonts w:ascii="Times New Roman" w:hAnsi="Times New Roman"/>
          <w:color w:val="000000"/>
          <w:szCs w:val="24"/>
          <w:lang w:val="uk-UA"/>
        </w:rPr>
        <w:t>В ході вибіркової перевірки цивільних, адміністративних справ, кримінальних проваджень (справ) та справ про адміністративні правопорушення встановлено, що, в основному, справи звертаються судом до виконання своєчасно, а саме після набрання рішеннями законної сили, крім випадків негайного їх виконання.</w:t>
      </w:r>
    </w:p>
    <w:p w:rsidR="00296772" w:rsidRPr="00296772" w:rsidRDefault="00296772" w:rsidP="00296772">
      <w:pPr>
        <w:ind w:right="1" w:firstLine="540"/>
        <w:jc w:val="both"/>
        <w:rPr>
          <w:rFonts w:ascii="Times New Roman" w:hAnsi="Times New Roman"/>
          <w:bCs/>
          <w:iCs/>
          <w:color w:val="000000"/>
          <w:szCs w:val="24"/>
          <w:lang w:val="uk-UA"/>
        </w:rPr>
      </w:pPr>
      <w:r w:rsidRPr="00296772">
        <w:rPr>
          <w:rFonts w:ascii="Times New Roman" w:hAnsi="Times New Roman"/>
          <w:bCs/>
          <w:iCs/>
          <w:color w:val="000000"/>
          <w:szCs w:val="24"/>
          <w:lang w:val="uk-UA"/>
        </w:rPr>
        <w:t>Вирок, що набрав законної сили, звертається до виконання судом не пізніше, ніж через три доби з дня набрання ним законної сили або повернення справи з апеляційної чи касаційної інстанції.</w:t>
      </w:r>
    </w:p>
    <w:p w:rsidR="00296772" w:rsidRPr="00296772" w:rsidRDefault="00296772" w:rsidP="00296772">
      <w:pPr>
        <w:ind w:right="1" w:firstLine="540"/>
        <w:jc w:val="both"/>
        <w:rPr>
          <w:rFonts w:ascii="Times New Roman" w:hAnsi="Times New Roman"/>
          <w:bCs/>
          <w:iCs/>
          <w:color w:val="000000"/>
          <w:szCs w:val="24"/>
          <w:lang w:val="uk-UA"/>
        </w:rPr>
      </w:pPr>
      <w:r w:rsidRPr="00296772">
        <w:rPr>
          <w:rFonts w:ascii="Times New Roman" w:hAnsi="Times New Roman"/>
          <w:bCs/>
          <w:iCs/>
          <w:color w:val="000000"/>
          <w:szCs w:val="24"/>
          <w:lang w:val="uk-UA"/>
        </w:rPr>
        <w:t xml:space="preserve">Для виконання судового рішення в цивільній чи адміністративній справі, що набрало законної сили або допущено до негайного виконання стягувачу, за його письмовою заявою, видається виконавчий лист. </w:t>
      </w:r>
    </w:p>
    <w:p w:rsidR="00296772" w:rsidRDefault="00296772" w:rsidP="00296772">
      <w:pPr>
        <w:ind w:right="1" w:firstLine="540"/>
        <w:jc w:val="both"/>
        <w:rPr>
          <w:rFonts w:ascii="Times New Roman" w:hAnsi="Times New Roman"/>
          <w:bCs/>
          <w:iCs/>
          <w:color w:val="000000"/>
          <w:szCs w:val="24"/>
          <w:lang w:val="uk-UA"/>
        </w:rPr>
      </w:pPr>
      <w:r w:rsidRPr="00296772">
        <w:rPr>
          <w:rFonts w:ascii="Times New Roman" w:hAnsi="Times New Roman"/>
          <w:bCs/>
          <w:iCs/>
          <w:color w:val="000000"/>
          <w:szCs w:val="24"/>
          <w:lang w:val="uk-UA"/>
        </w:rPr>
        <w:t>Судові рішення в частині стягнення судового збору звертаються до виконання в загальному порядку.</w:t>
      </w:r>
    </w:p>
    <w:p w:rsidR="00296772" w:rsidRDefault="00296772" w:rsidP="00296772">
      <w:pPr>
        <w:ind w:right="1" w:firstLine="540"/>
        <w:jc w:val="both"/>
        <w:rPr>
          <w:rFonts w:ascii="Times New Roman" w:hAnsi="Times New Roman"/>
          <w:bCs/>
          <w:iCs/>
          <w:color w:val="000000"/>
          <w:szCs w:val="24"/>
          <w:lang w:val="uk-UA"/>
        </w:rPr>
      </w:pPr>
    </w:p>
    <w:p w:rsidR="00296772" w:rsidRPr="00296772" w:rsidRDefault="00296772" w:rsidP="00296772">
      <w:pPr>
        <w:ind w:right="1" w:firstLine="540"/>
        <w:jc w:val="both"/>
        <w:rPr>
          <w:rFonts w:ascii="Times New Roman" w:hAnsi="Times New Roman"/>
          <w:bCs/>
          <w:iCs/>
          <w:color w:val="000000"/>
          <w:szCs w:val="24"/>
          <w:lang w:val="uk-UA"/>
        </w:rPr>
      </w:pPr>
    </w:p>
    <w:p w:rsidR="00296772" w:rsidRPr="00296772" w:rsidRDefault="00296772" w:rsidP="00296772">
      <w:pPr>
        <w:ind w:right="1" w:firstLine="540"/>
        <w:jc w:val="both"/>
        <w:rPr>
          <w:rFonts w:ascii="Times New Roman" w:hAnsi="Times New Roman"/>
          <w:bCs/>
          <w:iCs/>
          <w:color w:val="000000"/>
          <w:szCs w:val="24"/>
          <w:lang w:val="uk-UA"/>
        </w:rPr>
      </w:pPr>
    </w:p>
    <w:p w:rsidR="00296772" w:rsidRPr="00296772" w:rsidRDefault="00296772" w:rsidP="00296772">
      <w:pPr>
        <w:numPr>
          <w:ilvl w:val="0"/>
          <w:numId w:val="4"/>
        </w:numPr>
        <w:jc w:val="center"/>
        <w:rPr>
          <w:rFonts w:ascii="Times New Roman" w:hAnsi="Times New Roman"/>
          <w:b/>
          <w:bCs/>
          <w:color w:val="000000"/>
          <w:szCs w:val="24"/>
          <w:lang w:val="uk-UA"/>
        </w:rPr>
      </w:pPr>
      <w:r w:rsidRPr="00296772">
        <w:rPr>
          <w:rFonts w:ascii="Times New Roman" w:hAnsi="Times New Roman"/>
          <w:b/>
          <w:bCs/>
          <w:color w:val="000000"/>
          <w:szCs w:val="24"/>
          <w:lang w:val="uk-UA"/>
        </w:rPr>
        <w:lastRenderedPageBreak/>
        <w:t>Дотримання вимог Інструкції з приймання, обліку</w:t>
      </w:r>
    </w:p>
    <w:p w:rsidR="00296772" w:rsidRPr="00296772" w:rsidRDefault="00296772" w:rsidP="00296772">
      <w:pPr>
        <w:jc w:val="center"/>
        <w:rPr>
          <w:rFonts w:ascii="Times New Roman" w:hAnsi="Times New Roman"/>
          <w:b/>
          <w:bCs/>
          <w:color w:val="000000"/>
          <w:szCs w:val="24"/>
          <w:lang w:val="uk-UA"/>
        </w:rPr>
      </w:pPr>
      <w:r w:rsidRPr="00296772">
        <w:rPr>
          <w:rFonts w:ascii="Times New Roman" w:hAnsi="Times New Roman"/>
          <w:b/>
          <w:bCs/>
          <w:color w:val="000000"/>
          <w:szCs w:val="24"/>
          <w:lang w:val="uk-UA"/>
        </w:rPr>
        <w:t xml:space="preserve">                    та зберігання речових доказів</w:t>
      </w:r>
    </w:p>
    <w:p w:rsidR="00296772" w:rsidRPr="001E0073" w:rsidRDefault="00296772" w:rsidP="001E0073">
      <w:pPr>
        <w:ind w:firstLine="540"/>
        <w:jc w:val="both"/>
        <w:rPr>
          <w:rFonts w:ascii="Times New Roman" w:hAnsi="Times New Roman"/>
          <w:color w:val="0D0D0D"/>
          <w:szCs w:val="24"/>
          <w:lang w:val="uk-UA"/>
        </w:rPr>
      </w:pPr>
      <w:r w:rsidRPr="001E0073">
        <w:rPr>
          <w:rFonts w:ascii="Times New Roman" w:hAnsi="Times New Roman"/>
          <w:color w:val="0D0D0D"/>
          <w:szCs w:val="24"/>
          <w:lang w:val="uk-UA"/>
        </w:rPr>
        <w:t>Відповідальним за роботу з речовими доказами в</w:t>
      </w:r>
      <w:r w:rsidRPr="001E0073">
        <w:rPr>
          <w:rFonts w:ascii="Times New Roman" w:hAnsi="Times New Roman"/>
          <w:color w:val="0D0D0D"/>
          <w:spacing w:val="-1"/>
          <w:szCs w:val="24"/>
          <w:lang w:val="uk-UA"/>
        </w:rPr>
        <w:t xml:space="preserve"> </w:t>
      </w:r>
      <w:proofErr w:type="spellStart"/>
      <w:r w:rsidRPr="001E0073">
        <w:rPr>
          <w:rFonts w:ascii="Times New Roman" w:hAnsi="Times New Roman"/>
          <w:color w:val="0D0D0D"/>
          <w:spacing w:val="-1"/>
          <w:szCs w:val="24"/>
          <w:lang w:val="uk-UA"/>
        </w:rPr>
        <w:t>Турківському</w:t>
      </w:r>
      <w:proofErr w:type="spellEnd"/>
      <w:r w:rsidRPr="001E0073">
        <w:rPr>
          <w:rFonts w:ascii="Times New Roman" w:hAnsi="Times New Roman"/>
          <w:color w:val="0D0D0D"/>
          <w:spacing w:val="-1"/>
          <w:szCs w:val="24"/>
          <w:lang w:val="uk-UA"/>
        </w:rPr>
        <w:t xml:space="preserve"> районному суді Львівської області</w:t>
      </w:r>
      <w:r w:rsidRPr="001E0073">
        <w:rPr>
          <w:rFonts w:ascii="Times New Roman" w:hAnsi="Times New Roman"/>
          <w:color w:val="0D0D0D"/>
          <w:szCs w:val="24"/>
          <w:lang w:val="uk-UA"/>
        </w:rPr>
        <w:t xml:space="preserve"> призначено  старшого секретаря  суду  Бойко І.Т., відповідно  наказу № 21 від 18.12.2012.</w:t>
      </w:r>
    </w:p>
    <w:p w:rsidR="001E0073" w:rsidRPr="001E0073" w:rsidRDefault="00296772" w:rsidP="001E0073">
      <w:pPr>
        <w:pStyle w:val="HTML"/>
        <w:shd w:val="clear" w:color="auto" w:fill="FFFFFF"/>
        <w:ind w:firstLine="540"/>
        <w:jc w:val="both"/>
        <w:rPr>
          <w:rFonts w:ascii="Times New Roman" w:hAnsi="Times New Roman" w:cs="Times New Roman"/>
          <w:color w:val="000000" w:themeColor="text1"/>
          <w:sz w:val="24"/>
          <w:szCs w:val="24"/>
          <w:lang w:val="uk-UA" w:eastAsia="uk-UA"/>
        </w:rPr>
      </w:pPr>
      <w:r w:rsidRPr="001E0073">
        <w:rPr>
          <w:rFonts w:ascii="Times New Roman" w:hAnsi="Times New Roman" w:cs="Times New Roman"/>
          <w:bCs/>
          <w:color w:val="000000" w:themeColor="text1"/>
          <w:sz w:val="24"/>
          <w:szCs w:val="24"/>
          <w:lang w:val="uk-UA"/>
        </w:rPr>
        <w:t xml:space="preserve">Після реєстрації речового доказу в АСДС до його упаковки чіплялася бирка, на якій зазначався номер, за яким справа зареєстрована в суді та номер речового доказу, що відповідає вимогам </w:t>
      </w:r>
      <w:r w:rsidR="001E0073" w:rsidRPr="001E0073">
        <w:rPr>
          <w:rFonts w:ascii="Times New Roman" w:hAnsi="Times New Roman" w:cs="Times New Roman"/>
          <w:color w:val="000000" w:themeColor="text1"/>
          <w:sz w:val="24"/>
          <w:szCs w:val="24"/>
          <w:lang w:val="uk-UA" w:eastAsia="uk-UA"/>
        </w:rPr>
        <w:t xml:space="preserve">Інструкції про порядок вилучення,  обліку,  зберігання та передачі </w:t>
      </w:r>
      <w:r w:rsidR="001E0073" w:rsidRPr="001E0073">
        <w:rPr>
          <w:rFonts w:ascii="Times New Roman" w:hAnsi="Times New Roman" w:cs="Times New Roman"/>
          <w:color w:val="000000" w:themeColor="text1"/>
          <w:sz w:val="24"/>
          <w:szCs w:val="24"/>
          <w:lang w:val="uk-UA" w:eastAsia="uk-UA"/>
        </w:rPr>
        <w:br/>
        <w:t xml:space="preserve">речових доказів у кримінальних справах,  цінностей та іншого майна </w:t>
      </w:r>
      <w:r w:rsidR="001E0073" w:rsidRPr="001E0073">
        <w:rPr>
          <w:rFonts w:ascii="Times New Roman" w:hAnsi="Times New Roman" w:cs="Times New Roman"/>
          <w:color w:val="000000" w:themeColor="text1"/>
          <w:sz w:val="24"/>
          <w:szCs w:val="24"/>
          <w:lang w:val="uk-UA" w:eastAsia="uk-UA"/>
        </w:rPr>
        <w:br/>
        <w:t>органами  дізнання,  досудового   слідства   і   суду</w:t>
      </w:r>
      <w:r w:rsidR="001E0073">
        <w:rPr>
          <w:rFonts w:ascii="Times New Roman" w:hAnsi="Times New Roman" w:cs="Times New Roman"/>
          <w:color w:val="000000" w:themeColor="text1"/>
          <w:sz w:val="24"/>
          <w:szCs w:val="24"/>
          <w:lang w:val="uk-UA" w:eastAsia="uk-UA"/>
        </w:rPr>
        <w:t xml:space="preserve"> (далі -Інструкція)</w:t>
      </w:r>
      <w:r w:rsidR="001E0073" w:rsidRPr="001E0073">
        <w:rPr>
          <w:rFonts w:ascii="Times New Roman" w:hAnsi="Times New Roman" w:cs="Times New Roman"/>
          <w:color w:val="000000" w:themeColor="text1"/>
          <w:sz w:val="24"/>
          <w:szCs w:val="24"/>
          <w:lang w:val="uk-UA" w:eastAsia="uk-UA"/>
        </w:rPr>
        <w:t>.</w:t>
      </w:r>
    </w:p>
    <w:p w:rsidR="001E0073" w:rsidRPr="001E0073" w:rsidRDefault="001E0073" w:rsidP="001E0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Cs w:val="24"/>
          <w:lang w:val="uk-UA" w:eastAsia="uk-UA"/>
        </w:rPr>
      </w:pPr>
      <w:r w:rsidRPr="001E0073">
        <w:rPr>
          <w:rFonts w:ascii="Times New Roman" w:hAnsi="Times New Roman"/>
          <w:color w:val="000000" w:themeColor="text1"/>
          <w:szCs w:val="24"/>
          <w:lang w:val="uk-UA" w:eastAsia="uk-UA"/>
        </w:rPr>
        <w:tab/>
        <w:t xml:space="preserve">Якщо речові докази та  інші  вилучені  цінності  до  суду  не </w:t>
      </w:r>
      <w:r w:rsidRPr="001E0073">
        <w:rPr>
          <w:rFonts w:ascii="Times New Roman" w:hAnsi="Times New Roman"/>
          <w:color w:val="000000" w:themeColor="text1"/>
          <w:szCs w:val="24"/>
          <w:lang w:val="uk-UA" w:eastAsia="uk-UA"/>
        </w:rPr>
        <w:br/>
        <w:t xml:space="preserve">надсилалися,  а  перебувають  на  зберіганні  в  органі  дізнання, </w:t>
      </w:r>
      <w:r w:rsidRPr="001E0073">
        <w:rPr>
          <w:rFonts w:ascii="Times New Roman" w:hAnsi="Times New Roman"/>
          <w:color w:val="000000" w:themeColor="text1"/>
          <w:szCs w:val="24"/>
          <w:lang w:val="uk-UA" w:eastAsia="uk-UA"/>
        </w:rPr>
        <w:br/>
        <w:t xml:space="preserve">досудового слідства або в іншій установі, відповідальний працівник апарату  суду </w:t>
      </w:r>
      <w:r w:rsidRPr="001E0073">
        <w:rPr>
          <w:rFonts w:ascii="Times New Roman" w:hAnsi="Times New Roman"/>
          <w:color w:val="000000" w:themeColor="text1"/>
          <w:szCs w:val="24"/>
          <w:lang w:val="uk-UA" w:eastAsia="uk-UA"/>
        </w:rPr>
        <w:br/>
        <w:t xml:space="preserve">вносить до журналу запис про їх місцезнаходження. </w:t>
      </w:r>
    </w:p>
    <w:p w:rsidR="00296772" w:rsidRPr="001E0073" w:rsidRDefault="00296772" w:rsidP="001E0073">
      <w:pPr>
        <w:ind w:firstLine="540"/>
        <w:jc w:val="both"/>
        <w:rPr>
          <w:rFonts w:ascii="Times New Roman" w:hAnsi="Times New Roman"/>
          <w:b/>
          <w:bCs/>
          <w:color w:val="000000"/>
          <w:szCs w:val="24"/>
          <w:lang w:val="uk-UA"/>
        </w:rPr>
      </w:pPr>
      <w:r w:rsidRPr="001E0073">
        <w:rPr>
          <w:rFonts w:ascii="Times New Roman" w:hAnsi="Times New Roman"/>
          <w:bCs/>
          <w:color w:val="000000"/>
          <w:szCs w:val="24"/>
          <w:lang w:val="uk-UA"/>
        </w:rPr>
        <w:t>Для зберігання речових доказів виділ</w:t>
      </w:r>
      <w:r w:rsidR="001E0073">
        <w:rPr>
          <w:rFonts w:ascii="Times New Roman" w:hAnsi="Times New Roman"/>
          <w:bCs/>
          <w:color w:val="000000"/>
          <w:szCs w:val="24"/>
          <w:lang w:val="uk-UA"/>
        </w:rPr>
        <w:t>ено звичайну шафу в архівному приміщенні</w:t>
      </w:r>
      <w:r w:rsidR="00E42F49">
        <w:rPr>
          <w:rFonts w:ascii="Times New Roman" w:hAnsi="Times New Roman"/>
          <w:bCs/>
          <w:color w:val="000000"/>
          <w:szCs w:val="24"/>
          <w:lang w:val="uk-UA"/>
        </w:rPr>
        <w:t xml:space="preserve"> суду</w:t>
      </w:r>
      <w:r w:rsidR="001E0073">
        <w:rPr>
          <w:rFonts w:ascii="Times New Roman" w:hAnsi="Times New Roman"/>
          <w:bCs/>
          <w:color w:val="000000"/>
          <w:szCs w:val="24"/>
          <w:lang w:val="uk-UA"/>
        </w:rPr>
        <w:t xml:space="preserve">, </w:t>
      </w:r>
      <w:r w:rsidR="001E0073" w:rsidRPr="001E0073">
        <w:rPr>
          <w:rFonts w:ascii="Times New Roman" w:hAnsi="Times New Roman"/>
          <w:b/>
          <w:bCs/>
          <w:color w:val="000000"/>
          <w:szCs w:val="24"/>
          <w:lang w:val="uk-UA"/>
        </w:rPr>
        <w:t>що суперечить вимогам п. 13 Інструкції.</w:t>
      </w:r>
    </w:p>
    <w:p w:rsidR="00296772" w:rsidRPr="00296772" w:rsidRDefault="00296772" w:rsidP="00296772">
      <w:pPr>
        <w:ind w:firstLine="540"/>
        <w:jc w:val="both"/>
        <w:rPr>
          <w:rFonts w:ascii="Times New Roman" w:hAnsi="Times New Roman"/>
          <w:bCs/>
          <w:color w:val="0D0D0D"/>
          <w:szCs w:val="24"/>
          <w:lang w:val="uk-UA"/>
        </w:rPr>
      </w:pPr>
      <w:r w:rsidRPr="00296772">
        <w:rPr>
          <w:rFonts w:ascii="Times New Roman" w:hAnsi="Times New Roman"/>
          <w:bCs/>
          <w:color w:val="0D0D0D"/>
          <w:szCs w:val="24"/>
          <w:lang w:val="uk-UA"/>
        </w:rPr>
        <w:t xml:space="preserve">Протягом 2018 -2019 років  речові докази  до суду не направлялись. </w:t>
      </w:r>
    </w:p>
    <w:p w:rsidR="00296772" w:rsidRPr="00296772" w:rsidRDefault="00296772" w:rsidP="00296772">
      <w:pPr>
        <w:ind w:firstLine="540"/>
        <w:jc w:val="both"/>
        <w:rPr>
          <w:rFonts w:ascii="Times New Roman" w:hAnsi="Times New Roman"/>
          <w:bCs/>
          <w:color w:val="0D0D0D"/>
          <w:szCs w:val="24"/>
          <w:lang w:val="uk-UA"/>
        </w:rPr>
      </w:pPr>
      <w:r w:rsidRPr="00296772">
        <w:rPr>
          <w:rFonts w:ascii="Times New Roman" w:hAnsi="Times New Roman"/>
          <w:bCs/>
          <w:color w:val="0D0D0D"/>
          <w:szCs w:val="24"/>
          <w:lang w:val="uk-UA"/>
        </w:rPr>
        <w:t xml:space="preserve">Журнал обліку речових доказів прошитий, пронумерований та скріплений печаткою. </w:t>
      </w:r>
    </w:p>
    <w:p w:rsidR="00296772" w:rsidRPr="00296772" w:rsidRDefault="00296772" w:rsidP="00296772">
      <w:pPr>
        <w:ind w:firstLine="540"/>
        <w:jc w:val="center"/>
        <w:rPr>
          <w:rFonts w:ascii="Times New Roman" w:hAnsi="Times New Roman"/>
          <w:b/>
          <w:color w:val="000000"/>
          <w:szCs w:val="24"/>
          <w:lang w:val="uk-UA"/>
        </w:rPr>
      </w:pPr>
    </w:p>
    <w:p w:rsidR="00296772" w:rsidRPr="00296772" w:rsidRDefault="00296772" w:rsidP="00296772">
      <w:pPr>
        <w:ind w:firstLine="540"/>
        <w:jc w:val="center"/>
        <w:rPr>
          <w:rFonts w:ascii="Times New Roman" w:hAnsi="Times New Roman"/>
          <w:b/>
          <w:color w:val="000000"/>
          <w:szCs w:val="24"/>
          <w:lang w:val="uk-UA"/>
        </w:rPr>
      </w:pPr>
      <w:r w:rsidRPr="00296772">
        <w:rPr>
          <w:rFonts w:ascii="Times New Roman" w:hAnsi="Times New Roman"/>
          <w:b/>
          <w:color w:val="000000"/>
          <w:szCs w:val="24"/>
          <w:lang w:val="uk-UA"/>
        </w:rPr>
        <w:t>7. Дотримання вимог Інструкції щодо формування картки на особу, стосовно якої судом розглянуто матеріали кримінального провадження</w:t>
      </w:r>
    </w:p>
    <w:p w:rsidR="00296772" w:rsidRPr="00296772" w:rsidRDefault="00296772" w:rsidP="00296772">
      <w:pPr>
        <w:ind w:firstLine="540"/>
        <w:jc w:val="both"/>
        <w:rPr>
          <w:rFonts w:ascii="Times New Roman" w:hAnsi="Times New Roman"/>
          <w:color w:val="0D0D0D"/>
          <w:szCs w:val="24"/>
          <w:lang w:val="uk-UA"/>
        </w:rPr>
      </w:pPr>
      <w:r w:rsidRPr="00296772">
        <w:rPr>
          <w:rFonts w:ascii="Times New Roman" w:hAnsi="Times New Roman"/>
          <w:color w:val="000000"/>
          <w:szCs w:val="24"/>
          <w:lang w:val="uk-UA"/>
        </w:rPr>
        <w:t xml:space="preserve">Відповідальними особами за ведення карток на особу, стосовно якої судом розглянуто матеріали кримінального </w:t>
      </w:r>
      <w:r w:rsidRPr="00296772">
        <w:rPr>
          <w:rFonts w:ascii="Times New Roman" w:hAnsi="Times New Roman"/>
          <w:color w:val="0D0D0D"/>
          <w:szCs w:val="24"/>
          <w:lang w:val="uk-UA"/>
        </w:rPr>
        <w:t xml:space="preserve">провадження призначено  помічника судді Руду М.О.,  відповідно до наказу від 24.09.2015 № 39/06. </w:t>
      </w:r>
    </w:p>
    <w:p w:rsidR="00296772" w:rsidRPr="00296772" w:rsidRDefault="00296772" w:rsidP="00296772">
      <w:pPr>
        <w:ind w:firstLine="540"/>
        <w:jc w:val="both"/>
        <w:rPr>
          <w:rFonts w:ascii="Times New Roman" w:hAnsi="Times New Roman"/>
          <w:color w:val="FF0000"/>
          <w:szCs w:val="24"/>
          <w:lang w:val="uk-UA"/>
        </w:rPr>
      </w:pPr>
      <w:r w:rsidRPr="00296772">
        <w:rPr>
          <w:rFonts w:ascii="Times New Roman" w:hAnsi="Times New Roman"/>
          <w:szCs w:val="24"/>
          <w:lang w:val="uk-UA"/>
        </w:rPr>
        <w:t xml:space="preserve">Окрема картка формується на кожну особу, стосовно якої судом розглянуто матеріали кримінального провадження відповідно до </w:t>
      </w:r>
      <w:r w:rsidRPr="00296772">
        <w:rPr>
          <w:rFonts w:ascii="Times New Roman" w:hAnsi="Times New Roman"/>
          <w:color w:val="FF0000"/>
          <w:szCs w:val="24"/>
          <w:lang w:val="uk-UA"/>
        </w:rPr>
        <w:t xml:space="preserve"> </w:t>
      </w:r>
      <w:r w:rsidRPr="00296772">
        <w:rPr>
          <w:rFonts w:ascii="Times New Roman" w:hAnsi="Times New Roman"/>
          <w:szCs w:val="24"/>
          <w:lang w:val="uk-UA"/>
        </w:rPr>
        <w:t>Інструкції щодо</w:t>
      </w:r>
      <w:r w:rsidRPr="00296772">
        <w:rPr>
          <w:rFonts w:ascii="Times New Roman" w:hAnsi="Times New Roman"/>
          <w:color w:val="FF0000"/>
          <w:szCs w:val="24"/>
          <w:lang w:val="uk-UA"/>
        </w:rPr>
        <w:t xml:space="preserve"> </w:t>
      </w:r>
      <w:r w:rsidRPr="00296772">
        <w:rPr>
          <w:rFonts w:ascii="Times New Roman" w:hAnsi="Times New Roman"/>
          <w:szCs w:val="24"/>
          <w:lang w:val="uk-UA"/>
        </w:rPr>
        <w:t>формування картки на особу</w:t>
      </w:r>
      <w:r w:rsidRPr="00296772">
        <w:rPr>
          <w:rFonts w:ascii="Times New Roman" w:hAnsi="Times New Roman"/>
          <w:color w:val="000000"/>
          <w:szCs w:val="24"/>
          <w:lang w:val="uk-UA"/>
        </w:rPr>
        <w:t xml:space="preserve">, стосовно якої судом розглянуто матеріали кримінального провадження, затвердженої наказом ДСА України 05.12.2013 № 169. </w:t>
      </w:r>
    </w:p>
    <w:p w:rsidR="00296772" w:rsidRPr="00296772" w:rsidRDefault="00296772" w:rsidP="00296772">
      <w:pPr>
        <w:ind w:firstLine="540"/>
        <w:jc w:val="both"/>
        <w:rPr>
          <w:rFonts w:ascii="Times New Roman" w:hAnsi="Times New Roman"/>
          <w:szCs w:val="24"/>
          <w:lang w:val="uk-UA"/>
        </w:rPr>
      </w:pPr>
      <w:r w:rsidRPr="00296772">
        <w:rPr>
          <w:rFonts w:ascii="Times New Roman" w:hAnsi="Times New Roman"/>
          <w:szCs w:val="24"/>
          <w:lang w:val="uk-UA"/>
        </w:rPr>
        <w:t>У разі направлення матеріалів кримінального провадження за підсудністю, картка на особу не заповнюється.</w:t>
      </w:r>
    </w:p>
    <w:p w:rsidR="00296772" w:rsidRPr="00296772" w:rsidRDefault="00296772" w:rsidP="00296772">
      <w:pPr>
        <w:ind w:firstLine="540"/>
        <w:jc w:val="both"/>
        <w:rPr>
          <w:rFonts w:ascii="Times New Roman" w:hAnsi="Times New Roman"/>
          <w:szCs w:val="24"/>
          <w:lang w:val="uk-UA"/>
        </w:rPr>
      </w:pPr>
      <w:r w:rsidRPr="00296772">
        <w:rPr>
          <w:rFonts w:ascii="Times New Roman" w:hAnsi="Times New Roman"/>
          <w:szCs w:val="24"/>
          <w:lang w:val="uk-UA"/>
        </w:rPr>
        <w:t xml:space="preserve">За 2018, 2019 роки судом зведено та надіслано до територіального управління ДСА України в  Львівській  області  інформацію про кількість сформованих карток, на особу, стосовно якої судом розглянуто матеріали кримінального провадження. </w:t>
      </w:r>
    </w:p>
    <w:p w:rsidR="00296772" w:rsidRPr="00296772" w:rsidRDefault="00296772" w:rsidP="00296772">
      <w:pPr>
        <w:ind w:firstLine="540"/>
        <w:jc w:val="both"/>
        <w:rPr>
          <w:rFonts w:ascii="Times New Roman" w:hAnsi="Times New Roman"/>
          <w:color w:val="FF0000"/>
          <w:szCs w:val="24"/>
          <w:lang w:val="uk-UA"/>
        </w:rPr>
      </w:pPr>
      <w:r w:rsidRPr="00296772">
        <w:rPr>
          <w:rFonts w:ascii="Times New Roman" w:hAnsi="Times New Roman"/>
          <w:szCs w:val="24"/>
          <w:lang w:val="uk-UA"/>
        </w:rPr>
        <w:t xml:space="preserve">Так, за 9 місяців 2019 року усього сформовано 29 карток на особу, з них 28 – по яких </w:t>
      </w:r>
      <w:proofErr w:type="spellStart"/>
      <w:r w:rsidRPr="00296772">
        <w:rPr>
          <w:rFonts w:ascii="Times New Roman" w:hAnsi="Times New Roman"/>
          <w:szCs w:val="24"/>
          <w:lang w:val="uk-UA"/>
        </w:rPr>
        <w:t>вироки</w:t>
      </w:r>
      <w:proofErr w:type="spellEnd"/>
      <w:r w:rsidRPr="00296772">
        <w:rPr>
          <w:rFonts w:ascii="Times New Roman" w:hAnsi="Times New Roman"/>
          <w:szCs w:val="24"/>
          <w:lang w:val="uk-UA"/>
        </w:rPr>
        <w:t xml:space="preserve"> (</w:t>
      </w:r>
      <w:r w:rsidRPr="00296772">
        <w:rPr>
          <w:rFonts w:ascii="Times New Roman" w:hAnsi="Times New Roman"/>
          <w:color w:val="000000"/>
          <w:szCs w:val="24"/>
          <w:lang w:val="uk-UA"/>
        </w:rPr>
        <w:t>ухвали) набрали законної сили, 1 картка на особу, матеріали кримінального провадже</w:t>
      </w:r>
      <w:r w:rsidR="007869C8">
        <w:rPr>
          <w:rFonts w:ascii="Times New Roman" w:hAnsi="Times New Roman"/>
          <w:color w:val="000000"/>
          <w:szCs w:val="24"/>
          <w:lang w:val="uk-UA"/>
        </w:rPr>
        <w:t>н</w:t>
      </w:r>
      <w:r w:rsidRPr="00296772">
        <w:rPr>
          <w:rFonts w:ascii="Times New Roman" w:hAnsi="Times New Roman"/>
          <w:color w:val="000000"/>
          <w:szCs w:val="24"/>
          <w:lang w:val="uk-UA"/>
        </w:rPr>
        <w:t xml:space="preserve">ня </w:t>
      </w:r>
      <w:r w:rsidR="007869C8">
        <w:rPr>
          <w:rFonts w:ascii="Times New Roman" w:hAnsi="Times New Roman"/>
          <w:color w:val="000000"/>
          <w:szCs w:val="24"/>
          <w:lang w:val="uk-UA"/>
        </w:rPr>
        <w:t xml:space="preserve">по </w:t>
      </w:r>
      <w:r w:rsidRPr="00296772">
        <w:rPr>
          <w:rFonts w:ascii="Times New Roman" w:hAnsi="Times New Roman"/>
          <w:color w:val="000000"/>
          <w:szCs w:val="24"/>
          <w:lang w:val="uk-UA"/>
        </w:rPr>
        <w:t>якій надіслано до апеляційного суду.</w:t>
      </w:r>
    </w:p>
    <w:p w:rsidR="00296772" w:rsidRPr="00296772" w:rsidRDefault="00296772" w:rsidP="00296772">
      <w:pPr>
        <w:ind w:firstLine="540"/>
        <w:jc w:val="both"/>
        <w:rPr>
          <w:rFonts w:ascii="Times New Roman" w:hAnsi="Times New Roman"/>
          <w:color w:val="FF0000"/>
          <w:szCs w:val="24"/>
          <w:lang w:val="uk-UA"/>
        </w:rPr>
      </w:pPr>
    </w:p>
    <w:p w:rsidR="00296772" w:rsidRPr="00296772" w:rsidRDefault="00296772" w:rsidP="00296772">
      <w:pPr>
        <w:ind w:left="180" w:firstLine="360"/>
        <w:jc w:val="center"/>
        <w:rPr>
          <w:rFonts w:ascii="Times New Roman" w:hAnsi="Times New Roman"/>
          <w:b/>
          <w:iCs/>
          <w:color w:val="000000"/>
          <w:szCs w:val="24"/>
          <w:lang w:val="uk-UA"/>
        </w:rPr>
      </w:pPr>
      <w:r w:rsidRPr="00296772">
        <w:rPr>
          <w:rFonts w:ascii="Times New Roman" w:hAnsi="Times New Roman"/>
          <w:b/>
          <w:iCs/>
          <w:color w:val="000000"/>
          <w:szCs w:val="24"/>
          <w:lang w:val="uk-UA"/>
        </w:rPr>
        <w:t>8.Ведення архівної роботи в суді. Приміщення архіву суду</w:t>
      </w:r>
    </w:p>
    <w:p w:rsidR="00296772" w:rsidRPr="00296772" w:rsidRDefault="00296772" w:rsidP="00296772">
      <w:pPr>
        <w:ind w:firstLine="540"/>
        <w:jc w:val="both"/>
        <w:rPr>
          <w:rFonts w:ascii="Times New Roman" w:hAnsi="Times New Roman"/>
          <w:szCs w:val="24"/>
          <w:lang w:val="uk-UA"/>
        </w:rPr>
      </w:pPr>
      <w:r w:rsidRPr="00296772">
        <w:rPr>
          <w:rFonts w:ascii="Times New Roman" w:hAnsi="Times New Roman"/>
          <w:szCs w:val="24"/>
          <w:lang w:val="uk-UA"/>
        </w:rPr>
        <w:t xml:space="preserve">В   </w:t>
      </w:r>
      <w:proofErr w:type="spellStart"/>
      <w:r w:rsidRPr="00296772">
        <w:rPr>
          <w:rFonts w:ascii="Times New Roman" w:hAnsi="Times New Roman"/>
          <w:szCs w:val="24"/>
          <w:lang w:val="uk-UA"/>
        </w:rPr>
        <w:t>Турківському</w:t>
      </w:r>
      <w:proofErr w:type="spellEnd"/>
      <w:r w:rsidRPr="00296772">
        <w:rPr>
          <w:rFonts w:ascii="Times New Roman" w:hAnsi="Times New Roman"/>
          <w:szCs w:val="24"/>
          <w:lang w:val="uk-UA"/>
        </w:rPr>
        <w:t xml:space="preserve"> районному суді Львівської області за ведення архівної справи відповідають: старший  секретар  Бойко І.Т. та  секретар суду Федорко А.Я. (наказ № 62/06  від 09.10 2014).</w:t>
      </w:r>
    </w:p>
    <w:p w:rsidR="00296772" w:rsidRPr="00296772" w:rsidRDefault="00296772" w:rsidP="00296772">
      <w:pPr>
        <w:ind w:firstLine="540"/>
        <w:jc w:val="both"/>
        <w:rPr>
          <w:rFonts w:ascii="Times New Roman" w:hAnsi="Times New Roman"/>
          <w:szCs w:val="24"/>
          <w:lang w:val="uk-UA"/>
        </w:rPr>
      </w:pPr>
      <w:r w:rsidRPr="00296772">
        <w:rPr>
          <w:rFonts w:ascii="Times New Roman" w:hAnsi="Times New Roman"/>
          <w:szCs w:val="24"/>
          <w:lang w:val="uk-UA"/>
        </w:rPr>
        <w:t xml:space="preserve">Архівні справи суду з 1947 року зберігаються в архівному приміщенні суду, яке складається з двох  кімнат, площею 12,0 </w:t>
      </w:r>
      <w:proofErr w:type="spellStart"/>
      <w:r w:rsidRPr="00296772">
        <w:rPr>
          <w:rFonts w:ascii="Times New Roman" w:hAnsi="Times New Roman"/>
          <w:szCs w:val="24"/>
          <w:lang w:val="uk-UA"/>
        </w:rPr>
        <w:t>кв.м</w:t>
      </w:r>
      <w:proofErr w:type="spellEnd"/>
      <w:r w:rsidRPr="00296772">
        <w:rPr>
          <w:rFonts w:ascii="Times New Roman" w:hAnsi="Times New Roman"/>
          <w:szCs w:val="24"/>
          <w:lang w:val="uk-UA"/>
        </w:rPr>
        <w:t xml:space="preserve">. та 5,0 </w:t>
      </w:r>
      <w:proofErr w:type="spellStart"/>
      <w:r w:rsidRPr="00296772">
        <w:rPr>
          <w:rFonts w:ascii="Times New Roman" w:hAnsi="Times New Roman"/>
          <w:szCs w:val="24"/>
          <w:lang w:val="uk-UA"/>
        </w:rPr>
        <w:t>кв.м</w:t>
      </w:r>
      <w:proofErr w:type="spellEnd"/>
      <w:r w:rsidRPr="00296772">
        <w:rPr>
          <w:rFonts w:ascii="Times New Roman" w:hAnsi="Times New Roman"/>
          <w:szCs w:val="24"/>
          <w:lang w:val="uk-UA"/>
        </w:rPr>
        <w:t xml:space="preserve">. </w:t>
      </w:r>
    </w:p>
    <w:p w:rsidR="00296772" w:rsidRPr="00296772" w:rsidRDefault="00296772" w:rsidP="00296772">
      <w:pPr>
        <w:ind w:firstLine="540"/>
        <w:jc w:val="both"/>
        <w:rPr>
          <w:rFonts w:ascii="Times New Roman" w:hAnsi="Times New Roman"/>
          <w:szCs w:val="24"/>
          <w:lang w:val="uk-UA"/>
        </w:rPr>
      </w:pPr>
      <w:r w:rsidRPr="00296772">
        <w:rPr>
          <w:rFonts w:ascii="Times New Roman" w:hAnsi="Times New Roman"/>
          <w:szCs w:val="24"/>
          <w:lang w:val="uk-UA"/>
        </w:rPr>
        <w:t>Архів обладнаний дерев’яними стелажами. Вхідні двері архіву оббиті листовим металом.</w:t>
      </w:r>
    </w:p>
    <w:p w:rsidR="00AC1F27" w:rsidRDefault="00296772" w:rsidP="00AC1F27">
      <w:pPr>
        <w:ind w:firstLine="540"/>
        <w:jc w:val="both"/>
        <w:rPr>
          <w:rFonts w:ascii="Times New Roman" w:eastAsia="Прямий Проп" w:hAnsi="Times New Roman"/>
          <w:szCs w:val="24"/>
          <w:lang w:val="uk-UA"/>
        </w:rPr>
      </w:pPr>
      <w:r w:rsidRPr="00296772">
        <w:rPr>
          <w:rFonts w:ascii="Times New Roman" w:hAnsi="Times New Roman"/>
          <w:szCs w:val="24"/>
          <w:lang w:val="uk-UA"/>
        </w:rPr>
        <w:t xml:space="preserve">Для організації і проведення попередньої експертизи цінності документів, відбору їх для зберігання або знищення у суді створено експертну комісію суду (наказ 14.09.2018 № 05). </w:t>
      </w:r>
      <w:r w:rsidR="00AC1F27" w:rsidRPr="00AC1F27">
        <w:rPr>
          <w:rFonts w:ascii="Times New Roman" w:eastAsia="Прямий Проп" w:hAnsi="Times New Roman"/>
          <w:szCs w:val="24"/>
          <w:lang w:val="uk-UA"/>
        </w:rPr>
        <w:t>У суді розроблено та схвалено Положення про експертну комісію суду, яке не приведено у відповідність до змін (</w:t>
      </w:r>
      <w:hyperlink r:id="rId11" w:anchor="n2" w:tgtFrame="_blank" w:history="1">
        <w:r w:rsidR="00AC1F27" w:rsidRPr="00AC1F27">
          <w:rPr>
            <w:rFonts w:ascii="Times New Roman" w:hAnsi="Times New Roman"/>
            <w:color w:val="000000"/>
            <w:szCs w:val="24"/>
            <w:bdr w:val="none" w:sz="0" w:space="0" w:color="auto" w:frame="1"/>
            <w:lang w:val="ru-RU"/>
          </w:rPr>
          <w:t xml:space="preserve"> </w:t>
        </w:r>
        <w:proofErr w:type="spellStart"/>
        <w:r w:rsidR="00AC1F27" w:rsidRPr="00AC1F27">
          <w:rPr>
            <w:rFonts w:ascii="Times New Roman" w:hAnsi="Times New Roman"/>
            <w:color w:val="000000"/>
            <w:szCs w:val="24"/>
            <w:bdr w:val="none" w:sz="0" w:space="0" w:color="auto" w:frame="1"/>
            <w:lang w:val="ru-RU"/>
          </w:rPr>
          <w:t>від</w:t>
        </w:r>
        <w:proofErr w:type="spellEnd"/>
        <w:r w:rsidR="00AC1F27" w:rsidRPr="00AC1F27">
          <w:rPr>
            <w:rFonts w:ascii="Times New Roman" w:hAnsi="Times New Roman"/>
            <w:color w:val="000000"/>
            <w:szCs w:val="24"/>
            <w:bdr w:val="none" w:sz="0" w:space="0" w:color="auto" w:frame="1"/>
            <w:lang w:val="ru-RU"/>
          </w:rPr>
          <w:t xml:space="preserve"> 02.11.2015</w:t>
        </w:r>
      </w:hyperlink>
      <w:r w:rsidR="00AC1F27" w:rsidRPr="00AC1F27">
        <w:rPr>
          <w:rFonts w:ascii="Times New Roman" w:hAnsi="Times New Roman"/>
          <w:color w:val="000000"/>
          <w:szCs w:val="24"/>
          <w:bdr w:val="none" w:sz="0" w:space="0" w:color="auto" w:frame="1"/>
          <w:lang w:val="uk-UA"/>
        </w:rPr>
        <w:t xml:space="preserve"> </w:t>
      </w:r>
      <w:r w:rsidR="00AC1F27">
        <w:rPr>
          <w:rFonts w:ascii="Times New Roman" w:hAnsi="Times New Roman"/>
          <w:color w:val="000000"/>
          <w:szCs w:val="24"/>
          <w:bdr w:val="none" w:sz="0" w:space="0" w:color="auto" w:frame="1"/>
          <w:lang w:val="uk-UA"/>
        </w:rPr>
        <w:t>та від 27.06.2018</w:t>
      </w:r>
      <w:r w:rsidR="00AC1F27" w:rsidRPr="00AC1F27">
        <w:rPr>
          <w:rFonts w:ascii="Times New Roman" w:hAnsi="Times New Roman"/>
          <w:color w:val="000000"/>
          <w:szCs w:val="24"/>
          <w:bdr w:val="none" w:sz="0" w:space="0" w:color="auto" w:frame="1"/>
          <w:lang w:val="uk-UA"/>
        </w:rPr>
        <w:t>)</w:t>
      </w:r>
      <w:r w:rsidR="00AC1F27" w:rsidRPr="00AC1F27">
        <w:rPr>
          <w:rFonts w:ascii="Times New Roman" w:eastAsia="Прямий Проп" w:hAnsi="Times New Roman"/>
          <w:szCs w:val="24"/>
          <w:lang w:val="uk-UA"/>
        </w:rPr>
        <w:t xml:space="preserve"> до наказу Міністерства юстиції України від </w:t>
      </w:r>
      <w:r w:rsidR="00AC1F27" w:rsidRPr="00AC1F27">
        <w:rPr>
          <w:rFonts w:ascii="Times New Roman" w:hAnsi="Times New Roman"/>
          <w:bCs/>
          <w:color w:val="000000"/>
          <w:szCs w:val="24"/>
          <w:bdr w:val="none" w:sz="0" w:space="0" w:color="auto" w:frame="1"/>
          <w:lang w:val="ru-RU"/>
        </w:rPr>
        <w:t xml:space="preserve">25 </w:t>
      </w:r>
      <w:proofErr w:type="spellStart"/>
      <w:r w:rsidR="00AC1F27" w:rsidRPr="00AC1F27">
        <w:rPr>
          <w:rFonts w:ascii="Times New Roman" w:hAnsi="Times New Roman"/>
          <w:bCs/>
          <w:color w:val="000000"/>
          <w:szCs w:val="24"/>
          <w:bdr w:val="none" w:sz="0" w:space="0" w:color="auto" w:frame="1"/>
          <w:lang w:val="ru-RU"/>
        </w:rPr>
        <w:t>червня</w:t>
      </w:r>
      <w:proofErr w:type="spellEnd"/>
      <w:r w:rsidR="00AC1F27" w:rsidRPr="00AC1F27">
        <w:rPr>
          <w:rFonts w:ascii="Times New Roman" w:hAnsi="Times New Roman"/>
          <w:bCs/>
          <w:color w:val="000000"/>
          <w:szCs w:val="24"/>
          <w:bdr w:val="none" w:sz="0" w:space="0" w:color="auto" w:frame="1"/>
          <w:lang w:val="ru-RU"/>
        </w:rPr>
        <w:t xml:space="preserve"> 2013 року «Про </w:t>
      </w:r>
      <w:proofErr w:type="spellStart"/>
      <w:r w:rsidR="00AC1F27" w:rsidRPr="00AC1F27">
        <w:rPr>
          <w:rFonts w:ascii="Times New Roman" w:hAnsi="Times New Roman"/>
          <w:bCs/>
          <w:color w:val="000000"/>
          <w:szCs w:val="24"/>
          <w:bdr w:val="none" w:sz="0" w:space="0" w:color="auto" w:frame="1"/>
          <w:lang w:val="ru-RU"/>
        </w:rPr>
        <w:t>затвердження</w:t>
      </w:r>
      <w:proofErr w:type="spellEnd"/>
      <w:r w:rsidR="00AC1F27" w:rsidRPr="00AC1F27">
        <w:rPr>
          <w:rFonts w:ascii="Times New Roman" w:hAnsi="Times New Roman"/>
          <w:bCs/>
          <w:color w:val="000000"/>
          <w:szCs w:val="24"/>
          <w:bdr w:val="none" w:sz="0" w:space="0" w:color="auto" w:frame="1"/>
          <w:lang w:val="ru-RU"/>
        </w:rPr>
        <w:t xml:space="preserve"> </w:t>
      </w:r>
      <w:hyperlink r:id="rId12" w:anchor="n13" w:history="1">
        <w:r w:rsidR="00AC1F27" w:rsidRPr="00AC1F27">
          <w:rPr>
            <w:rFonts w:ascii="Times New Roman" w:hAnsi="Times New Roman"/>
            <w:color w:val="000000"/>
            <w:szCs w:val="24"/>
            <w:bdr w:val="none" w:sz="0" w:space="0" w:color="auto" w:frame="1"/>
            <w:lang w:val="ru-RU"/>
          </w:rPr>
          <w:t xml:space="preserve">Типового </w:t>
        </w:r>
        <w:proofErr w:type="spellStart"/>
        <w:r w:rsidR="00AC1F27" w:rsidRPr="00AC1F27">
          <w:rPr>
            <w:rFonts w:ascii="Times New Roman" w:hAnsi="Times New Roman"/>
            <w:color w:val="000000"/>
            <w:szCs w:val="24"/>
            <w:bdr w:val="none" w:sz="0" w:space="0" w:color="auto" w:frame="1"/>
            <w:lang w:val="ru-RU"/>
          </w:rPr>
          <w:t>положення</w:t>
        </w:r>
        <w:proofErr w:type="spellEnd"/>
        <w:r w:rsidR="00AC1F27" w:rsidRPr="00AC1F27">
          <w:rPr>
            <w:rFonts w:ascii="Times New Roman" w:hAnsi="Times New Roman"/>
            <w:color w:val="000000"/>
            <w:szCs w:val="24"/>
            <w:bdr w:val="none" w:sz="0" w:space="0" w:color="auto" w:frame="1"/>
            <w:lang w:val="ru-RU"/>
          </w:rPr>
          <w:t xml:space="preserve"> про </w:t>
        </w:r>
        <w:proofErr w:type="spellStart"/>
        <w:r w:rsidR="00AC1F27" w:rsidRPr="00AC1F27">
          <w:rPr>
            <w:rFonts w:ascii="Times New Roman" w:hAnsi="Times New Roman"/>
            <w:color w:val="000000"/>
            <w:szCs w:val="24"/>
            <w:bdr w:val="none" w:sz="0" w:space="0" w:color="auto" w:frame="1"/>
            <w:lang w:val="ru-RU"/>
          </w:rPr>
          <w:t>експертну</w:t>
        </w:r>
        <w:proofErr w:type="spellEnd"/>
        <w:r w:rsidR="00AC1F27" w:rsidRPr="00AC1F27">
          <w:rPr>
            <w:rFonts w:ascii="Times New Roman" w:hAnsi="Times New Roman"/>
            <w:color w:val="000000"/>
            <w:szCs w:val="24"/>
            <w:bdr w:val="none" w:sz="0" w:space="0" w:color="auto" w:frame="1"/>
            <w:lang w:val="ru-RU"/>
          </w:rPr>
          <w:t xml:space="preserve"> </w:t>
        </w:r>
        <w:proofErr w:type="spellStart"/>
        <w:r w:rsidR="00AC1F27" w:rsidRPr="00AC1F27">
          <w:rPr>
            <w:rFonts w:ascii="Times New Roman" w:hAnsi="Times New Roman"/>
            <w:color w:val="000000"/>
            <w:szCs w:val="24"/>
            <w:bdr w:val="none" w:sz="0" w:space="0" w:color="auto" w:frame="1"/>
            <w:lang w:val="ru-RU"/>
          </w:rPr>
          <w:t>комісію</w:t>
        </w:r>
        <w:proofErr w:type="spellEnd"/>
        <w:r w:rsidR="00AC1F27" w:rsidRPr="00AC1F27">
          <w:rPr>
            <w:rFonts w:ascii="Times New Roman" w:hAnsi="Times New Roman"/>
            <w:color w:val="000000"/>
            <w:szCs w:val="24"/>
            <w:bdr w:val="none" w:sz="0" w:space="0" w:color="auto" w:frame="1"/>
            <w:lang w:val="ru-RU"/>
          </w:rPr>
          <w:t xml:space="preserve"> державного органу, органу </w:t>
        </w:r>
        <w:proofErr w:type="spellStart"/>
        <w:r w:rsidR="00AC1F27" w:rsidRPr="00AC1F27">
          <w:rPr>
            <w:rFonts w:ascii="Times New Roman" w:hAnsi="Times New Roman"/>
            <w:color w:val="000000"/>
            <w:szCs w:val="24"/>
            <w:bdr w:val="none" w:sz="0" w:space="0" w:color="auto" w:frame="1"/>
            <w:lang w:val="ru-RU"/>
          </w:rPr>
          <w:t>місцевого</w:t>
        </w:r>
        <w:proofErr w:type="spellEnd"/>
        <w:r w:rsidR="00AC1F27" w:rsidRPr="00AC1F27">
          <w:rPr>
            <w:rFonts w:ascii="Times New Roman" w:hAnsi="Times New Roman"/>
            <w:color w:val="000000"/>
            <w:szCs w:val="24"/>
            <w:bdr w:val="none" w:sz="0" w:space="0" w:color="auto" w:frame="1"/>
            <w:lang w:val="ru-RU"/>
          </w:rPr>
          <w:t xml:space="preserve"> </w:t>
        </w:r>
        <w:proofErr w:type="spellStart"/>
        <w:r w:rsidR="00AC1F27" w:rsidRPr="00AC1F27">
          <w:rPr>
            <w:rFonts w:ascii="Times New Roman" w:hAnsi="Times New Roman"/>
            <w:color w:val="000000"/>
            <w:szCs w:val="24"/>
            <w:bdr w:val="none" w:sz="0" w:space="0" w:color="auto" w:frame="1"/>
            <w:lang w:val="ru-RU"/>
          </w:rPr>
          <w:t>самоврядування</w:t>
        </w:r>
        <w:proofErr w:type="spellEnd"/>
        <w:r w:rsidR="00AC1F27" w:rsidRPr="00AC1F27">
          <w:rPr>
            <w:rFonts w:ascii="Times New Roman" w:hAnsi="Times New Roman"/>
            <w:color w:val="000000"/>
            <w:szCs w:val="24"/>
            <w:bdr w:val="none" w:sz="0" w:space="0" w:color="auto" w:frame="1"/>
            <w:lang w:val="ru-RU"/>
          </w:rPr>
          <w:t xml:space="preserve">, державного і </w:t>
        </w:r>
        <w:proofErr w:type="spellStart"/>
        <w:r w:rsidR="00AC1F27" w:rsidRPr="00AC1F27">
          <w:rPr>
            <w:rFonts w:ascii="Times New Roman" w:hAnsi="Times New Roman"/>
            <w:color w:val="000000"/>
            <w:szCs w:val="24"/>
            <w:bdr w:val="none" w:sz="0" w:space="0" w:color="auto" w:frame="1"/>
            <w:lang w:val="ru-RU"/>
          </w:rPr>
          <w:lastRenderedPageBreak/>
          <w:t>комунального</w:t>
        </w:r>
        <w:proofErr w:type="spellEnd"/>
        <w:r w:rsidR="00AC1F27" w:rsidRPr="00AC1F27">
          <w:rPr>
            <w:rFonts w:ascii="Times New Roman" w:hAnsi="Times New Roman"/>
            <w:color w:val="000000"/>
            <w:szCs w:val="24"/>
            <w:bdr w:val="none" w:sz="0" w:space="0" w:color="auto" w:frame="1"/>
            <w:lang w:val="ru-RU"/>
          </w:rPr>
          <w:t xml:space="preserve"> </w:t>
        </w:r>
        <w:proofErr w:type="spellStart"/>
        <w:r w:rsidR="00AC1F27" w:rsidRPr="00AC1F27">
          <w:rPr>
            <w:rFonts w:ascii="Times New Roman" w:hAnsi="Times New Roman"/>
            <w:color w:val="000000"/>
            <w:szCs w:val="24"/>
            <w:bdr w:val="none" w:sz="0" w:space="0" w:color="auto" w:frame="1"/>
            <w:lang w:val="ru-RU"/>
          </w:rPr>
          <w:t>підприємства</w:t>
        </w:r>
        <w:proofErr w:type="spellEnd"/>
        <w:r w:rsidR="00AC1F27" w:rsidRPr="00AC1F27">
          <w:rPr>
            <w:rFonts w:ascii="Times New Roman" w:hAnsi="Times New Roman"/>
            <w:color w:val="000000"/>
            <w:szCs w:val="24"/>
            <w:bdr w:val="none" w:sz="0" w:space="0" w:color="auto" w:frame="1"/>
            <w:lang w:val="ru-RU"/>
          </w:rPr>
          <w:t xml:space="preserve">, установи та </w:t>
        </w:r>
        <w:proofErr w:type="spellStart"/>
        <w:r w:rsidR="00AC1F27" w:rsidRPr="00AC1F27">
          <w:rPr>
            <w:rFonts w:ascii="Times New Roman" w:hAnsi="Times New Roman"/>
            <w:color w:val="000000"/>
            <w:szCs w:val="24"/>
            <w:bdr w:val="none" w:sz="0" w:space="0" w:color="auto" w:frame="1"/>
            <w:lang w:val="ru-RU"/>
          </w:rPr>
          <w:t>організації</w:t>
        </w:r>
        <w:proofErr w:type="spellEnd"/>
      </w:hyperlink>
      <w:r w:rsidR="00AC1F27" w:rsidRPr="00AC1F27">
        <w:rPr>
          <w:rFonts w:ascii="Times New Roman" w:hAnsi="Times New Roman"/>
          <w:bCs/>
          <w:color w:val="000000"/>
          <w:szCs w:val="24"/>
          <w:bdr w:val="none" w:sz="0" w:space="0" w:color="auto" w:frame="1"/>
          <w:lang w:val="ru-RU"/>
        </w:rPr>
        <w:t>»</w:t>
      </w:r>
      <w:r w:rsidR="00AC1F27" w:rsidRPr="00AC1F27">
        <w:rPr>
          <w:rFonts w:ascii="Times New Roman" w:hAnsi="Times New Roman"/>
          <w:color w:val="000000"/>
          <w:szCs w:val="24"/>
          <w:bdr w:val="none" w:sz="0" w:space="0" w:color="auto" w:frame="1"/>
          <w:lang w:val="uk-UA"/>
        </w:rPr>
        <w:t xml:space="preserve">. </w:t>
      </w:r>
      <w:r w:rsidR="00AC1F27" w:rsidRPr="00AC1F27">
        <w:rPr>
          <w:rFonts w:ascii="Times New Roman" w:eastAsia="Прямий Проп" w:hAnsi="Times New Roman"/>
          <w:szCs w:val="24"/>
          <w:lang w:val="uk-UA"/>
        </w:rPr>
        <w:t>Крім того, відсутній річний план р</w:t>
      </w:r>
      <w:r w:rsidR="00AC1F27">
        <w:rPr>
          <w:rFonts w:ascii="Times New Roman" w:eastAsia="Прямий Проп" w:hAnsi="Times New Roman"/>
          <w:szCs w:val="24"/>
          <w:lang w:val="uk-UA"/>
        </w:rPr>
        <w:t>оботи експертної комісії на 2019</w:t>
      </w:r>
      <w:r w:rsidR="00AC1F27" w:rsidRPr="00AC1F27">
        <w:rPr>
          <w:rFonts w:ascii="Times New Roman" w:eastAsia="Прямий Проп" w:hAnsi="Times New Roman"/>
          <w:szCs w:val="24"/>
          <w:lang w:val="uk-UA"/>
        </w:rPr>
        <w:t xml:space="preserve"> рік.</w:t>
      </w:r>
    </w:p>
    <w:p w:rsidR="00296772" w:rsidRDefault="00296772" w:rsidP="00296772">
      <w:pPr>
        <w:ind w:firstLine="540"/>
        <w:jc w:val="both"/>
        <w:rPr>
          <w:rFonts w:ascii="Times New Roman" w:hAnsi="Times New Roman"/>
          <w:iCs/>
          <w:szCs w:val="24"/>
          <w:lang w:val="uk-UA"/>
        </w:rPr>
      </w:pPr>
      <w:r w:rsidRPr="00296772">
        <w:rPr>
          <w:rFonts w:ascii="Times New Roman" w:hAnsi="Times New Roman"/>
          <w:iCs/>
          <w:szCs w:val="24"/>
          <w:lang w:val="uk-UA"/>
        </w:rPr>
        <w:t xml:space="preserve">Кримінальні, цивільні та адміністративні справи, справи про адміністративні правопорушення, термін зберігання, яких закінчився, знищені по 2002 рік. </w:t>
      </w:r>
    </w:p>
    <w:p w:rsidR="00B27793" w:rsidRPr="00B27793" w:rsidRDefault="00B27793" w:rsidP="00B27793">
      <w:pPr>
        <w:ind w:firstLine="540"/>
        <w:jc w:val="both"/>
        <w:rPr>
          <w:rFonts w:ascii="Times New Roman" w:hAnsi="Times New Roman"/>
          <w:color w:val="000000" w:themeColor="text1"/>
          <w:szCs w:val="24"/>
          <w:lang w:val="uk-UA"/>
        </w:rPr>
      </w:pPr>
      <w:r w:rsidRPr="00B27793">
        <w:rPr>
          <w:rFonts w:ascii="Times New Roman" w:hAnsi="Times New Roman"/>
          <w:color w:val="000000"/>
          <w:szCs w:val="24"/>
          <w:lang w:val="uk-UA"/>
        </w:rPr>
        <w:t xml:space="preserve">Відповідно до акту  </w:t>
      </w:r>
      <w:r w:rsidRPr="00B27793">
        <w:rPr>
          <w:rFonts w:ascii="Times New Roman" w:hAnsi="Times New Roman"/>
          <w:color w:val="000000" w:themeColor="text1"/>
          <w:szCs w:val="24"/>
          <w:lang w:val="uk-UA"/>
        </w:rPr>
        <w:t xml:space="preserve">№1 від </w:t>
      </w:r>
      <w:r w:rsidR="00622FC2">
        <w:rPr>
          <w:rFonts w:ascii="Times New Roman" w:hAnsi="Times New Roman"/>
          <w:color w:val="000000" w:themeColor="text1"/>
          <w:szCs w:val="24"/>
          <w:lang w:val="uk-UA"/>
        </w:rPr>
        <w:t>30</w:t>
      </w:r>
      <w:r w:rsidRPr="00B27793">
        <w:rPr>
          <w:rFonts w:ascii="Times New Roman" w:hAnsi="Times New Roman"/>
          <w:color w:val="000000" w:themeColor="text1"/>
          <w:szCs w:val="24"/>
          <w:lang w:val="uk-UA"/>
        </w:rPr>
        <w:t>.</w:t>
      </w:r>
      <w:r w:rsidR="00622FC2">
        <w:rPr>
          <w:rFonts w:ascii="Times New Roman" w:hAnsi="Times New Roman"/>
          <w:color w:val="000000" w:themeColor="text1"/>
          <w:szCs w:val="24"/>
          <w:lang w:val="uk-UA"/>
        </w:rPr>
        <w:t>1</w:t>
      </w:r>
      <w:r w:rsidRPr="00B27793">
        <w:rPr>
          <w:rFonts w:ascii="Times New Roman" w:hAnsi="Times New Roman"/>
          <w:color w:val="000000" w:themeColor="text1"/>
          <w:szCs w:val="24"/>
          <w:lang w:val="uk-UA"/>
        </w:rPr>
        <w:t>1.201</w:t>
      </w:r>
      <w:r w:rsidR="00622FC2">
        <w:rPr>
          <w:rFonts w:ascii="Times New Roman" w:hAnsi="Times New Roman"/>
          <w:color w:val="000000" w:themeColor="text1"/>
          <w:szCs w:val="24"/>
          <w:lang w:val="uk-UA"/>
        </w:rPr>
        <w:t>7</w:t>
      </w:r>
      <w:r w:rsidRPr="00B27793">
        <w:rPr>
          <w:rFonts w:ascii="Times New Roman" w:hAnsi="Times New Roman"/>
          <w:color w:val="000000" w:themeColor="text1"/>
          <w:szCs w:val="24"/>
          <w:lang w:val="uk-UA"/>
        </w:rPr>
        <w:t xml:space="preserve"> року «Про виділення до знищення документів та справ, не внесених до Національного архівного фонду», в суді відібрано та знищено архівні справи за 1987-2002 роки. Акт схвалений ЕК архівного відділу </w:t>
      </w:r>
      <w:proofErr w:type="spellStart"/>
      <w:r w:rsidRPr="00B27793">
        <w:rPr>
          <w:rFonts w:ascii="Times New Roman" w:hAnsi="Times New Roman"/>
          <w:color w:val="000000" w:themeColor="text1"/>
          <w:szCs w:val="24"/>
          <w:lang w:val="uk-UA"/>
        </w:rPr>
        <w:t>Турківської</w:t>
      </w:r>
      <w:proofErr w:type="spellEnd"/>
      <w:r w:rsidRPr="00B27793">
        <w:rPr>
          <w:rFonts w:ascii="Times New Roman" w:hAnsi="Times New Roman"/>
          <w:color w:val="000000" w:themeColor="text1"/>
          <w:szCs w:val="24"/>
          <w:lang w:val="uk-UA"/>
        </w:rPr>
        <w:t xml:space="preserve"> РДА протокол  № </w:t>
      </w:r>
      <w:r w:rsidR="00622FC2" w:rsidRPr="00622FC2">
        <w:rPr>
          <w:rFonts w:ascii="Times New Roman" w:hAnsi="Times New Roman"/>
          <w:color w:val="000000" w:themeColor="text1"/>
          <w:szCs w:val="24"/>
          <w:lang w:val="uk-UA"/>
        </w:rPr>
        <w:t>13</w:t>
      </w:r>
      <w:r w:rsidRPr="00B27793">
        <w:rPr>
          <w:rFonts w:ascii="Times New Roman" w:hAnsi="Times New Roman"/>
          <w:color w:val="000000" w:themeColor="text1"/>
          <w:szCs w:val="24"/>
          <w:lang w:val="uk-UA"/>
        </w:rPr>
        <w:t xml:space="preserve"> від </w:t>
      </w:r>
      <w:r w:rsidR="00622FC2" w:rsidRPr="00622FC2">
        <w:rPr>
          <w:rFonts w:ascii="Times New Roman" w:hAnsi="Times New Roman"/>
          <w:color w:val="000000" w:themeColor="text1"/>
          <w:szCs w:val="24"/>
          <w:lang w:val="uk-UA"/>
        </w:rPr>
        <w:t>08</w:t>
      </w:r>
      <w:r w:rsidRPr="00B27793">
        <w:rPr>
          <w:rFonts w:ascii="Times New Roman" w:hAnsi="Times New Roman"/>
          <w:color w:val="000000" w:themeColor="text1"/>
          <w:szCs w:val="24"/>
          <w:lang w:val="uk-UA"/>
        </w:rPr>
        <w:t>.1</w:t>
      </w:r>
      <w:r w:rsidR="00622FC2" w:rsidRPr="00622FC2">
        <w:rPr>
          <w:rFonts w:ascii="Times New Roman" w:hAnsi="Times New Roman"/>
          <w:color w:val="000000" w:themeColor="text1"/>
          <w:szCs w:val="24"/>
          <w:lang w:val="uk-UA"/>
        </w:rPr>
        <w:t>2</w:t>
      </w:r>
      <w:r w:rsidRPr="00B27793">
        <w:rPr>
          <w:rFonts w:ascii="Times New Roman" w:hAnsi="Times New Roman"/>
          <w:color w:val="000000" w:themeColor="text1"/>
          <w:szCs w:val="24"/>
          <w:lang w:val="uk-UA"/>
        </w:rPr>
        <w:t xml:space="preserve">.2017 року та затверджений Державним архівом Львівської області протокол №1 від </w:t>
      </w:r>
      <w:r w:rsidR="00622FC2" w:rsidRPr="00622FC2">
        <w:rPr>
          <w:rFonts w:ascii="Times New Roman" w:hAnsi="Times New Roman"/>
          <w:color w:val="000000" w:themeColor="text1"/>
          <w:szCs w:val="24"/>
          <w:lang w:val="uk-UA"/>
        </w:rPr>
        <w:t>16</w:t>
      </w:r>
      <w:r w:rsidRPr="00B27793">
        <w:rPr>
          <w:rFonts w:ascii="Times New Roman" w:hAnsi="Times New Roman"/>
          <w:color w:val="000000" w:themeColor="text1"/>
          <w:szCs w:val="24"/>
          <w:lang w:val="uk-UA"/>
        </w:rPr>
        <w:t>.</w:t>
      </w:r>
      <w:r w:rsidR="00622FC2" w:rsidRPr="00622FC2">
        <w:rPr>
          <w:rFonts w:ascii="Times New Roman" w:hAnsi="Times New Roman"/>
          <w:color w:val="000000" w:themeColor="text1"/>
          <w:szCs w:val="24"/>
          <w:lang w:val="uk-UA"/>
        </w:rPr>
        <w:t>0</w:t>
      </w:r>
      <w:r w:rsidRPr="00B27793">
        <w:rPr>
          <w:rFonts w:ascii="Times New Roman" w:hAnsi="Times New Roman"/>
          <w:color w:val="000000" w:themeColor="text1"/>
          <w:szCs w:val="24"/>
          <w:lang w:val="uk-UA"/>
        </w:rPr>
        <w:t>1.201</w:t>
      </w:r>
      <w:r w:rsidR="00622FC2" w:rsidRPr="00622FC2">
        <w:rPr>
          <w:rFonts w:ascii="Times New Roman" w:hAnsi="Times New Roman"/>
          <w:color w:val="000000" w:themeColor="text1"/>
          <w:szCs w:val="24"/>
          <w:lang w:val="uk-UA"/>
        </w:rPr>
        <w:t>8</w:t>
      </w:r>
      <w:r w:rsidRPr="00B27793">
        <w:rPr>
          <w:rFonts w:ascii="Times New Roman" w:hAnsi="Times New Roman"/>
          <w:color w:val="000000" w:themeColor="text1"/>
          <w:szCs w:val="24"/>
          <w:lang w:val="uk-UA"/>
        </w:rPr>
        <w:t xml:space="preserve"> року.</w:t>
      </w:r>
    </w:p>
    <w:p w:rsidR="00B27793" w:rsidRPr="00B27793" w:rsidRDefault="00B27793" w:rsidP="00B27793">
      <w:pPr>
        <w:ind w:firstLine="540"/>
        <w:jc w:val="both"/>
        <w:rPr>
          <w:rFonts w:ascii="Times New Roman" w:hAnsi="Times New Roman"/>
          <w:color w:val="000000"/>
          <w:szCs w:val="24"/>
          <w:lang w:val="uk-UA"/>
        </w:rPr>
      </w:pPr>
      <w:r w:rsidRPr="00B27793">
        <w:rPr>
          <w:rFonts w:ascii="Times New Roman" w:hAnsi="Times New Roman"/>
          <w:color w:val="000000"/>
          <w:szCs w:val="24"/>
          <w:lang w:val="uk-UA"/>
        </w:rPr>
        <w:t>Також сформовано описи  справ постійного і тривалого терміну зберігання за 19</w:t>
      </w:r>
      <w:r w:rsidR="00314A90">
        <w:rPr>
          <w:rFonts w:ascii="Times New Roman" w:hAnsi="Times New Roman"/>
          <w:color w:val="000000"/>
          <w:szCs w:val="24"/>
          <w:lang w:val="uk-UA"/>
        </w:rPr>
        <w:t>87-2002</w:t>
      </w:r>
      <w:r w:rsidRPr="00B27793">
        <w:rPr>
          <w:rFonts w:ascii="Times New Roman" w:hAnsi="Times New Roman"/>
          <w:color w:val="000000"/>
          <w:szCs w:val="24"/>
          <w:lang w:val="uk-UA"/>
        </w:rPr>
        <w:t xml:space="preserve"> роки.</w:t>
      </w:r>
    </w:p>
    <w:p w:rsidR="00296772" w:rsidRPr="00296772" w:rsidRDefault="00296772" w:rsidP="00296772">
      <w:pPr>
        <w:ind w:firstLine="540"/>
        <w:jc w:val="both"/>
        <w:rPr>
          <w:rFonts w:ascii="Times New Roman" w:hAnsi="Times New Roman"/>
          <w:color w:val="000000"/>
          <w:szCs w:val="24"/>
          <w:shd w:val="clear" w:color="auto" w:fill="FFFFFF"/>
          <w:lang w:val="uk-UA"/>
        </w:rPr>
      </w:pPr>
      <w:r w:rsidRPr="00296772">
        <w:rPr>
          <w:rFonts w:ascii="Times New Roman" w:hAnsi="Times New Roman"/>
          <w:color w:val="000000"/>
          <w:szCs w:val="24"/>
          <w:shd w:val="clear" w:color="auto" w:fill="FFFFFF"/>
          <w:lang w:val="uk-UA"/>
        </w:rPr>
        <w:t>Відповідальні особи</w:t>
      </w:r>
      <w:r w:rsidRPr="00296772">
        <w:rPr>
          <w:rFonts w:ascii="Times New Roman" w:hAnsi="Times New Roman"/>
          <w:color w:val="FF0000"/>
          <w:szCs w:val="24"/>
          <w:shd w:val="clear" w:color="auto" w:fill="FFFFFF"/>
          <w:lang w:val="uk-UA"/>
        </w:rPr>
        <w:t xml:space="preserve"> </w:t>
      </w:r>
      <w:r w:rsidRPr="00296772">
        <w:rPr>
          <w:rFonts w:ascii="Times New Roman" w:hAnsi="Times New Roman"/>
          <w:color w:val="000000"/>
          <w:szCs w:val="24"/>
          <w:shd w:val="clear" w:color="auto" w:fill="FFFFFF"/>
          <w:lang w:val="uk-UA"/>
        </w:rPr>
        <w:t>виконують запити юридичних осіб та заяви громадян, видають їм архівні довідки, копії, витяги, необхідні для задоволення їх прав і законних інтересів.</w:t>
      </w:r>
    </w:p>
    <w:p w:rsidR="00296772" w:rsidRPr="00296772" w:rsidRDefault="00296772" w:rsidP="00296772">
      <w:pPr>
        <w:ind w:firstLine="540"/>
        <w:jc w:val="both"/>
        <w:rPr>
          <w:rFonts w:ascii="Times New Roman" w:hAnsi="Times New Roman"/>
          <w:color w:val="FF0000"/>
          <w:szCs w:val="24"/>
          <w:lang w:val="uk-UA"/>
        </w:rPr>
      </w:pPr>
    </w:p>
    <w:p w:rsidR="00296772" w:rsidRPr="00296772" w:rsidRDefault="00296772" w:rsidP="00296772">
      <w:pPr>
        <w:ind w:firstLine="540"/>
        <w:jc w:val="center"/>
        <w:rPr>
          <w:rFonts w:ascii="Times New Roman" w:hAnsi="Times New Roman"/>
          <w:b/>
          <w:szCs w:val="24"/>
          <w:lang w:val="uk-UA"/>
        </w:rPr>
      </w:pPr>
      <w:r w:rsidRPr="00296772">
        <w:rPr>
          <w:rFonts w:ascii="Times New Roman" w:hAnsi="Times New Roman"/>
          <w:b/>
          <w:szCs w:val="24"/>
          <w:lang w:val="uk-UA"/>
        </w:rPr>
        <w:t>9-11. Дотримання вимог Законів України «Про звернення громадян», «Про доступ до публічної інформації». Дотримання строків розгляду звернень громадян. Порядок прийому громадян в суді</w:t>
      </w:r>
    </w:p>
    <w:p w:rsidR="00296772" w:rsidRPr="00296772" w:rsidRDefault="00296772" w:rsidP="00296772">
      <w:pPr>
        <w:spacing w:line="276" w:lineRule="auto"/>
        <w:jc w:val="both"/>
        <w:rPr>
          <w:rFonts w:ascii="Times New Roman" w:hAnsi="Times New Roman"/>
          <w:szCs w:val="24"/>
          <w:lang w:val="uk-UA"/>
        </w:rPr>
      </w:pPr>
      <w:r w:rsidRPr="00296772">
        <w:rPr>
          <w:rFonts w:ascii="Times New Roman" w:hAnsi="Times New Roman"/>
          <w:color w:val="FF0000"/>
          <w:szCs w:val="24"/>
          <w:lang w:val="uk-UA"/>
        </w:rPr>
        <w:tab/>
      </w:r>
      <w:r w:rsidRPr="00296772">
        <w:rPr>
          <w:rFonts w:ascii="Times New Roman" w:hAnsi="Times New Roman"/>
          <w:szCs w:val="24"/>
          <w:lang w:val="uk-UA"/>
        </w:rPr>
        <w:t xml:space="preserve">Відповідальним за роботу із зверненнями громадян в суді консультант суду – </w:t>
      </w:r>
      <w:proofErr w:type="spellStart"/>
      <w:r w:rsidRPr="00296772">
        <w:rPr>
          <w:rFonts w:ascii="Times New Roman" w:hAnsi="Times New Roman"/>
          <w:szCs w:val="24"/>
          <w:lang w:val="uk-UA"/>
        </w:rPr>
        <w:t>Хащівський</w:t>
      </w:r>
      <w:proofErr w:type="spellEnd"/>
      <w:r w:rsidRPr="00296772">
        <w:rPr>
          <w:rFonts w:ascii="Times New Roman" w:hAnsi="Times New Roman"/>
          <w:szCs w:val="24"/>
          <w:lang w:val="uk-UA"/>
        </w:rPr>
        <w:t xml:space="preserve"> С.В.  </w:t>
      </w:r>
    </w:p>
    <w:p w:rsidR="00296772" w:rsidRPr="00296772" w:rsidRDefault="00296772" w:rsidP="00296772">
      <w:pPr>
        <w:tabs>
          <w:tab w:val="left" w:pos="-567"/>
        </w:tabs>
        <w:ind w:firstLine="540"/>
        <w:jc w:val="both"/>
        <w:rPr>
          <w:rFonts w:ascii="Times New Roman" w:hAnsi="Times New Roman"/>
          <w:szCs w:val="24"/>
          <w:lang w:val="uk-UA"/>
        </w:rPr>
      </w:pPr>
      <w:r w:rsidRPr="00296772">
        <w:rPr>
          <w:rFonts w:ascii="Times New Roman" w:hAnsi="Times New Roman"/>
          <w:szCs w:val="24"/>
          <w:lang w:val="uk-UA"/>
        </w:rPr>
        <w:t>У 2018 році до суду звернень громадян не надходило.</w:t>
      </w:r>
    </w:p>
    <w:p w:rsidR="00296772" w:rsidRPr="00296772" w:rsidRDefault="00296772" w:rsidP="00296772">
      <w:pPr>
        <w:tabs>
          <w:tab w:val="left" w:pos="-567"/>
        </w:tabs>
        <w:ind w:firstLine="540"/>
        <w:jc w:val="both"/>
        <w:rPr>
          <w:rFonts w:ascii="Times New Roman" w:hAnsi="Times New Roman"/>
          <w:szCs w:val="24"/>
          <w:lang w:val="uk-UA"/>
        </w:rPr>
      </w:pPr>
      <w:r w:rsidRPr="00296772">
        <w:rPr>
          <w:rFonts w:ascii="Times New Roman" w:hAnsi="Times New Roman"/>
          <w:szCs w:val="24"/>
          <w:lang w:val="uk-UA"/>
        </w:rPr>
        <w:t>За три квартали 2019 року  на розгляді в суді перебувало 3 звернення громадян, з яких 3 скарги. Скарги надійшли на процесуальні дії судді. Усі звернення розглянуто в  термін   до 15 днів.</w:t>
      </w:r>
    </w:p>
    <w:p w:rsidR="00296772" w:rsidRPr="00296772" w:rsidRDefault="00296772" w:rsidP="00296772">
      <w:pPr>
        <w:tabs>
          <w:tab w:val="left" w:pos="-567"/>
        </w:tabs>
        <w:ind w:firstLine="540"/>
        <w:jc w:val="both"/>
        <w:rPr>
          <w:rFonts w:ascii="Times New Roman" w:hAnsi="Times New Roman"/>
          <w:szCs w:val="24"/>
          <w:lang w:val="uk-UA"/>
        </w:rPr>
      </w:pPr>
      <w:r w:rsidRPr="00296772">
        <w:rPr>
          <w:rFonts w:ascii="Times New Roman" w:hAnsi="Times New Roman"/>
          <w:szCs w:val="24"/>
          <w:lang w:val="uk-UA"/>
        </w:rPr>
        <w:t>Прийом громадян у суді здійснюється  в.о. голови суду щопонеділка з 09:00 до 10:00 год., та  керівником апарату суду і заступником керівника апарату суду щоденно: з понеділка  по четвер з 09.00 до 18.00 год., в п</w:t>
      </w:r>
      <w:r w:rsidRPr="00296772">
        <w:rPr>
          <w:rFonts w:ascii="Times New Roman" w:hAnsi="Times New Roman"/>
          <w:szCs w:val="24"/>
          <w:lang w:val="ru-RU"/>
        </w:rPr>
        <w:t>’</w:t>
      </w:r>
      <w:proofErr w:type="spellStart"/>
      <w:r w:rsidRPr="00296772">
        <w:rPr>
          <w:rFonts w:ascii="Times New Roman" w:hAnsi="Times New Roman"/>
          <w:szCs w:val="24"/>
          <w:lang w:val="uk-UA"/>
        </w:rPr>
        <w:t>ятницю</w:t>
      </w:r>
      <w:proofErr w:type="spellEnd"/>
      <w:r w:rsidRPr="00296772">
        <w:rPr>
          <w:rFonts w:ascii="Times New Roman" w:hAnsi="Times New Roman"/>
          <w:szCs w:val="24"/>
          <w:lang w:val="uk-UA"/>
        </w:rPr>
        <w:t xml:space="preserve"> з 09:00 до 16:45 год.</w:t>
      </w:r>
    </w:p>
    <w:p w:rsidR="00296772" w:rsidRPr="00296772" w:rsidRDefault="00296772" w:rsidP="00296772">
      <w:pPr>
        <w:tabs>
          <w:tab w:val="left" w:pos="-567"/>
        </w:tabs>
        <w:ind w:firstLine="540"/>
        <w:jc w:val="both"/>
        <w:rPr>
          <w:rFonts w:ascii="Times New Roman" w:hAnsi="Times New Roman"/>
          <w:szCs w:val="24"/>
          <w:lang w:val="uk-UA"/>
        </w:rPr>
      </w:pPr>
      <w:r w:rsidRPr="00296772">
        <w:rPr>
          <w:rFonts w:ascii="Times New Roman" w:hAnsi="Times New Roman"/>
          <w:szCs w:val="24"/>
          <w:lang w:val="uk-UA"/>
        </w:rPr>
        <w:t xml:space="preserve">Виконання обов’язків прес-секретаря суду покладено на заступника керівника апарату суду </w:t>
      </w:r>
      <w:proofErr w:type="spellStart"/>
      <w:r w:rsidRPr="00296772">
        <w:rPr>
          <w:rFonts w:ascii="Times New Roman" w:hAnsi="Times New Roman"/>
          <w:szCs w:val="24"/>
          <w:lang w:val="uk-UA"/>
        </w:rPr>
        <w:t>Кудрич</w:t>
      </w:r>
      <w:proofErr w:type="spellEnd"/>
      <w:r w:rsidRPr="00296772">
        <w:rPr>
          <w:rFonts w:ascii="Times New Roman" w:hAnsi="Times New Roman"/>
          <w:szCs w:val="24"/>
          <w:lang w:val="uk-UA"/>
        </w:rPr>
        <w:t xml:space="preserve"> О.І. (наказ №14 від 01.09.2014).</w:t>
      </w:r>
    </w:p>
    <w:p w:rsidR="00296772" w:rsidRPr="00296772" w:rsidRDefault="00296772" w:rsidP="00296772">
      <w:pPr>
        <w:ind w:right="1" w:firstLine="540"/>
        <w:jc w:val="both"/>
        <w:rPr>
          <w:rFonts w:ascii="Times New Roman" w:hAnsi="Times New Roman"/>
          <w:szCs w:val="24"/>
          <w:lang w:val="uk-UA"/>
        </w:rPr>
      </w:pPr>
      <w:r w:rsidRPr="00296772">
        <w:rPr>
          <w:rFonts w:ascii="Times New Roman" w:hAnsi="Times New Roman"/>
          <w:szCs w:val="24"/>
          <w:lang w:val="uk-UA"/>
        </w:rPr>
        <w:t xml:space="preserve">Відповідальним за адміністрування та оновлення інформації на веб-сайті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суду Львівської області призначено головного спеціаліста (з інформаційних технологій ) –  Співака М.М. </w:t>
      </w:r>
    </w:p>
    <w:p w:rsidR="00296772" w:rsidRPr="00296772" w:rsidRDefault="00296772" w:rsidP="00296772">
      <w:pPr>
        <w:ind w:firstLine="540"/>
        <w:jc w:val="both"/>
        <w:rPr>
          <w:rFonts w:ascii="Times New Roman" w:hAnsi="Times New Roman"/>
          <w:szCs w:val="24"/>
          <w:lang w:val="uk-UA"/>
        </w:rPr>
      </w:pPr>
    </w:p>
    <w:p w:rsidR="00296772" w:rsidRDefault="00296772" w:rsidP="00296772">
      <w:pPr>
        <w:spacing w:after="120"/>
        <w:ind w:right="1"/>
        <w:jc w:val="center"/>
        <w:rPr>
          <w:rFonts w:ascii="Times New Roman" w:hAnsi="Times New Roman"/>
          <w:b/>
          <w:bCs/>
          <w:i/>
          <w:iCs/>
          <w:szCs w:val="24"/>
          <w:lang w:val="uk-UA"/>
        </w:rPr>
      </w:pPr>
      <w:r w:rsidRPr="00296772">
        <w:rPr>
          <w:rFonts w:ascii="Times New Roman" w:hAnsi="Times New Roman"/>
          <w:b/>
          <w:bCs/>
          <w:i/>
          <w:iCs/>
          <w:szCs w:val="24"/>
          <w:lang w:val="uk-UA"/>
        </w:rPr>
        <w:t>Організація роботи з питань управління об’єктами державного майна  суду</w:t>
      </w:r>
    </w:p>
    <w:p w:rsidR="00296772" w:rsidRPr="00296772" w:rsidRDefault="00296772" w:rsidP="00296772">
      <w:pPr>
        <w:numPr>
          <w:ilvl w:val="0"/>
          <w:numId w:val="1"/>
        </w:numPr>
        <w:tabs>
          <w:tab w:val="left" w:pos="-567"/>
          <w:tab w:val="left" w:pos="540"/>
        </w:tabs>
        <w:jc w:val="center"/>
        <w:rPr>
          <w:rFonts w:ascii="Times New Roman" w:hAnsi="Times New Roman"/>
          <w:b/>
          <w:bCs/>
          <w:szCs w:val="24"/>
          <w:lang w:val="uk-UA"/>
        </w:rPr>
      </w:pPr>
      <w:r w:rsidRPr="00296772">
        <w:rPr>
          <w:rFonts w:ascii="Times New Roman" w:hAnsi="Times New Roman"/>
          <w:b/>
          <w:bCs/>
          <w:szCs w:val="24"/>
          <w:lang w:val="uk-UA"/>
        </w:rPr>
        <w:t>Технічний стан приміщення суду</w:t>
      </w:r>
    </w:p>
    <w:p w:rsidR="00296772" w:rsidRPr="00296772" w:rsidRDefault="00296772" w:rsidP="00296772">
      <w:pPr>
        <w:tabs>
          <w:tab w:val="left" w:pos="-567"/>
        </w:tabs>
        <w:ind w:firstLine="900"/>
        <w:jc w:val="both"/>
        <w:rPr>
          <w:rFonts w:ascii="Times New Roman" w:hAnsi="Times New Roman"/>
          <w:szCs w:val="24"/>
          <w:lang w:val="uk-UA"/>
        </w:rPr>
      </w:pPr>
      <w:proofErr w:type="spellStart"/>
      <w:r w:rsidRPr="00296772">
        <w:rPr>
          <w:rFonts w:ascii="Times New Roman" w:hAnsi="Times New Roman"/>
          <w:szCs w:val="24"/>
          <w:lang w:val="uk-UA"/>
        </w:rPr>
        <w:t>Турківський</w:t>
      </w:r>
      <w:proofErr w:type="spellEnd"/>
      <w:r w:rsidRPr="00296772">
        <w:rPr>
          <w:rFonts w:ascii="Times New Roman" w:hAnsi="Times New Roman"/>
          <w:szCs w:val="24"/>
          <w:lang w:val="uk-UA"/>
        </w:rPr>
        <w:t xml:space="preserve"> районний суд Львівської області розміщений  за </w:t>
      </w:r>
      <w:proofErr w:type="spellStart"/>
      <w:r w:rsidRPr="00296772">
        <w:rPr>
          <w:rFonts w:ascii="Times New Roman" w:hAnsi="Times New Roman"/>
          <w:szCs w:val="24"/>
          <w:lang w:val="uk-UA"/>
        </w:rPr>
        <w:t>адресою</w:t>
      </w:r>
      <w:proofErr w:type="spellEnd"/>
      <w:r w:rsidRPr="00296772">
        <w:rPr>
          <w:rFonts w:ascii="Times New Roman" w:hAnsi="Times New Roman"/>
          <w:szCs w:val="24"/>
          <w:lang w:val="uk-UA"/>
        </w:rPr>
        <w:t>: м. Турка, вул. Молодіжна, 23</w:t>
      </w:r>
    </w:p>
    <w:p w:rsidR="00296772" w:rsidRPr="00296772" w:rsidRDefault="00296772" w:rsidP="00296772">
      <w:pPr>
        <w:tabs>
          <w:tab w:val="left" w:pos="-567"/>
        </w:tabs>
        <w:ind w:firstLine="900"/>
        <w:jc w:val="both"/>
        <w:rPr>
          <w:rFonts w:ascii="Times New Roman" w:eastAsia="Прямий Проп" w:hAnsi="Times New Roman"/>
          <w:lang w:val="uk-UA"/>
        </w:rPr>
      </w:pPr>
      <w:r w:rsidRPr="00296772">
        <w:rPr>
          <w:rFonts w:ascii="Times New Roman" w:hAnsi="Times New Roman"/>
          <w:szCs w:val="24"/>
          <w:lang w:val="uk-UA"/>
        </w:rPr>
        <w:t xml:space="preserve">Приміщення знаходиться у державній власності в оперативному управлінні Державної судової адміністрації України відповідно до </w:t>
      </w:r>
      <w:r w:rsidRPr="00296772">
        <w:rPr>
          <w:rFonts w:ascii="Times New Roman" w:eastAsia="Прямий Проп" w:hAnsi="Times New Roman"/>
          <w:lang w:val="uk-UA"/>
        </w:rPr>
        <w:t xml:space="preserve">свідоцтва від 09.08.2010 року, серія: САС № 522597 </w:t>
      </w:r>
    </w:p>
    <w:p w:rsidR="00296772" w:rsidRPr="00296772" w:rsidRDefault="00296772" w:rsidP="00296772">
      <w:pPr>
        <w:tabs>
          <w:tab w:val="left" w:pos="-567"/>
        </w:tabs>
        <w:ind w:firstLine="900"/>
        <w:jc w:val="both"/>
        <w:rPr>
          <w:rFonts w:ascii="Times New Roman" w:eastAsia="Прямий Проп" w:hAnsi="Times New Roman"/>
          <w:lang w:val="uk-UA"/>
        </w:rPr>
      </w:pPr>
      <w:r w:rsidRPr="00296772">
        <w:rPr>
          <w:rFonts w:ascii="Times New Roman" w:eastAsia="Прямий Проп" w:hAnsi="Times New Roman"/>
          <w:lang w:val="uk-UA"/>
        </w:rPr>
        <w:t>Суд розміщується в приміщенні з 1973 року.</w:t>
      </w:r>
    </w:p>
    <w:p w:rsidR="00296772" w:rsidRPr="00296772" w:rsidRDefault="00296772" w:rsidP="00296772">
      <w:pPr>
        <w:tabs>
          <w:tab w:val="left" w:pos="-567"/>
        </w:tabs>
        <w:ind w:firstLine="900"/>
        <w:jc w:val="both"/>
        <w:rPr>
          <w:rFonts w:ascii="Times New Roman" w:eastAsia="Прямий Проп" w:hAnsi="Times New Roman"/>
          <w:lang w:val="uk-UA"/>
        </w:rPr>
      </w:pPr>
      <w:r w:rsidRPr="00296772">
        <w:rPr>
          <w:rFonts w:ascii="Times New Roman" w:eastAsia="Прямий Проп" w:hAnsi="Times New Roman"/>
          <w:lang w:val="uk-UA"/>
        </w:rPr>
        <w:t>Орієнтовний рік побудови будівлі 1973 року.</w:t>
      </w:r>
    </w:p>
    <w:p w:rsidR="00296772" w:rsidRPr="00296772" w:rsidRDefault="00296772" w:rsidP="00296772">
      <w:pPr>
        <w:tabs>
          <w:tab w:val="left" w:pos="-567"/>
        </w:tabs>
        <w:ind w:firstLine="900"/>
        <w:jc w:val="both"/>
        <w:rPr>
          <w:rFonts w:ascii="Times New Roman" w:hAnsi="Times New Roman"/>
          <w:szCs w:val="24"/>
          <w:lang w:val="uk-UA"/>
        </w:rPr>
      </w:pPr>
      <w:r w:rsidRPr="00296772">
        <w:rPr>
          <w:rFonts w:ascii="Times New Roman" w:hAnsi="Times New Roman"/>
          <w:szCs w:val="24"/>
          <w:lang w:val="uk-UA"/>
        </w:rPr>
        <w:t xml:space="preserve">Загальна площа приміщення, яку займає суд становить 395.7 </w:t>
      </w:r>
      <w:proofErr w:type="spellStart"/>
      <w:r w:rsidRPr="00296772">
        <w:rPr>
          <w:rFonts w:ascii="Times New Roman" w:hAnsi="Times New Roman"/>
          <w:szCs w:val="24"/>
          <w:lang w:val="uk-UA"/>
        </w:rPr>
        <w:t>кв.м</w:t>
      </w:r>
      <w:proofErr w:type="spellEnd"/>
      <w:r w:rsidRPr="00296772">
        <w:rPr>
          <w:rFonts w:ascii="Times New Roman" w:hAnsi="Times New Roman"/>
          <w:szCs w:val="24"/>
          <w:lang w:val="uk-UA"/>
        </w:rPr>
        <w:t>.</w:t>
      </w:r>
    </w:p>
    <w:p w:rsidR="00296772" w:rsidRPr="00296772" w:rsidRDefault="00296772" w:rsidP="00296772">
      <w:pPr>
        <w:tabs>
          <w:tab w:val="left" w:pos="-567"/>
        </w:tabs>
        <w:ind w:firstLine="900"/>
        <w:jc w:val="both"/>
        <w:rPr>
          <w:rFonts w:ascii="Times New Roman" w:hAnsi="Times New Roman"/>
          <w:szCs w:val="24"/>
          <w:lang w:val="ru-RU"/>
        </w:rPr>
      </w:pPr>
      <w:r w:rsidRPr="00296772">
        <w:rPr>
          <w:rFonts w:ascii="Times New Roman" w:hAnsi="Times New Roman"/>
          <w:szCs w:val="24"/>
          <w:lang w:val="uk-UA"/>
        </w:rPr>
        <w:t>Технічний стан приміщення суду задовільний.</w:t>
      </w:r>
    </w:p>
    <w:p w:rsidR="00296772" w:rsidRPr="00296772" w:rsidRDefault="00296772" w:rsidP="00296772">
      <w:pPr>
        <w:ind w:firstLine="900"/>
        <w:jc w:val="both"/>
        <w:rPr>
          <w:rFonts w:ascii="Times New Roman" w:hAnsi="Times New Roman"/>
          <w:color w:val="FF0000"/>
          <w:szCs w:val="24"/>
          <w:lang w:val="uk-UA"/>
        </w:rPr>
      </w:pPr>
      <w:r w:rsidRPr="00296772">
        <w:rPr>
          <w:rFonts w:ascii="Times New Roman" w:hAnsi="Times New Roman"/>
          <w:szCs w:val="24"/>
          <w:lang w:val="uk-UA"/>
        </w:rPr>
        <w:t xml:space="preserve">В приміщенні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суду Львівської області є два зали судових засідань для розгляду кримінальних справ, які обладнані стаціонарними металевими загородженнями зі спеціального захисного скла, які відокремлюють обвинувачених (підсудних) від складу суду та присутніх громадян.</w:t>
      </w:r>
      <w:r w:rsidRPr="00296772">
        <w:rPr>
          <w:rFonts w:ascii="Times New Roman" w:hAnsi="Times New Roman"/>
          <w:color w:val="FF0000"/>
          <w:szCs w:val="24"/>
          <w:lang w:val="uk-UA"/>
        </w:rPr>
        <w:t xml:space="preserve"> </w:t>
      </w:r>
    </w:p>
    <w:p w:rsidR="00296772" w:rsidRPr="00296772" w:rsidRDefault="00296772" w:rsidP="00296772">
      <w:pPr>
        <w:ind w:firstLine="900"/>
        <w:jc w:val="both"/>
        <w:rPr>
          <w:rFonts w:ascii="Times New Roman" w:hAnsi="Times New Roman"/>
          <w:color w:val="000000"/>
          <w:szCs w:val="24"/>
          <w:lang w:val="uk-UA"/>
        </w:rPr>
      </w:pPr>
      <w:r w:rsidRPr="00296772">
        <w:rPr>
          <w:rFonts w:ascii="Times New Roman" w:hAnsi="Times New Roman"/>
          <w:color w:val="000000"/>
          <w:szCs w:val="24"/>
          <w:lang w:val="uk-UA"/>
        </w:rPr>
        <w:t>У залах судових засідань встановлені символи судової влади та наявне окреме місце для осіб з інвалідністю, які пересуваються на кріслах колісних.</w:t>
      </w:r>
    </w:p>
    <w:p w:rsidR="00296772" w:rsidRPr="00296772" w:rsidRDefault="00296772" w:rsidP="00296772">
      <w:pPr>
        <w:ind w:firstLine="900"/>
        <w:jc w:val="both"/>
        <w:rPr>
          <w:rFonts w:ascii="Times New Roman" w:hAnsi="Times New Roman"/>
          <w:color w:val="000000"/>
          <w:szCs w:val="24"/>
          <w:lang w:val="uk-UA"/>
        </w:rPr>
      </w:pPr>
      <w:r w:rsidRPr="00296772">
        <w:rPr>
          <w:rFonts w:ascii="Times New Roman" w:hAnsi="Times New Roman"/>
          <w:color w:val="000000"/>
          <w:szCs w:val="24"/>
          <w:lang w:val="uk-UA"/>
        </w:rPr>
        <w:t xml:space="preserve">При залах судових засідань наявні </w:t>
      </w:r>
      <w:proofErr w:type="spellStart"/>
      <w:r w:rsidRPr="00296772">
        <w:rPr>
          <w:rFonts w:ascii="Times New Roman" w:hAnsi="Times New Roman"/>
          <w:color w:val="000000"/>
          <w:szCs w:val="24"/>
          <w:lang w:val="uk-UA"/>
        </w:rPr>
        <w:t>нарадчі</w:t>
      </w:r>
      <w:proofErr w:type="spellEnd"/>
      <w:r w:rsidRPr="00296772">
        <w:rPr>
          <w:rFonts w:ascii="Times New Roman" w:hAnsi="Times New Roman"/>
          <w:color w:val="000000"/>
          <w:szCs w:val="24"/>
          <w:lang w:val="uk-UA"/>
        </w:rPr>
        <w:t xml:space="preserve"> кімнати.</w:t>
      </w:r>
    </w:p>
    <w:p w:rsidR="00296772" w:rsidRPr="00296772" w:rsidRDefault="00296772" w:rsidP="00296772">
      <w:pPr>
        <w:ind w:firstLine="900"/>
        <w:jc w:val="both"/>
        <w:rPr>
          <w:rFonts w:ascii="Times New Roman" w:hAnsi="Times New Roman"/>
          <w:color w:val="000000"/>
          <w:szCs w:val="24"/>
          <w:lang w:val="uk-UA"/>
        </w:rPr>
      </w:pPr>
      <w:r w:rsidRPr="00296772">
        <w:rPr>
          <w:rFonts w:ascii="Times New Roman" w:hAnsi="Times New Roman"/>
          <w:color w:val="000000"/>
          <w:szCs w:val="24"/>
          <w:lang w:val="uk-UA"/>
        </w:rPr>
        <w:lastRenderedPageBreak/>
        <w:t>У суді облаштовано три кабінети для суддів</w:t>
      </w:r>
      <w:r w:rsidRPr="00296772">
        <w:rPr>
          <w:rFonts w:ascii="Times New Roman" w:hAnsi="Times New Roman"/>
          <w:color w:val="FF0000"/>
          <w:szCs w:val="24"/>
          <w:lang w:val="uk-UA"/>
        </w:rPr>
        <w:t xml:space="preserve">. </w:t>
      </w:r>
      <w:r w:rsidRPr="00296772">
        <w:rPr>
          <w:rFonts w:ascii="Times New Roman" w:hAnsi="Times New Roman"/>
          <w:color w:val="000000"/>
          <w:szCs w:val="24"/>
          <w:lang w:val="uk-UA"/>
        </w:rPr>
        <w:t xml:space="preserve">Помічники суддів розміщуються у двох кабінетах, секретарі судових засідань розміщуються в приміщенні загальної канцелярії. </w:t>
      </w:r>
    </w:p>
    <w:p w:rsidR="00296772" w:rsidRPr="00296772" w:rsidRDefault="00296772" w:rsidP="00296772">
      <w:pPr>
        <w:ind w:firstLine="900"/>
        <w:jc w:val="both"/>
        <w:rPr>
          <w:rFonts w:ascii="Times New Roman" w:hAnsi="Times New Roman"/>
          <w:szCs w:val="24"/>
          <w:lang w:val="uk-UA"/>
        </w:rPr>
      </w:pPr>
      <w:r w:rsidRPr="00296772">
        <w:rPr>
          <w:rFonts w:ascii="Times New Roman" w:hAnsi="Times New Roman"/>
          <w:szCs w:val="24"/>
          <w:lang w:val="uk-UA"/>
        </w:rPr>
        <w:t xml:space="preserve">Загальна, цивільна та кримінальна канцелярії розміщуються в одному кабінеті. </w:t>
      </w:r>
    </w:p>
    <w:p w:rsidR="00296772" w:rsidRPr="00296772" w:rsidRDefault="00296772" w:rsidP="00296772">
      <w:pPr>
        <w:ind w:firstLine="900"/>
        <w:jc w:val="both"/>
        <w:rPr>
          <w:rFonts w:ascii="Times New Roman" w:hAnsi="Times New Roman"/>
          <w:szCs w:val="24"/>
          <w:lang w:val="uk-UA"/>
        </w:rPr>
      </w:pPr>
      <w:r w:rsidRPr="00296772">
        <w:rPr>
          <w:rFonts w:ascii="Times New Roman" w:hAnsi="Times New Roman"/>
          <w:szCs w:val="24"/>
          <w:lang w:val="uk-UA"/>
        </w:rPr>
        <w:t>Приміщення архіву суду розташоване на другому поверсі будівлі.</w:t>
      </w:r>
    </w:p>
    <w:p w:rsidR="00296772" w:rsidRPr="00296772" w:rsidRDefault="00296772" w:rsidP="00296772">
      <w:pPr>
        <w:ind w:firstLine="900"/>
        <w:jc w:val="both"/>
        <w:rPr>
          <w:rFonts w:ascii="Times New Roman" w:hAnsi="Times New Roman"/>
          <w:szCs w:val="24"/>
          <w:lang w:val="uk-UA"/>
        </w:rPr>
      </w:pPr>
      <w:r w:rsidRPr="00296772">
        <w:rPr>
          <w:rFonts w:ascii="Times New Roman" w:hAnsi="Times New Roman"/>
          <w:szCs w:val="24"/>
          <w:lang w:val="uk-UA"/>
        </w:rPr>
        <w:t xml:space="preserve">Наявна серверна кімната. </w:t>
      </w:r>
    </w:p>
    <w:p w:rsidR="00296772" w:rsidRPr="00296772" w:rsidRDefault="00296772" w:rsidP="00296772">
      <w:pPr>
        <w:ind w:firstLine="900"/>
        <w:jc w:val="both"/>
        <w:rPr>
          <w:rFonts w:ascii="Times New Roman" w:hAnsi="Times New Roman"/>
          <w:szCs w:val="24"/>
          <w:lang w:val="uk-UA"/>
        </w:rPr>
      </w:pPr>
      <w:r w:rsidRPr="00296772">
        <w:rPr>
          <w:rFonts w:ascii="Times New Roman" w:hAnsi="Times New Roman"/>
          <w:iCs/>
          <w:szCs w:val="24"/>
          <w:lang w:val="uk-UA"/>
        </w:rPr>
        <w:t>Комора речових доказів розміщена на другому поверсі будівлі.</w:t>
      </w:r>
    </w:p>
    <w:p w:rsidR="00296772" w:rsidRPr="00296772" w:rsidRDefault="00296772" w:rsidP="00296772">
      <w:pPr>
        <w:ind w:firstLine="900"/>
        <w:jc w:val="both"/>
        <w:rPr>
          <w:rFonts w:ascii="Times New Roman" w:hAnsi="Times New Roman"/>
          <w:szCs w:val="24"/>
          <w:lang w:val="uk-UA"/>
        </w:rPr>
      </w:pPr>
      <w:r w:rsidRPr="00296772">
        <w:rPr>
          <w:rFonts w:ascii="Times New Roman" w:hAnsi="Times New Roman"/>
          <w:szCs w:val="24"/>
          <w:lang w:val="uk-UA"/>
        </w:rPr>
        <w:t>При будівлі суду наявний майданчик та окремий вхід у приміщення суду.</w:t>
      </w:r>
    </w:p>
    <w:p w:rsidR="00296772" w:rsidRPr="00296772" w:rsidRDefault="00296772" w:rsidP="00296772">
      <w:pPr>
        <w:ind w:firstLine="900"/>
        <w:jc w:val="both"/>
        <w:rPr>
          <w:rFonts w:ascii="Times New Roman" w:hAnsi="Times New Roman"/>
          <w:szCs w:val="24"/>
          <w:lang w:val="uk-UA"/>
        </w:rPr>
      </w:pPr>
      <w:r w:rsidRPr="00296772">
        <w:rPr>
          <w:rFonts w:ascii="Times New Roman" w:hAnsi="Times New Roman"/>
          <w:szCs w:val="24"/>
          <w:lang w:val="uk-UA"/>
        </w:rPr>
        <w:t>У приміщенні суду встановлені стенди наповнені необхідною інформацією.</w:t>
      </w:r>
    </w:p>
    <w:p w:rsidR="00296772" w:rsidRPr="00296772" w:rsidRDefault="00296772" w:rsidP="00296772">
      <w:pPr>
        <w:ind w:firstLine="900"/>
        <w:jc w:val="both"/>
        <w:rPr>
          <w:rFonts w:ascii="Times New Roman" w:hAnsi="Times New Roman"/>
          <w:szCs w:val="24"/>
          <w:lang w:val="uk-UA"/>
        </w:rPr>
      </w:pPr>
      <w:r w:rsidRPr="00296772">
        <w:rPr>
          <w:rFonts w:ascii="Times New Roman" w:hAnsi="Times New Roman"/>
          <w:szCs w:val="24"/>
          <w:lang w:val="uk-UA"/>
        </w:rPr>
        <w:t xml:space="preserve">При вході у приміщення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суду Львівської області встановлений дзвінок виклику відповідального працівника суду за  доступ </w:t>
      </w:r>
      <w:proofErr w:type="spellStart"/>
      <w:r w:rsidRPr="00296772">
        <w:rPr>
          <w:rFonts w:ascii="Times New Roman" w:hAnsi="Times New Roman"/>
          <w:szCs w:val="24"/>
          <w:lang w:val="uk-UA"/>
        </w:rPr>
        <w:t>маломобільних</w:t>
      </w:r>
      <w:proofErr w:type="spellEnd"/>
      <w:r w:rsidRPr="00296772">
        <w:rPr>
          <w:rFonts w:ascii="Times New Roman" w:hAnsi="Times New Roman"/>
          <w:szCs w:val="24"/>
          <w:lang w:val="uk-UA"/>
        </w:rPr>
        <w:t xml:space="preserve"> груп населення</w:t>
      </w:r>
      <w:r w:rsidRPr="00296772">
        <w:rPr>
          <w:rFonts w:ascii="SourceSansPro" w:hAnsi="SourceSansPro"/>
          <w:color w:val="1D1D1B"/>
          <w:shd w:val="clear" w:color="auto" w:fill="FFFFFF"/>
          <w:lang w:val="uk-UA"/>
        </w:rPr>
        <w:t xml:space="preserve">. </w:t>
      </w:r>
    </w:p>
    <w:p w:rsidR="00296772" w:rsidRPr="00296772" w:rsidRDefault="00296772" w:rsidP="00296772">
      <w:pPr>
        <w:ind w:firstLine="900"/>
        <w:jc w:val="both"/>
        <w:rPr>
          <w:rFonts w:ascii="Times New Roman" w:hAnsi="Times New Roman"/>
          <w:iCs/>
          <w:szCs w:val="24"/>
          <w:lang w:val="uk-UA"/>
        </w:rPr>
      </w:pPr>
      <w:r w:rsidRPr="00296772">
        <w:rPr>
          <w:rFonts w:ascii="Times New Roman" w:hAnsi="Times New Roman"/>
          <w:iCs/>
          <w:szCs w:val="24"/>
          <w:lang w:val="uk-UA"/>
        </w:rPr>
        <w:t>Однак, відповідно до діючих Державних будівельних норм України (ДБН В.2.2-26:2010) приміщення</w:t>
      </w:r>
      <w:r w:rsidRPr="00296772">
        <w:rPr>
          <w:rFonts w:ascii="Times New Roman" w:hAnsi="Times New Roman"/>
          <w:szCs w:val="24"/>
          <w:lang w:val="uk-UA"/>
        </w:rPr>
        <w:t xml:space="preserve">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суду Львівської області частково </w:t>
      </w:r>
      <w:r w:rsidRPr="00296772">
        <w:rPr>
          <w:rFonts w:ascii="Times New Roman" w:hAnsi="Times New Roman"/>
          <w:iCs/>
          <w:szCs w:val="24"/>
          <w:lang w:val="uk-UA"/>
        </w:rPr>
        <w:t>не відповідає  вищезазначеному переліку вимог, зокрема має такі недоліки:</w:t>
      </w:r>
    </w:p>
    <w:p w:rsidR="00296772" w:rsidRPr="00296772" w:rsidRDefault="00296772" w:rsidP="00296772">
      <w:pPr>
        <w:numPr>
          <w:ilvl w:val="0"/>
          <w:numId w:val="3"/>
        </w:numPr>
        <w:tabs>
          <w:tab w:val="num" w:pos="1134"/>
        </w:tabs>
        <w:spacing w:after="160" w:line="259" w:lineRule="auto"/>
        <w:jc w:val="both"/>
        <w:rPr>
          <w:rFonts w:ascii="Times New Roman" w:hAnsi="Times New Roman"/>
          <w:iCs/>
          <w:szCs w:val="24"/>
          <w:lang w:val="uk-UA"/>
        </w:rPr>
      </w:pPr>
      <w:r w:rsidRPr="00296772">
        <w:rPr>
          <w:rFonts w:ascii="Times New Roman" w:eastAsia="Прямий Проп" w:hAnsi="Times New Roman"/>
          <w:iCs/>
          <w:lang w:val="uk-UA"/>
        </w:rPr>
        <w:t>недостатня загальна площа приміщення</w:t>
      </w:r>
      <w:r w:rsidRPr="00296772">
        <w:rPr>
          <w:rFonts w:ascii="Times New Roman" w:hAnsi="Times New Roman"/>
          <w:iCs/>
          <w:szCs w:val="24"/>
          <w:lang w:val="uk-UA"/>
        </w:rPr>
        <w:t>;</w:t>
      </w:r>
    </w:p>
    <w:p w:rsidR="00296772" w:rsidRPr="00296772" w:rsidRDefault="00296772" w:rsidP="00296772">
      <w:pPr>
        <w:numPr>
          <w:ilvl w:val="0"/>
          <w:numId w:val="3"/>
        </w:numPr>
        <w:tabs>
          <w:tab w:val="num" w:pos="1134"/>
        </w:tabs>
        <w:spacing w:after="160" w:line="259" w:lineRule="auto"/>
        <w:jc w:val="both"/>
        <w:rPr>
          <w:rFonts w:ascii="Times New Roman" w:hAnsi="Times New Roman"/>
          <w:iCs/>
          <w:szCs w:val="24"/>
          <w:lang w:val="uk-UA"/>
        </w:rPr>
      </w:pPr>
      <w:r w:rsidRPr="00296772">
        <w:rPr>
          <w:rFonts w:ascii="Times New Roman" w:hAnsi="Times New Roman"/>
          <w:iCs/>
          <w:szCs w:val="24"/>
          <w:lang w:val="uk-UA"/>
        </w:rPr>
        <w:t>недостатня кількість залів судових засідань;</w:t>
      </w:r>
    </w:p>
    <w:p w:rsidR="00296772" w:rsidRPr="00296772" w:rsidRDefault="00296772" w:rsidP="00296772">
      <w:pPr>
        <w:numPr>
          <w:ilvl w:val="0"/>
          <w:numId w:val="3"/>
        </w:numPr>
        <w:tabs>
          <w:tab w:val="num" w:pos="1134"/>
        </w:tabs>
        <w:spacing w:after="160" w:line="259" w:lineRule="auto"/>
        <w:jc w:val="both"/>
        <w:rPr>
          <w:rFonts w:ascii="Times New Roman" w:hAnsi="Times New Roman"/>
          <w:iCs/>
          <w:szCs w:val="24"/>
          <w:lang w:val="uk-UA"/>
        </w:rPr>
      </w:pPr>
      <w:r w:rsidRPr="00296772">
        <w:rPr>
          <w:rFonts w:ascii="Times New Roman" w:eastAsia="Прямий Проп" w:hAnsi="Times New Roman"/>
          <w:iCs/>
          <w:lang w:val="uk-UA"/>
        </w:rPr>
        <w:t xml:space="preserve">недостатня кількість </w:t>
      </w:r>
      <w:proofErr w:type="spellStart"/>
      <w:r w:rsidRPr="00296772">
        <w:rPr>
          <w:rFonts w:ascii="Times New Roman" w:eastAsia="Прямий Проп" w:hAnsi="Times New Roman"/>
          <w:iCs/>
          <w:lang w:val="uk-UA"/>
        </w:rPr>
        <w:t>нарадчих</w:t>
      </w:r>
      <w:proofErr w:type="spellEnd"/>
      <w:r w:rsidRPr="00296772">
        <w:rPr>
          <w:rFonts w:ascii="Times New Roman" w:eastAsia="Прямий Проп" w:hAnsi="Times New Roman"/>
          <w:iCs/>
          <w:lang w:val="uk-UA"/>
        </w:rPr>
        <w:t xml:space="preserve"> кімнат для головних учасників судового процесу</w:t>
      </w:r>
      <w:r w:rsidRPr="00296772">
        <w:rPr>
          <w:rFonts w:ascii="Times New Roman" w:hAnsi="Times New Roman"/>
          <w:iCs/>
          <w:szCs w:val="24"/>
          <w:lang w:val="uk-UA"/>
        </w:rPr>
        <w:t>;</w:t>
      </w:r>
    </w:p>
    <w:p w:rsidR="00296772" w:rsidRPr="00296772" w:rsidRDefault="00296772" w:rsidP="00296772">
      <w:pPr>
        <w:numPr>
          <w:ilvl w:val="0"/>
          <w:numId w:val="3"/>
        </w:numPr>
        <w:tabs>
          <w:tab w:val="num" w:pos="1134"/>
        </w:tabs>
        <w:spacing w:after="160" w:line="259" w:lineRule="auto"/>
        <w:jc w:val="both"/>
        <w:rPr>
          <w:rFonts w:ascii="Times New Roman" w:hAnsi="Times New Roman"/>
          <w:iCs/>
          <w:szCs w:val="24"/>
          <w:lang w:val="uk-UA"/>
        </w:rPr>
      </w:pPr>
      <w:r w:rsidRPr="00296772">
        <w:rPr>
          <w:rFonts w:ascii="Times New Roman" w:hAnsi="Times New Roman"/>
          <w:iCs/>
          <w:szCs w:val="24"/>
          <w:lang w:val="uk-UA"/>
        </w:rPr>
        <w:t>відсутні камери для тимчасового утримання підсудних (засуджених);</w:t>
      </w:r>
    </w:p>
    <w:p w:rsidR="00296772" w:rsidRPr="00296772" w:rsidRDefault="00296772" w:rsidP="00296772">
      <w:pPr>
        <w:numPr>
          <w:ilvl w:val="0"/>
          <w:numId w:val="3"/>
        </w:numPr>
        <w:tabs>
          <w:tab w:val="num" w:pos="1134"/>
        </w:tabs>
        <w:spacing w:after="160" w:line="259" w:lineRule="auto"/>
        <w:jc w:val="both"/>
        <w:rPr>
          <w:rFonts w:ascii="Times New Roman" w:hAnsi="Times New Roman"/>
          <w:iCs/>
          <w:szCs w:val="24"/>
          <w:lang w:val="uk-UA"/>
        </w:rPr>
      </w:pPr>
      <w:r w:rsidRPr="00296772">
        <w:rPr>
          <w:rFonts w:ascii="Times New Roman" w:hAnsi="Times New Roman"/>
          <w:iCs/>
          <w:szCs w:val="24"/>
          <w:lang w:val="uk-UA"/>
        </w:rPr>
        <w:t>відсутній ізольований маршрут конвоювання підсудних (засуджених)</w:t>
      </w:r>
    </w:p>
    <w:p w:rsidR="00296772" w:rsidRPr="00296772" w:rsidRDefault="00296772" w:rsidP="00296772">
      <w:pPr>
        <w:numPr>
          <w:ilvl w:val="0"/>
          <w:numId w:val="3"/>
        </w:numPr>
        <w:tabs>
          <w:tab w:val="num" w:pos="1134"/>
        </w:tabs>
        <w:spacing w:after="160" w:line="259" w:lineRule="auto"/>
        <w:jc w:val="both"/>
        <w:rPr>
          <w:rFonts w:ascii="Times New Roman" w:hAnsi="Times New Roman"/>
          <w:iCs/>
          <w:szCs w:val="24"/>
          <w:lang w:val="uk-UA"/>
        </w:rPr>
      </w:pPr>
      <w:r w:rsidRPr="00296772">
        <w:rPr>
          <w:rFonts w:ascii="Times New Roman" w:hAnsi="Times New Roman"/>
          <w:iCs/>
          <w:szCs w:val="24"/>
          <w:lang w:val="uk-UA"/>
        </w:rPr>
        <w:t>відсутня кімната для відпочинку охорони;</w:t>
      </w:r>
    </w:p>
    <w:p w:rsidR="00296772" w:rsidRPr="00296772" w:rsidRDefault="00296772" w:rsidP="00296772">
      <w:pPr>
        <w:numPr>
          <w:ilvl w:val="0"/>
          <w:numId w:val="3"/>
        </w:numPr>
        <w:tabs>
          <w:tab w:val="num" w:pos="1134"/>
        </w:tabs>
        <w:spacing w:after="160" w:line="259" w:lineRule="auto"/>
        <w:jc w:val="both"/>
        <w:rPr>
          <w:rFonts w:ascii="Times New Roman" w:hAnsi="Times New Roman"/>
          <w:iCs/>
          <w:szCs w:val="24"/>
          <w:lang w:val="uk-UA"/>
        </w:rPr>
      </w:pPr>
      <w:r w:rsidRPr="00296772">
        <w:rPr>
          <w:rFonts w:ascii="Times New Roman" w:hAnsi="Times New Roman"/>
          <w:iCs/>
          <w:szCs w:val="24"/>
          <w:lang w:val="uk-UA"/>
        </w:rPr>
        <w:t>відсутні кімнати для прокурорів;</w:t>
      </w:r>
    </w:p>
    <w:p w:rsidR="00296772" w:rsidRPr="00296772" w:rsidRDefault="00296772" w:rsidP="00296772">
      <w:pPr>
        <w:numPr>
          <w:ilvl w:val="0"/>
          <w:numId w:val="3"/>
        </w:numPr>
        <w:tabs>
          <w:tab w:val="num" w:pos="1134"/>
        </w:tabs>
        <w:spacing w:after="160" w:line="259" w:lineRule="auto"/>
        <w:jc w:val="both"/>
        <w:rPr>
          <w:rFonts w:ascii="Times New Roman" w:hAnsi="Times New Roman"/>
          <w:iCs/>
          <w:szCs w:val="24"/>
          <w:lang w:val="uk-UA"/>
        </w:rPr>
      </w:pPr>
      <w:r w:rsidRPr="00296772">
        <w:rPr>
          <w:rFonts w:ascii="Times New Roman" w:hAnsi="Times New Roman"/>
          <w:iCs/>
          <w:szCs w:val="24"/>
          <w:lang w:val="uk-UA"/>
        </w:rPr>
        <w:t>відсутні кімнати для роботи адвоката з підсудним;</w:t>
      </w:r>
    </w:p>
    <w:p w:rsidR="00296772" w:rsidRPr="00296772" w:rsidRDefault="00296772" w:rsidP="00296772">
      <w:pPr>
        <w:numPr>
          <w:ilvl w:val="0"/>
          <w:numId w:val="3"/>
        </w:numPr>
        <w:tabs>
          <w:tab w:val="num" w:pos="1134"/>
        </w:tabs>
        <w:spacing w:after="160" w:line="259" w:lineRule="auto"/>
        <w:jc w:val="both"/>
        <w:rPr>
          <w:rFonts w:ascii="Times New Roman" w:hAnsi="Times New Roman"/>
          <w:iCs/>
          <w:szCs w:val="24"/>
          <w:lang w:val="uk-UA"/>
        </w:rPr>
      </w:pPr>
      <w:r w:rsidRPr="00296772">
        <w:rPr>
          <w:rFonts w:ascii="Times New Roman" w:hAnsi="Times New Roman"/>
          <w:iCs/>
          <w:szCs w:val="24"/>
          <w:lang w:val="uk-UA"/>
        </w:rPr>
        <w:t>відсутнє приміщення чергового підрозділу охорони суду;</w:t>
      </w:r>
    </w:p>
    <w:p w:rsidR="00296772" w:rsidRPr="00296772" w:rsidRDefault="00296772" w:rsidP="00296772">
      <w:pPr>
        <w:numPr>
          <w:ilvl w:val="0"/>
          <w:numId w:val="3"/>
        </w:numPr>
        <w:tabs>
          <w:tab w:val="num" w:pos="1134"/>
        </w:tabs>
        <w:spacing w:after="160" w:line="259" w:lineRule="auto"/>
        <w:jc w:val="both"/>
        <w:rPr>
          <w:rFonts w:ascii="Times New Roman" w:hAnsi="Times New Roman"/>
          <w:iCs/>
          <w:szCs w:val="24"/>
          <w:lang w:val="uk-UA"/>
        </w:rPr>
      </w:pPr>
      <w:r w:rsidRPr="00296772">
        <w:rPr>
          <w:rFonts w:ascii="Times New Roman" w:hAnsi="Times New Roman"/>
          <w:iCs/>
          <w:szCs w:val="24"/>
          <w:lang w:val="uk-UA"/>
        </w:rPr>
        <w:t>відсутнє приміщення для судових розпорядників;</w:t>
      </w:r>
    </w:p>
    <w:p w:rsidR="00296772" w:rsidRPr="00296772" w:rsidRDefault="00296772" w:rsidP="00296772">
      <w:pPr>
        <w:numPr>
          <w:ilvl w:val="0"/>
          <w:numId w:val="3"/>
        </w:numPr>
        <w:tabs>
          <w:tab w:val="num" w:pos="1134"/>
        </w:tabs>
        <w:spacing w:after="160" w:line="259" w:lineRule="auto"/>
        <w:ind w:left="1134" w:hanging="141"/>
        <w:jc w:val="both"/>
        <w:rPr>
          <w:rFonts w:ascii="Times New Roman" w:hAnsi="Times New Roman"/>
          <w:iCs/>
          <w:szCs w:val="24"/>
          <w:lang w:val="uk-UA"/>
        </w:rPr>
      </w:pPr>
      <w:r w:rsidRPr="00296772">
        <w:rPr>
          <w:rFonts w:ascii="Times New Roman" w:hAnsi="Times New Roman"/>
          <w:iCs/>
          <w:szCs w:val="24"/>
          <w:lang w:val="uk-UA"/>
        </w:rPr>
        <w:t xml:space="preserve">відсутній санвузол </w:t>
      </w:r>
      <w:r w:rsidRPr="00296772">
        <w:rPr>
          <w:rFonts w:ascii="Times New Roman" w:hAnsi="Times New Roman"/>
          <w:szCs w:val="24"/>
          <w:lang w:val="uk-UA"/>
        </w:rPr>
        <w:t>для</w:t>
      </w:r>
      <w:r w:rsidRPr="00296772">
        <w:rPr>
          <w:rFonts w:ascii="SourceSansPro" w:hAnsi="SourceSansPro"/>
          <w:color w:val="1D1D1B"/>
          <w:shd w:val="clear" w:color="auto" w:fill="FFFFFF"/>
          <w:lang w:val="uk-UA"/>
        </w:rPr>
        <w:t xml:space="preserve"> людей з інвалідністю та інших </w:t>
      </w:r>
      <w:proofErr w:type="spellStart"/>
      <w:r w:rsidRPr="00296772">
        <w:rPr>
          <w:rFonts w:ascii="SourceSansPro" w:hAnsi="SourceSansPro"/>
          <w:color w:val="1D1D1B"/>
          <w:shd w:val="clear" w:color="auto" w:fill="FFFFFF"/>
          <w:lang w:val="uk-UA"/>
        </w:rPr>
        <w:t>маломобільних</w:t>
      </w:r>
      <w:proofErr w:type="spellEnd"/>
      <w:r w:rsidRPr="00296772">
        <w:rPr>
          <w:rFonts w:ascii="SourceSansPro" w:hAnsi="SourceSansPro"/>
          <w:color w:val="1D1D1B"/>
          <w:shd w:val="clear" w:color="auto" w:fill="FFFFFF"/>
          <w:lang w:val="uk-UA"/>
        </w:rPr>
        <w:t xml:space="preserve"> груп населення (МГН)</w:t>
      </w:r>
      <w:r w:rsidRPr="00296772">
        <w:rPr>
          <w:rFonts w:ascii="Times New Roman" w:hAnsi="Times New Roman"/>
          <w:iCs/>
          <w:szCs w:val="24"/>
          <w:lang w:val="uk-UA"/>
        </w:rPr>
        <w:t>.</w:t>
      </w:r>
    </w:p>
    <w:p w:rsidR="00296772" w:rsidRPr="00296772" w:rsidRDefault="00296772" w:rsidP="00296772">
      <w:pPr>
        <w:ind w:firstLine="264"/>
        <w:jc w:val="both"/>
        <w:rPr>
          <w:rFonts w:ascii="Times New Roman" w:hAnsi="Times New Roman"/>
          <w:i/>
          <w:iCs/>
          <w:color w:val="FF0000"/>
          <w:szCs w:val="24"/>
          <w:lang w:val="uk-UA"/>
        </w:rPr>
      </w:pPr>
    </w:p>
    <w:p w:rsidR="00296772" w:rsidRPr="00296772" w:rsidRDefault="00296772" w:rsidP="00296772">
      <w:pPr>
        <w:numPr>
          <w:ilvl w:val="0"/>
          <w:numId w:val="2"/>
        </w:numPr>
        <w:tabs>
          <w:tab w:val="num" w:pos="0"/>
          <w:tab w:val="left" w:pos="540"/>
        </w:tabs>
        <w:jc w:val="center"/>
        <w:rPr>
          <w:rFonts w:ascii="Times New Roman" w:hAnsi="Times New Roman"/>
          <w:b/>
          <w:bCs/>
          <w:szCs w:val="24"/>
          <w:lang w:val="uk-UA"/>
        </w:rPr>
      </w:pPr>
      <w:r w:rsidRPr="00296772">
        <w:rPr>
          <w:rFonts w:ascii="Times New Roman" w:hAnsi="Times New Roman"/>
          <w:b/>
          <w:bCs/>
          <w:szCs w:val="24"/>
          <w:lang w:val="uk-UA"/>
        </w:rPr>
        <w:t>Охорона приміщення суду</w:t>
      </w:r>
    </w:p>
    <w:p w:rsidR="00296772" w:rsidRPr="00296772" w:rsidRDefault="00296772" w:rsidP="00296772">
      <w:pPr>
        <w:ind w:firstLine="900"/>
        <w:jc w:val="both"/>
        <w:rPr>
          <w:rFonts w:ascii="Times New Roman" w:hAnsi="Times New Roman"/>
          <w:szCs w:val="24"/>
          <w:lang w:val="uk-UA"/>
        </w:rPr>
      </w:pPr>
      <w:r w:rsidRPr="00296772">
        <w:rPr>
          <w:rFonts w:ascii="Times New Roman" w:hAnsi="Times New Roman"/>
          <w:szCs w:val="24"/>
          <w:lang w:val="uk-UA"/>
        </w:rPr>
        <w:t xml:space="preserve">Забезпечення незалежності та безпеки суддів, працівників апарату суду, охорони приміщення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суду Львівської області: </w:t>
      </w:r>
    </w:p>
    <w:p w:rsidR="00296772" w:rsidRPr="00296772" w:rsidRDefault="00296772" w:rsidP="00296772">
      <w:pPr>
        <w:numPr>
          <w:ilvl w:val="0"/>
          <w:numId w:val="3"/>
        </w:numPr>
        <w:tabs>
          <w:tab w:val="left" w:pos="900"/>
          <w:tab w:val="left" w:pos="1080"/>
        </w:tabs>
        <w:spacing w:after="160" w:line="259" w:lineRule="auto"/>
        <w:jc w:val="both"/>
        <w:rPr>
          <w:rFonts w:ascii="Times New Roman" w:hAnsi="Times New Roman"/>
          <w:szCs w:val="24"/>
          <w:lang w:val="uk-UA"/>
        </w:rPr>
      </w:pPr>
      <w:r w:rsidRPr="00296772">
        <w:rPr>
          <w:rFonts w:ascii="Times New Roman" w:hAnsi="Times New Roman"/>
          <w:szCs w:val="24"/>
          <w:shd w:val="clear" w:color="auto" w:fill="FFFFFF"/>
          <w:lang w:val="uk-UA"/>
        </w:rPr>
        <w:t xml:space="preserve">приміщення обладнане системою відеоспостереження; </w:t>
      </w:r>
    </w:p>
    <w:p w:rsidR="00296772" w:rsidRPr="00296772" w:rsidRDefault="00296772" w:rsidP="00296772">
      <w:pPr>
        <w:numPr>
          <w:ilvl w:val="0"/>
          <w:numId w:val="3"/>
        </w:numPr>
        <w:tabs>
          <w:tab w:val="left" w:pos="900"/>
          <w:tab w:val="left" w:pos="1080"/>
        </w:tabs>
        <w:spacing w:after="160" w:line="259" w:lineRule="auto"/>
        <w:jc w:val="both"/>
        <w:rPr>
          <w:rFonts w:ascii="Times New Roman" w:hAnsi="Times New Roman"/>
          <w:szCs w:val="24"/>
          <w:lang w:val="uk-UA"/>
        </w:rPr>
      </w:pPr>
      <w:r w:rsidRPr="00296772">
        <w:rPr>
          <w:rFonts w:ascii="Times New Roman" w:hAnsi="Times New Roman"/>
          <w:szCs w:val="24"/>
          <w:lang w:val="uk-UA"/>
        </w:rPr>
        <w:t xml:space="preserve">приміщення суду обладнане охоронно-тривожною сигналізацією; </w:t>
      </w:r>
    </w:p>
    <w:p w:rsidR="00296772" w:rsidRPr="00296772" w:rsidRDefault="00296772" w:rsidP="00296772">
      <w:pPr>
        <w:numPr>
          <w:ilvl w:val="0"/>
          <w:numId w:val="3"/>
        </w:numPr>
        <w:tabs>
          <w:tab w:val="left" w:pos="900"/>
          <w:tab w:val="left" w:pos="1080"/>
        </w:tabs>
        <w:spacing w:after="160" w:line="259" w:lineRule="auto"/>
        <w:jc w:val="both"/>
        <w:rPr>
          <w:rFonts w:ascii="Times New Roman" w:hAnsi="Times New Roman"/>
          <w:szCs w:val="24"/>
          <w:lang w:val="uk-UA"/>
        </w:rPr>
      </w:pPr>
      <w:r w:rsidRPr="00296772">
        <w:rPr>
          <w:rFonts w:ascii="Times New Roman" w:hAnsi="Times New Roman"/>
          <w:szCs w:val="24"/>
          <w:lang w:val="uk-UA"/>
        </w:rPr>
        <w:t>приміщення суду обладнане кнопками тривожної сигналізації;</w:t>
      </w:r>
    </w:p>
    <w:p w:rsidR="00296772" w:rsidRPr="00296772" w:rsidRDefault="00296772" w:rsidP="00296772">
      <w:pPr>
        <w:numPr>
          <w:ilvl w:val="0"/>
          <w:numId w:val="3"/>
        </w:numPr>
        <w:tabs>
          <w:tab w:val="left" w:pos="900"/>
          <w:tab w:val="left" w:pos="1080"/>
        </w:tabs>
        <w:spacing w:after="160" w:line="259" w:lineRule="auto"/>
        <w:jc w:val="both"/>
        <w:rPr>
          <w:rFonts w:ascii="Times New Roman" w:hAnsi="Times New Roman"/>
          <w:szCs w:val="24"/>
          <w:lang w:val="uk-UA"/>
        </w:rPr>
      </w:pPr>
      <w:r w:rsidRPr="00296772">
        <w:rPr>
          <w:rFonts w:ascii="Times New Roman" w:hAnsi="Times New Roman"/>
          <w:szCs w:val="24"/>
          <w:lang w:val="uk-UA"/>
        </w:rPr>
        <w:t xml:space="preserve">у приміщенні наявні первинні засоби пожежогасіння; </w:t>
      </w:r>
    </w:p>
    <w:p w:rsidR="00296772" w:rsidRPr="00296772" w:rsidRDefault="00296772" w:rsidP="00296772">
      <w:pPr>
        <w:numPr>
          <w:ilvl w:val="0"/>
          <w:numId w:val="3"/>
        </w:numPr>
        <w:tabs>
          <w:tab w:val="left" w:pos="900"/>
          <w:tab w:val="left" w:pos="1080"/>
          <w:tab w:val="num" w:pos="1134"/>
          <w:tab w:val="left" w:pos="1276"/>
        </w:tabs>
        <w:spacing w:after="160" w:line="259" w:lineRule="auto"/>
        <w:ind w:left="1134" w:hanging="142"/>
        <w:jc w:val="both"/>
        <w:rPr>
          <w:rFonts w:ascii="Times New Roman" w:hAnsi="Times New Roman"/>
          <w:szCs w:val="24"/>
          <w:lang w:val="uk-UA"/>
        </w:rPr>
      </w:pPr>
      <w:r w:rsidRPr="00296772">
        <w:rPr>
          <w:rFonts w:ascii="Times New Roman" w:hAnsi="Times New Roman"/>
          <w:szCs w:val="24"/>
          <w:lang w:val="uk-UA"/>
        </w:rPr>
        <w:t xml:space="preserve"> наказом керівника апарату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суду Львівської області № 90  від 30 жовтня 2012 року «Про посилення пожежної безпеки приміщення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суду» призначено головного спеціаліста з інформаційних технологій Співака М.М.. відповідальним за пожежну безпеку в </w:t>
      </w:r>
      <w:proofErr w:type="spellStart"/>
      <w:r w:rsidRPr="00296772">
        <w:rPr>
          <w:rFonts w:ascii="Times New Roman" w:hAnsi="Times New Roman"/>
          <w:szCs w:val="24"/>
          <w:lang w:val="uk-UA"/>
        </w:rPr>
        <w:t>Турківському</w:t>
      </w:r>
      <w:proofErr w:type="spellEnd"/>
      <w:r w:rsidRPr="00296772">
        <w:rPr>
          <w:rFonts w:ascii="Times New Roman" w:hAnsi="Times New Roman"/>
          <w:szCs w:val="24"/>
          <w:lang w:val="uk-UA"/>
        </w:rPr>
        <w:t xml:space="preserve"> районному суді Львівської області.</w:t>
      </w:r>
    </w:p>
    <w:p w:rsidR="00296772" w:rsidRPr="00296772" w:rsidRDefault="00296772" w:rsidP="00296772">
      <w:pPr>
        <w:jc w:val="both"/>
        <w:rPr>
          <w:rFonts w:ascii="Times New Roman" w:hAnsi="Times New Roman"/>
          <w:b/>
          <w:bCs/>
          <w:szCs w:val="24"/>
          <w:shd w:val="clear" w:color="auto" w:fill="FFFFFF"/>
          <w:lang w:val="uk-UA"/>
        </w:rPr>
      </w:pPr>
      <w:r w:rsidRPr="00296772">
        <w:rPr>
          <w:rFonts w:ascii="Times New Roman" w:hAnsi="Times New Roman"/>
          <w:b/>
          <w:bCs/>
          <w:szCs w:val="24"/>
          <w:shd w:val="clear" w:color="auto" w:fill="FFFFFF"/>
          <w:lang w:val="uk-UA"/>
        </w:rPr>
        <w:lastRenderedPageBreak/>
        <w:tab/>
        <w:t xml:space="preserve">Існує потреба встановлення пожежної сигналізації, облаштування контрольно- пропускного  пункту, облаштувати огорожею існуючий майданчик при будівлі </w:t>
      </w:r>
      <w:proofErr w:type="spellStart"/>
      <w:r w:rsidRPr="00296772">
        <w:rPr>
          <w:rFonts w:ascii="Times New Roman" w:hAnsi="Times New Roman"/>
          <w:b/>
          <w:bCs/>
          <w:szCs w:val="24"/>
          <w:shd w:val="clear" w:color="auto" w:fill="FFFFFF"/>
          <w:lang w:val="uk-UA"/>
        </w:rPr>
        <w:t>Турківського</w:t>
      </w:r>
      <w:proofErr w:type="spellEnd"/>
      <w:r w:rsidRPr="00296772">
        <w:rPr>
          <w:rFonts w:ascii="Times New Roman" w:hAnsi="Times New Roman"/>
          <w:b/>
          <w:bCs/>
          <w:szCs w:val="24"/>
          <w:shd w:val="clear" w:color="auto" w:fill="FFFFFF"/>
          <w:lang w:val="uk-UA"/>
        </w:rPr>
        <w:t xml:space="preserve"> районного суду Львівської області.</w:t>
      </w:r>
    </w:p>
    <w:p w:rsidR="00296772" w:rsidRPr="00296772" w:rsidRDefault="00296772" w:rsidP="00296772">
      <w:pPr>
        <w:rPr>
          <w:rFonts w:ascii="Times New Roman" w:hAnsi="Times New Roman"/>
          <w:b/>
          <w:bCs/>
          <w:szCs w:val="24"/>
          <w:lang w:val="uk-UA"/>
        </w:rPr>
      </w:pPr>
      <w:r w:rsidRPr="00296772">
        <w:rPr>
          <w:rFonts w:ascii="Times New Roman" w:hAnsi="Times New Roman"/>
          <w:b/>
          <w:bCs/>
          <w:szCs w:val="24"/>
          <w:shd w:val="clear" w:color="auto" w:fill="FFFFFF"/>
          <w:lang w:val="uk-UA"/>
        </w:rPr>
        <w:tab/>
      </w:r>
    </w:p>
    <w:p w:rsidR="00296772" w:rsidRPr="00296772" w:rsidRDefault="00296772" w:rsidP="00296772">
      <w:pPr>
        <w:tabs>
          <w:tab w:val="left" w:pos="900"/>
          <w:tab w:val="left" w:pos="1080"/>
        </w:tabs>
        <w:jc w:val="center"/>
        <w:rPr>
          <w:rFonts w:ascii="Times New Roman" w:hAnsi="Times New Roman"/>
          <w:b/>
          <w:bCs/>
          <w:szCs w:val="24"/>
          <w:lang w:val="uk-UA"/>
        </w:rPr>
      </w:pPr>
      <w:r w:rsidRPr="00296772">
        <w:rPr>
          <w:rFonts w:ascii="Times New Roman" w:hAnsi="Times New Roman"/>
          <w:b/>
          <w:bCs/>
          <w:szCs w:val="24"/>
          <w:lang w:val="uk-UA"/>
        </w:rPr>
        <w:t>Організація обліку та використання у суді товарно-матеріальних цінностей</w:t>
      </w:r>
    </w:p>
    <w:p w:rsidR="00296772" w:rsidRPr="00296772" w:rsidRDefault="00296772" w:rsidP="00296772">
      <w:pPr>
        <w:shd w:val="clear" w:color="auto" w:fill="FFFFFF"/>
        <w:tabs>
          <w:tab w:val="num" w:pos="528"/>
        </w:tabs>
        <w:ind w:firstLine="900"/>
        <w:jc w:val="both"/>
        <w:rPr>
          <w:rFonts w:ascii="Times New Roman" w:hAnsi="Times New Roman"/>
          <w:szCs w:val="24"/>
          <w:lang w:val="uk-UA"/>
        </w:rPr>
      </w:pPr>
      <w:r w:rsidRPr="00296772">
        <w:rPr>
          <w:rFonts w:ascii="Times New Roman" w:hAnsi="Times New Roman"/>
          <w:szCs w:val="24"/>
          <w:lang w:val="uk-UA"/>
        </w:rPr>
        <w:t>В результаті перевірки наявності маркованої продукції встановлено, що залишок в суді відповідає залишку згідно бухгалтерського обліку територіального управління. Списання матеріалів, господарських товарів, малоцінного та швидкозношуваного інвентарю проводиться згідно актів.</w:t>
      </w:r>
    </w:p>
    <w:p w:rsidR="00296772" w:rsidRPr="00296772" w:rsidRDefault="00296772" w:rsidP="00296772">
      <w:pPr>
        <w:shd w:val="clear" w:color="auto" w:fill="FFFFFF"/>
        <w:tabs>
          <w:tab w:val="num" w:pos="672"/>
        </w:tabs>
        <w:ind w:firstLine="900"/>
        <w:jc w:val="both"/>
        <w:rPr>
          <w:rFonts w:ascii="Times New Roman" w:hAnsi="Times New Roman"/>
          <w:szCs w:val="24"/>
          <w:shd w:val="clear" w:color="auto" w:fill="FFFFFF"/>
          <w:lang w:val="uk-UA"/>
        </w:rPr>
      </w:pPr>
      <w:r w:rsidRPr="00296772">
        <w:rPr>
          <w:rFonts w:ascii="Times New Roman" w:hAnsi="Times New Roman"/>
          <w:szCs w:val="24"/>
          <w:shd w:val="clear" w:color="auto" w:fill="FFFFFF"/>
          <w:lang w:val="uk-UA"/>
        </w:rPr>
        <w:t>Придбані господарські товари використовуються належним чином та за призначенням.</w:t>
      </w:r>
    </w:p>
    <w:p w:rsidR="00296772" w:rsidRPr="00296772" w:rsidRDefault="00296772" w:rsidP="00296772">
      <w:pPr>
        <w:shd w:val="clear" w:color="auto" w:fill="FFFFFF"/>
        <w:tabs>
          <w:tab w:val="num" w:pos="672"/>
        </w:tabs>
        <w:ind w:firstLine="900"/>
        <w:jc w:val="both"/>
        <w:rPr>
          <w:rFonts w:ascii="Times New Roman" w:hAnsi="Times New Roman"/>
          <w:szCs w:val="24"/>
          <w:lang w:val="uk-UA"/>
        </w:rPr>
      </w:pPr>
      <w:r w:rsidRPr="00296772">
        <w:rPr>
          <w:rFonts w:ascii="Times New Roman" w:hAnsi="Times New Roman"/>
          <w:szCs w:val="24"/>
          <w:lang w:val="uk-UA"/>
        </w:rPr>
        <w:t xml:space="preserve">Проводиться належний облік особистих матеріальних цінностей, які </w:t>
      </w:r>
      <w:r w:rsidRPr="00296772">
        <w:rPr>
          <w:rFonts w:ascii="Times New Roman" w:hAnsi="Times New Roman"/>
          <w:szCs w:val="24"/>
          <w:shd w:val="clear" w:color="auto" w:fill="FFFFFF"/>
          <w:lang w:val="uk-UA"/>
        </w:rPr>
        <w:t>судді та працівники апарату суду використовують в службових цілях.</w:t>
      </w:r>
    </w:p>
    <w:p w:rsidR="00296772" w:rsidRPr="00296772" w:rsidRDefault="00296772" w:rsidP="00296772">
      <w:pPr>
        <w:shd w:val="clear" w:color="auto" w:fill="FFFFFF"/>
        <w:tabs>
          <w:tab w:val="num" w:pos="672"/>
        </w:tabs>
        <w:ind w:firstLine="900"/>
        <w:jc w:val="both"/>
        <w:rPr>
          <w:rFonts w:ascii="Times New Roman" w:hAnsi="Times New Roman"/>
          <w:szCs w:val="24"/>
          <w:lang w:val="uk-UA"/>
        </w:rPr>
      </w:pPr>
      <w:r w:rsidRPr="00296772">
        <w:rPr>
          <w:rFonts w:ascii="Times New Roman" w:hAnsi="Times New Roman"/>
          <w:szCs w:val="24"/>
          <w:lang w:val="uk-UA"/>
        </w:rPr>
        <w:t xml:space="preserve">При проведенні вибіркової перевірки інвентаризації обладнання, устаткування та інвентарю </w:t>
      </w:r>
      <w:proofErr w:type="spellStart"/>
      <w:r w:rsidRPr="00296772">
        <w:rPr>
          <w:rFonts w:ascii="Times New Roman" w:hAnsi="Times New Roman"/>
          <w:szCs w:val="24"/>
          <w:lang w:val="uk-UA"/>
        </w:rPr>
        <w:t>відмічено</w:t>
      </w:r>
      <w:proofErr w:type="spellEnd"/>
      <w:r w:rsidRPr="00296772">
        <w:rPr>
          <w:rFonts w:ascii="Times New Roman" w:hAnsi="Times New Roman"/>
          <w:szCs w:val="24"/>
          <w:lang w:val="uk-UA"/>
        </w:rPr>
        <w:t xml:space="preserve">, що основні засоби, які є в наявності суду на період перевірки, відповідають даним обліку відділу планово-фінансової діяльності, бухгалтерського обліку та звітності і зберігаються належним чином. </w:t>
      </w:r>
    </w:p>
    <w:p w:rsidR="00296772" w:rsidRPr="00296772" w:rsidRDefault="00296772" w:rsidP="00296772">
      <w:pPr>
        <w:shd w:val="clear" w:color="auto" w:fill="FFFFFF"/>
        <w:tabs>
          <w:tab w:val="left" w:pos="360"/>
        </w:tabs>
        <w:rPr>
          <w:rFonts w:ascii="Times New Roman" w:hAnsi="Times New Roman"/>
          <w:b/>
          <w:bCs/>
          <w:color w:val="FF0000"/>
          <w:szCs w:val="24"/>
          <w:lang w:val="uk-UA"/>
        </w:rPr>
      </w:pPr>
    </w:p>
    <w:p w:rsidR="00296772" w:rsidRPr="00296772" w:rsidRDefault="00296772" w:rsidP="00296772">
      <w:pPr>
        <w:shd w:val="clear" w:color="auto" w:fill="FFFFFF"/>
        <w:tabs>
          <w:tab w:val="left" w:pos="360"/>
        </w:tabs>
        <w:jc w:val="center"/>
        <w:rPr>
          <w:rFonts w:ascii="Times New Roman" w:hAnsi="Times New Roman"/>
          <w:b/>
          <w:bCs/>
          <w:szCs w:val="24"/>
          <w:lang w:val="uk-UA"/>
        </w:rPr>
      </w:pPr>
      <w:r w:rsidRPr="00296772">
        <w:rPr>
          <w:rFonts w:ascii="Times New Roman" w:hAnsi="Times New Roman"/>
          <w:b/>
          <w:bCs/>
          <w:szCs w:val="24"/>
          <w:lang w:val="uk-UA"/>
        </w:rPr>
        <w:t>Організація діяльності служби судових розпорядників</w:t>
      </w:r>
    </w:p>
    <w:p w:rsidR="00296772" w:rsidRPr="00296772" w:rsidRDefault="00296772" w:rsidP="00296772">
      <w:pPr>
        <w:shd w:val="clear" w:color="auto" w:fill="FFFFFF"/>
        <w:tabs>
          <w:tab w:val="num" w:pos="552"/>
        </w:tabs>
        <w:ind w:firstLine="900"/>
        <w:jc w:val="both"/>
        <w:rPr>
          <w:rFonts w:ascii="Times New Roman" w:hAnsi="Times New Roman"/>
          <w:szCs w:val="24"/>
          <w:lang w:val="uk-UA"/>
        </w:rPr>
      </w:pPr>
      <w:r w:rsidRPr="00296772">
        <w:rPr>
          <w:rFonts w:ascii="Times New Roman" w:hAnsi="Times New Roman"/>
          <w:szCs w:val="24"/>
          <w:lang w:val="uk-UA"/>
        </w:rPr>
        <w:t xml:space="preserve">Згідно штатного розпису у </w:t>
      </w:r>
      <w:proofErr w:type="spellStart"/>
      <w:r w:rsidRPr="00296772">
        <w:rPr>
          <w:rFonts w:ascii="Times New Roman" w:hAnsi="Times New Roman"/>
          <w:szCs w:val="24"/>
          <w:lang w:val="uk-UA"/>
        </w:rPr>
        <w:t>Турківському</w:t>
      </w:r>
      <w:proofErr w:type="spellEnd"/>
      <w:r w:rsidRPr="00296772">
        <w:rPr>
          <w:rFonts w:ascii="Times New Roman" w:hAnsi="Times New Roman"/>
          <w:szCs w:val="24"/>
          <w:lang w:val="uk-UA"/>
        </w:rPr>
        <w:t xml:space="preserve"> районному суді Львівської області передбачено </w:t>
      </w:r>
      <w:r w:rsidRPr="00296772">
        <w:rPr>
          <w:rFonts w:ascii="Times New Roman" w:hAnsi="Times New Roman"/>
          <w:color w:val="000000"/>
          <w:szCs w:val="24"/>
          <w:lang w:val="uk-UA"/>
        </w:rPr>
        <w:t xml:space="preserve">одну посаду судового розпорядника, яку займає </w:t>
      </w:r>
      <w:proofErr w:type="spellStart"/>
      <w:r w:rsidRPr="00296772">
        <w:rPr>
          <w:rFonts w:ascii="Times New Roman" w:hAnsi="Times New Roman"/>
          <w:color w:val="000000"/>
          <w:szCs w:val="24"/>
          <w:lang w:val="uk-UA"/>
        </w:rPr>
        <w:t>Роздольський</w:t>
      </w:r>
      <w:proofErr w:type="spellEnd"/>
      <w:r w:rsidRPr="00296772">
        <w:rPr>
          <w:rFonts w:ascii="Times New Roman" w:hAnsi="Times New Roman"/>
          <w:color w:val="000000"/>
          <w:szCs w:val="24"/>
          <w:lang w:val="uk-UA"/>
        </w:rPr>
        <w:t xml:space="preserve"> Р.Б. При виконанні своїх посадових обов’язків судовий розпорядник </w:t>
      </w:r>
      <w:proofErr w:type="spellStart"/>
      <w:r w:rsidRPr="00296772">
        <w:rPr>
          <w:rFonts w:ascii="Times New Roman" w:hAnsi="Times New Roman"/>
          <w:szCs w:val="24"/>
          <w:lang w:val="uk-UA"/>
        </w:rPr>
        <w:t>Турківського</w:t>
      </w:r>
      <w:proofErr w:type="spellEnd"/>
      <w:r w:rsidRPr="00296772">
        <w:rPr>
          <w:rFonts w:ascii="Times New Roman" w:hAnsi="Times New Roman"/>
          <w:szCs w:val="24"/>
          <w:lang w:val="uk-UA"/>
        </w:rPr>
        <w:t xml:space="preserve"> районного суду Львівської області керується інструктивними і методичними матеріалами з питань діяльності служби судових розпорядників. </w:t>
      </w:r>
    </w:p>
    <w:p w:rsidR="00296772" w:rsidRPr="00296772" w:rsidRDefault="00296772" w:rsidP="00296772">
      <w:pPr>
        <w:shd w:val="clear" w:color="auto" w:fill="FFFFFF"/>
        <w:tabs>
          <w:tab w:val="num" w:pos="552"/>
        </w:tabs>
        <w:ind w:firstLine="900"/>
        <w:jc w:val="both"/>
        <w:rPr>
          <w:rFonts w:ascii="Times New Roman" w:hAnsi="Times New Roman"/>
          <w:szCs w:val="24"/>
          <w:lang w:val="uk-UA"/>
        </w:rPr>
      </w:pPr>
    </w:p>
    <w:p w:rsidR="00296772" w:rsidRPr="00296772" w:rsidRDefault="00296772" w:rsidP="00296772">
      <w:pPr>
        <w:shd w:val="clear" w:color="auto" w:fill="FFFFFF"/>
        <w:tabs>
          <w:tab w:val="num" w:pos="552"/>
        </w:tabs>
        <w:ind w:firstLine="900"/>
        <w:jc w:val="both"/>
        <w:rPr>
          <w:rFonts w:ascii="Times New Roman" w:hAnsi="Times New Roman"/>
          <w:b/>
          <w:bCs/>
          <w:szCs w:val="24"/>
          <w:lang w:val="uk-UA"/>
        </w:rPr>
      </w:pPr>
      <w:r w:rsidRPr="00296772">
        <w:rPr>
          <w:rFonts w:ascii="Times New Roman" w:hAnsi="Times New Roman"/>
          <w:b/>
          <w:bCs/>
          <w:szCs w:val="24"/>
          <w:lang w:val="uk-UA"/>
        </w:rPr>
        <w:t xml:space="preserve">Існує потреба в забезпеченні форменим одягом судового розпорядника </w:t>
      </w:r>
      <w:proofErr w:type="spellStart"/>
      <w:r w:rsidRPr="00296772">
        <w:rPr>
          <w:rFonts w:ascii="Times New Roman" w:hAnsi="Times New Roman"/>
          <w:b/>
          <w:szCs w:val="24"/>
          <w:lang w:val="uk-UA"/>
        </w:rPr>
        <w:t>Турківського</w:t>
      </w:r>
      <w:proofErr w:type="spellEnd"/>
      <w:r w:rsidRPr="00296772">
        <w:rPr>
          <w:rFonts w:ascii="Times New Roman" w:hAnsi="Times New Roman"/>
          <w:b/>
          <w:szCs w:val="24"/>
          <w:lang w:val="uk-UA"/>
        </w:rPr>
        <w:t xml:space="preserve"> районного суду Львівської області</w:t>
      </w:r>
      <w:r w:rsidRPr="00296772">
        <w:rPr>
          <w:rFonts w:ascii="Times New Roman" w:hAnsi="Times New Roman"/>
          <w:b/>
          <w:bCs/>
          <w:szCs w:val="24"/>
          <w:lang w:val="uk-UA"/>
        </w:rPr>
        <w:t>.</w:t>
      </w:r>
    </w:p>
    <w:p w:rsidR="00D334C4" w:rsidRDefault="00D334C4" w:rsidP="00D334C4">
      <w:pPr>
        <w:shd w:val="clear" w:color="auto" w:fill="FFFFFF"/>
        <w:tabs>
          <w:tab w:val="num" w:pos="552"/>
        </w:tabs>
        <w:ind w:firstLine="900"/>
        <w:jc w:val="both"/>
        <w:rPr>
          <w:rFonts w:ascii="Times New Roman" w:hAnsi="Times New Roman"/>
          <w:b/>
          <w:bCs/>
          <w:szCs w:val="24"/>
          <w:lang w:val="uk-UA"/>
        </w:rPr>
      </w:pPr>
    </w:p>
    <w:p w:rsidR="00154230" w:rsidRPr="00FA5519" w:rsidRDefault="00154230" w:rsidP="00154230">
      <w:pPr>
        <w:shd w:val="clear" w:color="auto" w:fill="FFFFFF"/>
        <w:tabs>
          <w:tab w:val="num" w:pos="552"/>
        </w:tabs>
        <w:jc w:val="both"/>
        <w:rPr>
          <w:rFonts w:ascii="Times New Roman" w:hAnsi="Times New Roman"/>
          <w:b/>
          <w:color w:val="000000"/>
          <w:szCs w:val="24"/>
          <w:lang w:val="uk-UA"/>
        </w:rPr>
      </w:pPr>
      <w:r w:rsidRPr="00FA5519">
        <w:rPr>
          <w:rFonts w:ascii="Times New Roman" w:hAnsi="Times New Roman"/>
          <w:b/>
          <w:color w:val="000000"/>
          <w:szCs w:val="24"/>
          <w:lang w:val="uk-UA"/>
        </w:rPr>
        <w:tab/>
        <w:t xml:space="preserve">На підставі наведеного, робоча група Територіального управління державної судової адміністрації України в Львівській області прийшла до висновку, що </w:t>
      </w:r>
      <w:r w:rsidRPr="00B27793">
        <w:rPr>
          <w:rFonts w:ascii="Times New Roman" w:hAnsi="Times New Roman"/>
          <w:b/>
          <w:szCs w:val="24"/>
          <w:lang w:val="uk-UA"/>
        </w:rPr>
        <w:t xml:space="preserve">організація роботи у </w:t>
      </w:r>
      <w:proofErr w:type="spellStart"/>
      <w:r w:rsidR="00296772" w:rsidRPr="00B27793">
        <w:rPr>
          <w:rFonts w:ascii="Times New Roman" w:hAnsi="Times New Roman"/>
          <w:b/>
          <w:szCs w:val="24"/>
          <w:lang w:val="uk-UA"/>
        </w:rPr>
        <w:t>Турківському</w:t>
      </w:r>
      <w:proofErr w:type="spellEnd"/>
      <w:r w:rsidR="00AC5C58" w:rsidRPr="00B27793">
        <w:rPr>
          <w:rFonts w:ascii="Times New Roman" w:hAnsi="Times New Roman"/>
          <w:b/>
          <w:szCs w:val="24"/>
          <w:lang w:val="uk-UA"/>
        </w:rPr>
        <w:t xml:space="preserve"> р</w:t>
      </w:r>
      <w:r w:rsidRPr="00B27793">
        <w:rPr>
          <w:rFonts w:ascii="Times New Roman" w:hAnsi="Times New Roman"/>
          <w:b/>
          <w:szCs w:val="24"/>
          <w:lang w:val="uk-UA"/>
        </w:rPr>
        <w:t xml:space="preserve">айонному суді Львівської області в цілому відповідає вимогам Закону України «Про судоустрій і статус суддів» та інших </w:t>
      </w:r>
      <w:r w:rsidRPr="00FA5519">
        <w:rPr>
          <w:rFonts w:ascii="Times New Roman" w:hAnsi="Times New Roman"/>
          <w:b/>
          <w:color w:val="000000"/>
          <w:szCs w:val="24"/>
          <w:lang w:val="uk-UA"/>
        </w:rPr>
        <w:t>нормативно-правових актів України, однак є окремі недоліки та зауваження, які необхідно усунути, у зв’язку з чим рекомендуємо:</w:t>
      </w:r>
      <w:r w:rsidRPr="00FA5519">
        <w:rPr>
          <w:rFonts w:ascii="Times New Roman" w:hAnsi="Times New Roman"/>
          <w:b/>
          <w:color w:val="000000"/>
          <w:szCs w:val="24"/>
          <w:lang w:val="uk-UA"/>
        </w:rPr>
        <w:tab/>
      </w:r>
    </w:p>
    <w:p w:rsidR="003F1E9D" w:rsidRPr="00FA5519" w:rsidRDefault="003F1E9D" w:rsidP="00154230">
      <w:pPr>
        <w:shd w:val="clear" w:color="auto" w:fill="FFFFFF"/>
        <w:tabs>
          <w:tab w:val="num" w:pos="552"/>
        </w:tabs>
        <w:jc w:val="both"/>
        <w:rPr>
          <w:rFonts w:ascii="Times New Roman" w:hAnsi="Times New Roman"/>
          <w:b/>
          <w:color w:val="000000"/>
          <w:szCs w:val="24"/>
          <w:lang w:val="uk-UA"/>
        </w:rPr>
      </w:pPr>
    </w:p>
    <w:p w:rsidR="00154230" w:rsidRDefault="00154230" w:rsidP="00154230">
      <w:pPr>
        <w:ind w:firstLine="708"/>
        <w:jc w:val="both"/>
        <w:rPr>
          <w:rFonts w:ascii="Times New Roman" w:hAnsi="Times New Roman"/>
          <w:b/>
          <w:i/>
          <w:color w:val="000000"/>
          <w:szCs w:val="24"/>
          <w:lang w:val="uk-UA"/>
        </w:rPr>
      </w:pPr>
      <w:r w:rsidRPr="00FA5519">
        <w:rPr>
          <w:rFonts w:ascii="Times New Roman" w:hAnsi="Times New Roman"/>
          <w:b/>
          <w:i/>
          <w:color w:val="000000"/>
          <w:szCs w:val="24"/>
          <w:lang w:val="uk-UA"/>
        </w:rPr>
        <w:t xml:space="preserve">1. Керівнику апарату </w:t>
      </w:r>
      <w:r w:rsidR="00AC5C58">
        <w:rPr>
          <w:rFonts w:ascii="Times New Roman" w:hAnsi="Times New Roman"/>
          <w:b/>
          <w:i/>
          <w:color w:val="000000"/>
          <w:szCs w:val="24"/>
          <w:lang w:val="uk-UA"/>
        </w:rPr>
        <w:t xml:space="preserve"> </w:t>
      </w:r>
      <w:proofErr w:type="spellStart"/>
      <w:r w:rsidR="00296772">
        <w:rPr>
          <w:rFonts w:ascii="Times New Roman" w:hAnsi="Times New Roman"/>
          <w:b/>
          <w:i/>
          <w:szCs w:val="24"/>
          <w:lang w:val="uk-UA"/>
        </w:rPr>
        <w:t>Турківського</w:t>
      </w:r>
      <w:proofErr w:type="spellEnd"/>
      <w:r w:rsidR="00AC5C58" w:rsidRPr="00614457">
        <w:rPr>
          <w:rFonts w:ascii="Times New Roman" w:hAnsi="Times New Roman"/>
          <w:b/>
          <w:i/>
          <w:color w:val="000000"/>
          <w:szCs w:val="24"/>
          <w:lang w:val="uk-UA"/>
        </w:rPr>
        <w:t xml:space="preserve"> </w:t>
      </w:r>
      <w:r w:rsidRPr="00FA5519">
        <w:rPr>
          <w:rFonts w:ascii="Times New Roman" w:hAnsi="Times New Roman"/>
          <w:b/>
          <w:i/>
          <w:color w:val="000000"/>
          <w:szCs w:val="24"/>
          <w:lang w:val="uk-UA"/>
        </w:rPr>
        <w:t xml:space="preserve"> районного суду </w:t>
      </w:r>
      <w:r>
        <w:rPr>
          <w:rFonts w:ascii="Times New Roman" w:hAnsi="Times New Roman"/>
          <w:b/>
          <w:i/>
          <w:color w:val="000000"/>
          <w:szCs w:val="24"/>
          <w:lang w:val="uk-UA"/>
        </w:rPr>
        <w:t>Львівської області</w:t>
      </w:r>
      <w:r w:rsidRPr="00FA5519">
        <w:rPr>
          <w:rFonts w:ascii="Times New Roman" w:hAnsi="Times New Roman"/>
          <w:b/>
          <w:i/>
          <w:color w:val="000000"/>
          <w:szCs w:val="24"/>
          <w:lang w:val="uk-UA"/>
        </w:rPr>
        <w:t>:</w:t>
      </w:r>
    </w:p>
    <w:p w:rsidR="00296772" w:rsidRPr="00296772" w:rsidRDefault="00296772" w:rsidP="00296772">
      <w:pPr>
        <w:jc w:val="both"/>
        <w:rPr>
          <w:rFonts w:ascii="Times New Roman" w:hAnsi="Times New Roman"/>
          <w:spacing w:val="-1"/>
          <w:szCs w:val="24"/>
          <w:lang w:val="uk-UA"/>
        </w:rPr>
      </w:pPr>
      <w:r>
        <w:rPr>
          <w:rFonts w:ascii="Times New Roman" w:hAnsi="Times New Roman"/>
          <w:spacing w:val="-1"/>
          <w:szCs w:val="24"/>
          <w:lang w:val="uk-UA"/>
        </w:rPr>
        <w:t xml:space="preserve">1.1. </w:t>
      </w:r>
      <w:r w:rsidRPr="00296772">
        <w:rPr>
          <w:rFonts w:ascii="Times New Roman" w:hAnsi="Times New Roman" w:hint="eastAsia"/>
          <w:spacing w:val="-1"/>
          <w:szCs w:val="24"/>
          <w:lang w:val="uk-UA"/>
        </w:rPr>
        <w:t>видати</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наказ</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та</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визнати</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таким</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що</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втратило</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чинність</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Положення</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про</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апарат</w:t>
      </w:r>
      <w:r w:rsidRPr="00296772">
        <w:rPr>
          <w:rFonts w:ascii="Times New Roman" w:hAnsi="Times New Roman"/>
          <w:spacing w:val="-1"/>
          <w:szCs w:val="24"/>
          <w:lang w:val="uk-UA"/>
        </w:rPr>
        <w:t xml:space="preserve"> </w:t>
      </w:r>
      <w:proofErr w:type="spellStart"/>
      <w:r w:rsidRPr="00296772">
        <w:rPr>
          <w:rFonts w:ascii="Times New Roman" w:hAnsi="Times New Roman" w:hint="eastAsia"/>
          <w:spacing w:val="-1"/>
          <w:szCs w:val="24"/>
          <w:lang w:val="uk-UA"/>
        </w:rPr>
        <w:t>Турківського</w:t>
      </w:r>
      <w:proofErr w:type="spellEnd"/>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районного</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суду</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Львівської</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області</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затверджене</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рішенням</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зборів</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суддів</w:t>
      </w:r>
      <w:r w:rsidRPr="00296772">
        <w:rPr>
          <w:rFonts w:ascii="Times New Roman" w:hAnsi="Times New Roman"/>
          <w:spacing w:val="-1"/>
          <w:szCs w:val="24"/>
          <w:lang w:val="uk-UA"/>
        </w:rPr>
        <w:t xml:space="preserve"> </w:t>
      </w:r>
      <w:proofErr w:type="spellStart"/>
      <w:r w:rsidRPr="00296772">
        <w:rPr>
          <w:rFonts w:ascii="Times New Roman" w:hAnsi="Times New Roman" w:hint="eastAsia"/>
          <w:spacing w:val="-1"/>
          <w:szCs w:val="24"/>
          <w:lang w:val="uk-UA"/>
        </w:rPr>
        <w:t>Турківського</w:t>
      </w:r>
      <w:proofErr w:type="spellEnd"/>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районного</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суду</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Львівської</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області</w:t>
      </w:r>
      <w:r w:rsidRPr="00296772">
        <w:rPr>
          <w:rFonts w:ascii="Times New Roman" w:hAnsi="Times New Roman"/>
          <w:spacing w:val="-1"/>
          <w:szCs w:val="24"/>
          <w:lang w:val="uk-UA"/>
        </w:rPr>
        <w:t xml:space="preserve"> 31.10.2012 </w:t>
      </w:r>
      <w:r w:rsidRPr="00296772">
        <w:rPr>
          <w:rFonts w:ascii="Times New Roman" w:hAnsi="Times New Roman" w:hint="eastAsia"/>
          <w:spacing w:val="-1"/>
          <w:szCs w:val="24"/>
          <w:lang w:val="uk-UA"/>
        </w:rPr>
        <w:t>№</w:t>
      </w:r>
      <w:r w:rsidRPr="00296772">
        <w:rPr>
          <w:rFonts w:ascii="Times New Roman" w:hAnsi="Times New Roman"/>
          <w:spacing w:val="-1"/>
          <w:szCs w:val="24"/>
          <w:lang w:val="uk-UA"/>
        </w:rPr>
        <w:t xml:space="preserve"> 9 </w:t>
      </w:r>
      <w:r w:rsidRPr="00296772">
        <w:rPr>
          <w:rFonts w:ascii="Times New Roman" w:hAnsi="Times New Roman" w:hint="eastAsia"/>
          <w:spacing w:val="-1"/>
          <w:szCs w:val="24"/>
          <w:lang w:val="uk-UA"/>
        </w:rPr>
        <w:t>та</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погоджене</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начальником</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Територіального</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управління</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державної</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судової</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адміністрації</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України</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в</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Львівській</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області</w:t>
      </w:r>
      <w:r w:rsidRPr="00296772">
        <w:rPr>
          <w:rFonts w:ascii="Times New Roman" w:hAnsi="Times New Roman"/>
          <w:spacing w:val="-1"/>
          <w:szCs w:val="24"/>
          <w:lang w:val="uk-UA"/>
        </w:rPr>
        <w:t xml:space="preserve"> 19.10.2012 (</w:t>
      </w:r>
      <w:r w:rsidRPr="00296772">
        <w:rPr>
          <w:rFonts w:ascii="Times New Roman" w:hAnsi="Times New Roman" w:hint="eastAsia"/>
          <w:spacing w:val="-1"/>
          <w:szCs w:val="24"/>
          <w:lang w:val="uk-UA"/>
        </w:rPr>
        <w:t>із</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змінами</w:t>
      </w:r>
      <w:r w:rsidRPr="00296772">
        <w:rPr>
          <w:rFonts w:ascii="Times New Roman" w:hAnsi="Times New Roman"/>
          <w:spacing w:val="-1"/>
          <w:szCs w:val="24"/>
          <w:lang w:val="uk-UA"/>
        </w:rPr>
        <w:t>);</w:t>
      </w:r>
    </w:p>
    <w:p w:rsidR="00296772" w:rsidRPr="00296772" w:rsidRDefault="00296772" w:rsidP="00296772">
      <w:pPr>
        <w:jc w:val="both"/>
        <w:rPr>
          <w:rFonts w:ascii="Times New Roman" w:hAnsi="Times New Roman"/>
          <w:spacing w:val="-1"/>
          <w:szCs w:val="24"/>
          <w:lang w:val="uk-UA"/>
        </w:rPr>
      </w:pPr>
      <w:r>
        <w:rPr>
          <w:rFonts w:ascii="Times New Roman" w:hAnsi="Times New Roman"/>
          <w:spacing w:val="-1"/>
          <w:szCs w:val="24"/>
          <w:lang w:val="uk-UA"/>
        </w:rPr>
        <w:t xml:space="preserve">1.2. </w:t>
      </w:r>
      <w:r w:rsidRPr="00296772">
        <w:rPr>
          <w:rFonts w:ascii="Times New Roman" w:hAnsi="Times New Roman" w:hint="eastAsia"/>
          <w:spacing w:val="-1"/>
          <w:szCs w:val="24"/>
          <w:lang w:val="uk-UA"/>
        </w:rPr>
        <w:t>забезпечити</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затвердження</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Положення</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про</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апарат</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суду</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та</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погодження</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посадової</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інструкції</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помічника</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судді</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після</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заповнення</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вакантних</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посад</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суддів</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та</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можливості</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проведення</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зборів</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суддів</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відповідно</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до</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вимог</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чинного</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законодавства»</w:t>
      </w:r>
      <w:r w:rsidRPr="00296772">
        <w:rPr>
          <w:rFonts w:ascii="Times New Roman" w:hAnsi="Times New Roman"/>
          <w:spacing w:val="-1"/>
          <w:szCs w:val="24"/>
          <w:lang w:val="uk-UA"/>
        </w:rPr>
        <w:t>;</w:t>
      </w:r>
    </w:p>
    <w:p w:rsidR="00296772" w:rsidRPr="00296772" w:rsidRDefault="00296772" w:rsidP="00296772">
      <w:pPr>
        <w:jc w:val="both"/>
        <w:rPr>
          <w:rFonts w:ascii="Times New Roman" w:hAnsi="Times New Roman"/>
          <w:spacing w:val="-1"/>
          <w:szCs w:val="24"/>
          <w:lang w:val="uk-UA"/>
        </w:rPr>
      </w:pPr>
      <w:r>
        <w:rPr>
          <w:rFonts w:ascii="Times New Roman" w:hAnsi="Times New Roman"/>
          <w:spacing w:val="-1"/>
          <w:szCs w:val="24"/>
          <w:lang w:val="uk-UA"/>
        </w:rPr>
        <w:t xml:space="preserve">1.3.  </w:t>
      </w:r>
      <w:r w:rsidRPr="00296772">
        <w:rPr>
          <w:rFonts w:ascii="Times New Roman" w:hAnsi="Times New Roman" w:hint="eastAsia"/>
          <w:spacing w:val="-1"/>
          <w:szCs w:val="24"/>
          <w:lang w:val="uk-UA"/>
        </w:rPr>
        <w:t>затвердити</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посадову</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інструкцію</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заступника</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керівника</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апарату</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суду</w:t>
      </w:r>
      <w:r w:rsidRPr="00296772">
        <w:rPr>
          <w:rFonts w:ascii="Times New Roman" w:hAnsi="Times New Roman"/>
          <w:spacing w:val="-1"/>
          <w:szCs w:val="24"/>
          <w:lang w:val="uk-UA"/>
        </w:rPr>
        <w:t>;</w:t>
      </w:r>
    </w:p>
    <w:p w:rsidR="00296772" w:rsidRPr="00296772" w:rsidRDefault="00296772" w:rsidP="00296772">
      <w:pPr>
        <w:jc w:val="both"/>
        <w:rPr>
          <w:rFonts w:ascii="Times New Roman" w:hAnsi="Times New Roman"/>
          <w:spacing w:val="-1"/>
          <w:szCs w:val="24"/>
          <w:lang w:val="uk-UA"/>
        </w:rPr>
      </w:pPr>
      <w:r>
        <w:rPr>
          <w:rFonts w:ascii="Times New Roman" w:hAnsi="Times New Roman"/>
          <w:spacing w:val="-1"/>
          <w:szCs w:val="24"/>
          <w:lang w:val="uk-UA"/>
        </w:rPr>
        <w:t xml:space="preserve">1.4.   </w:t>
      </w:r>
      <w:r w:rsidRPr="00296772">
        <w:rPr>
          <w:rFonts w:ascii="Times New Roman" w:hAnsi="Times New Roman" w:hint="eastAsia"/>
          <w:spacing w:val="-1"/>
          <w:szCs w:val="24"/>
          <w:lang w:val="uk-UA"/>
        </w:rPr>
        <w:t>включити</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до</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графіку</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відпусток</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на</w:t>
      </w:r>
      <w:r w:rsidRPr="00296772">
        <w:rPr>
          <w:rFonts w:ascii="Times New Roman" w:hAnsi="Times New Roman"/>
          <w:spacing w:val="-1"/>
          <w:szCs w:val="24"/>
          <w:lang w:val="uk-UA"/>
        </w:rPr>
        <w:t xml:space="preserve"> 2020 </w:t>
      </w:r>
      <w:r w:rsidRPr="00296772">
        <w:rPr>
          <w:rFonts w:ascii="Times New Roman" w:hAnsi="Times New Roman" w:hint="eastAsia"/>
          <w:spacing w:val="-1"/>
          <w:szCs w:val="24"/>
          <w:lang w:val="uk-UA"/>
        </w:rPr>
        <w:t>рік</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й</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щорічні</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додаткові</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відпустки</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за</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особливий</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характер</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праці</w:t>
      </w:r>
      <w:r w:rsidRPr="00296772">
        <w:rPr>
          <w:rFonts w:ascii="Times New Roman" w:hAnsi="Times New Roman"/>
          <w:spacing w:val="-1"/>
          <w:szCs w:val="24"/>
          <w:lang w:val="uk-UA"/>
        </w:rPr>
        <w:t>;</w:t>
      </w:r>
    </w:p>
    <w:p w:rsidR="00296772" w:rsidRPr="00296772" w:rsidRDefault="00296772" w:rsidP="00296772">
      <w:pPr>
        <w:jc w:val="both"/>
        <w:rPr>
          <w:rFonts w:ascii="Times New Roman" w:hAnsi="Times New Roman"/>
          <w:spacing w:val="-1"/>
          <w:szCs w:val="24"/>
          <w:lang w:val="uk-UA"/>
        </w:rPr>
      </w:pPr>
      <w:r>
        <w:rPr>
          <w:rFonts w:ascii="Times New Roman" w:hAnsi="Times New Roman"/>
          <w:spacing w:val="-1"/>
          <w:szCs w:val="24"/>
          <w:lang w:val="uk-UA"/>
        </w:rPr>
        <w:t xml:space="preserve">1.5.  </w:t>
      </w:r>
      <w:r w:rsidRPr="00296772">
        <w:rPr>
          <w:rFonts w:ascii="Times New Roman" w:hAnsi="Times New Roman" w:hint="eastAsia"/>
          <w:spacing w:val="-1"/>
          <w:szCs w:val="24"/>
          <w:lang w:val="uk-UA"/>
        </w:rPr>
        <w:t>неухильно</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дотримуватися</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вимог</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статті</w:t>
      </w:r>
      <w:r w:rsidRPr="00296772">
        <w:rPr>
          <w:rFonts w:ascii="Times New Roman" w:hAnsi="Times New Roman"/>
          <w:spacing w:val="-1"/>
          <w:szCs w:val="24"/>
          <w:lang w:val="uk-UA"/>
        </w:rPr>
        <w:t xml:space="preserve"> 12 </w:t>
      </w:r>
      <w:r w:rsidRPr="00296772">
        <w:rPr>
          <w:rFonts w:ascii="Times New Roman" w:hAnsi="Times New Roman" w:hint="eastAsia"/>
          <w:spacing w:val="-1"/>
          <w:szCs w:val="24"/>
          <w:lang w:val="uk-UA"/>
        </w:rPr>
        <w:t>Закону</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України</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«Про</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відпустки»</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щодо</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поділу</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щорічних</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відпусток</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на</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частини</w:t>
      </w:r>
      <w:r w:rsidRPr="00296772">
        <w:rPr>
          <w:rFonts w:ascii="Times New Roman" w:hAnsi="Times New Roman"/>
          <w:spacing w:val="-1"/>
          <w:szCs w:val="24"/>
          <w:lang w:val="uk-UA"/>
        </w:rPr>
        <w:t>;</w:t>
      </w:r>
    </w:p>
    <w:p w:rsidR="00883ECD" w:rsidRDefault="00296772" w:rsidP="00296772">
      <w:pPr>
        <w:jc w:val="both"/>
        <w:rPr>
          <w:rFonts w:ascii="Times New Roman" w:hAnsi="Times New Roman"/>
          <w:spacing w:val="-1"/>
          <w:szCs w:val="24"/>
          <w:lang w:val="uk-UA"/>
        </w:rPr>
      </w:pPr>
      <w:r>
        <w:rPr>
          <w:rFonts w:ascii="Times New Roman" w:hAnsi="Times New Roman"/>
          <w:spacing w:val="-1"/>
          <w:szCs w:val="24"/>
          <w:lang w:val="uk-UA"/>
        </w:rPr>
        <w:t xml:space="preserve">1.6. </w:t>
      </w:r>
      <w:r w:rsidRPr="00296772">
        <w:rPr>
          <w:rFonts w:ascii="Times New Roman" w:hAnsi="Times New Roman" w:hint="eastAsia"/>
          <w:spacing w:val="-1"/>
          <w:szCs w:val="24"/>
          <w:lang w:val="uk-UA"/>
        </w:rPr>
        <w:t>доповнити</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номенклатуру</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справ</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заголовком</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«Журнали</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обліку</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отримання</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бланків</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посвідчень»</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та</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завести</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відповідний</w:t>
      </w:r>
      <w:r w:rsidRPr="00296772">
        <w:rPr>
          <w:rFonts w:ascii="Times New Roman" w:hAnsi="Times New Roman"/>
          <w:spacing w:val="-1"/>
          <w:szCs w:val="24"/>
          <w:lang w:val="uk-UA"/>
        </w:rPr>
        <w:t xml:space="preserve"> </w:t>
      </w:r>
      <w:r w:rsidRPr="00296772">
        <w:rPr>
          <w:rFonts w:ascii="Times New Roman" w:hAnsi="Times New Roman" w:hint="eastAsia"/>
          <w:spacing w:val="-1"/>
          <w:szCs w:val="24"/>
          <w:lang w:val="uk-UA"/>
        </w:rPr>
        <w:t>Журнал</w:t>
      </w:r>
      <w:r w:rsidR="0074309D">
        <w:rPr>
          <w:rFonts w:ascii="Times New Roman" w:hAnsi="Times New Roman"/>
          <w:spacing w:val="-1"/>
          <w:szCs w:val="24"/>
          <w:lang w:val="uk-UA"/>
        </w:rPr>
        <w:t>;</w:t>
      </w:r>
    </w:p>
    <w:p w:rsidR="0074309D" w:rsidRPr="002C7821" w:rsidRDefault="0074309D" w:rsidP="00B27793">
      <w:pPr>
        <w:shd w:val="clear" w:color="auto" w:fill="FFFFFF"/>
        <w:tabs>
          <w:tab w:val="left" w:pos="426"/>
          <w:tab w:val="left" w:pos="567"/>
          <w:tab w:val="left" w:pos="709"/>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Cs w:val="24"/>
          <w:lang w:val="uk-UA" w:eastAsia="uk-UA"/>
        </w:rPr>
      </w:pPr>
      <w:r w:rsidRPr="002C7821">
        <w:rPr>
          <w:rFonts w:ascii="Times New Roman" w:hAnsi="Times New Roman"/>
          <w:color w:val="000000" w:themeColor="text1"/>
          <w:szCs w:val="24"/>
          <w:lang w:val="uk-UA" w:eastAsia="uk-UA"/>
        </w:rPr>
        <w:lastRenderedPageBreak/>
        <w:t>1.7.</w:t>
      </w:r>
      <w:r w:rsidR="00B27793">
        <w:rPr>
          <w:rFonts w:ascii="Times New Roman" w:hAnsi="Times New Roman"/>
          <w:color w:val="000000" w:themeColor="text1"/>
          <w:szCs w:val="24"/>
          <w:lang w:val="uk-UA" w:eastAsia="uk-UA"/>
        </w:rPr>
        <w:t xml:space="preserve"> забезпечити зберігання речових доказів</w:t>
      </w:r>
      <w:r w:rsidRPr="0074309D">
        <w:rPr>
          <w:rFonts w:ascii="Times New Roman" w:hAnsi="Times New Roman"/>
          <w:color w:val="000000" w:themeColor="text1"/>
          <w:szCs w:val="24"/>
          <w:lang w:val="uk-UA" w:eastAsia="uk-UA"/>
        </w:rPr>
        <w:t xml:space="preserve"> </w:t>
      </w:r>
      <w:r w:rsidR="00B27793">
        <w:rPr>
          <w:rFonts w:ascii="Times New Roman" w:hAnsi="Times New Roman"/>
          <w:color w:val="000000" w:themeColor="text1"/>
          <w:szCs w:val="24"/>
          <w:lang w:val="uk-UA" w:eastAsia="uk-UA"/>
        </w:rPr>
        <w:t>(у разі надходження таких до суду) у с</w:t>
      </w:r>
      <w:r w:rsidRPr="0074309D">
        <w:rPr>
          <w:rFonts w:ascii="Times New Roman" w:hAnsi="Times New Roman"/>
          <w:color w:val="000000" w:themeColor="text1"/>
          <w:szCs w:val="24"/>
          <w:lang w:val="uk-UA" w:eastAsia="uk-UA"/>
        </w:rPr>
        <w:t>пеціальн</w:t>
      </w:r>
      <w:r w:rsidR="00B27793">
        <w:rPr>
          <w:rFonts w:ascii="Times New Roman" w:hAnsi="Times New Roman"/>
          <w:color w:val="000000" w:themeColor="text1"/>
          <w:szCs w:val="24"/>
          <w:lang w:val="uk-UA" w:eastAsia="uk-UA"/>
        </w:rPr>
        <w:t xml:space="preserve">ому </w:t>
      </w:r>
      <w:r w:rsidRPr="0074309D">
        <w:rPr>
          <w:rFonts w:ascii="Times New Roman" w:hAnsi="Times New Roman"/>
          <w:color w:val="000000" w:themeColor="text1"/>
          <w:szCs w:val="24"/>
          <w:lang w:val="uk-UA" w:eastAsia="uk-UA"/>
        </w:rPr>
        <w:t>сейф</w:t>
      </w:r>
      <w:r w:rsidR="00B27793">
        <w:rPr>
          <w:rFonts w:ascii="Times New Roman" w:hAnsi="Times New Roman"/>
          <w:color w:val="000000" w:themeColor="text1"/>
          <w:szCs w:val="24"/>
          <w:lang w:val="uk-UA" w:eastAsia="uk-UA"/>
        </w:rPr>
        <w:t>і</w:t>
      </w:r>
      <w:r w:rsidRPr="0074309D">
        <w:rPr>
          <w:rFonts w:ascii="Times New Roman" w:hAnsi="Times New Roman"/>
          <w:color w:val="000000" w:themeColor="text1"/>
          <w:szCs w:val="24"/>
          <w:lang w:val="uk-UA" w:eastAsia="uk-UA"/>
        </w:rPr>
        <w:t xml:space="preserve"> або металев</w:t>
      </w:r>
      <w:r w:rsidR="00B27793">
        <w:rPr>
          <w:rFonts w:ascii="Times New Roman" w:hAnsi="Times New Roman"/>
          <w:color w:val="000000" w:themeColor="text1"/>
          <w:szCs w:val="24"/>
          <w:lang w:val="uk-UA" w:eastAsia="uk-UA"/>
        </w:rPr>
        <w:t>ій</w:t>
      </w:r>
      <w:r w:rsidRPr="002C7821">
        <w:rPr>
          <w:rFonts w:ascii="Times New Roman" w:hAnsi="Times New Roman"/>
          <w:color w:val="000000" w:themeColor="text1"/>
          <w:szCs w:val="24"/>
          <w:lang w:val="uk-UA" w:eastAsia="uk-UA"/>
        </w:rPr>
        <w:t xml:space="preserve"> шаф</w:t>
      </w:r>
      <w:r w:rsidR="00B27793">
        <w:rPr>
          <w:rFonts w:ascii="Times New Roman" w:hAnsi="Times New Roman"/>
          <w:color w:val="000000" w:themeColor="text1"/>
          <w:szCs w:val="24"/>
          <w:lang w:val="uk-UA" w:eastAsia="uk-UA"/>
        </w:rPr>
        <w:t xml:space="preserve">і </w:t>
      </w:r>
      <w:r w:rsidRPr="0074309D">
        <w:rPr>
          <w:rFonts w:ascii="Times New Roman" w:hAnsi="Times New Roman"/>
          <w:color w:val="000000" w:themeColor="text1"/>
          <w:szCs w:val="24"/>
          <w:lang w:val="uk-UA" w:eastAsia="uk-UA"/>
        </w:rPr>
        <w:t>достатнього розміру</w:t>
      </w:r>
      <w:r w:rsidR="004873FE" w:rsidRPr="002C7821">
        <w:rPr>
          <w:rFonts w:ascii="Times New Roman" w:hAnsi="Times New Roman"/>
          <w:color w:val="000000" w:themeColor="text1"/>
          <w:szCs w:val="24"/>
          <w:lang w:val="uk-UA" w:eastAsia="uk-UA"/>
        </w:rPr>
        <w:t>;</w:t>
      </w:r>
    </w:p>
    <w:p w:rsidR="006732FF" w:rsidRDefault="006732FF" w:rsidP="004873FE">
      <w:pPr>
        <w:shd w:val="clear" w:color="auto" w:fill="FFFFFF"/>
        <w:tabs>
          <w:tab w:val="left" w:pos="426"/>
          <w:tab w:val="left" w:pos="567"/>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szCs w:val="24"/>
          <w:lang w:val="uk-UA" w:eastAsia="uk-UA"/>
        </w:rPr>
      </w:pPr>
      <w:r w:rsidRPr="002C7821">
        <w:rPr>
          <w:rFonts w:ascii="Times New Roman" w:hAnsi="Times New Roman"/>
          <w:color w:val="000000" w:themeColor="text1"/>
          <w:szCs w:val="24"/>
          <w:lang w:val="uk-UA" w:eastAsia="uk-UA"/>
        </w:rPr>
        <w:t xml:space="preserve">1.8. </w:t>
      </w:r>
      <w:r w:rsidR="002C7821" w:rsidRPr="002C7821">
        <w:rPr>
          <w:rFonts w:ascii="Times New Roman" w:hAnsi="Times New Roman"/>
          <w:color w:val="000000" w:themeColor="text1"/>
          <w:szCs w:val="24"/>
          <w:lang w:val="uk-UA" w:eastAsia="uk-UA"/>
        </w:rPr>
        <w:t xml:space="preserve">контролювати </w:t>
      </w:r>
      <w:r w:rsidR="002C7821">
        <w:rPr>
          <w:rFonts w:ascii="Times New Roman" w:hAnsi="Times New Roman"/>
          <w:color w:val="000000" w:themeColor="text1"/>
          <w:szCs w:val="24"/>
          <w:lang w:val="uk-UA" w:eastAsia="uk-UA"/>
        </w:rPr>
        <w:t xml:space="preserve">вчасне </w:t>
      </w:r>
      <w:r w:rsidR="002C7821" w:rsidRPr="002C7821">
        <w:rPr>
          <w:rFonts w:ascii="Times New Roman" w:hAnsi="Times New Roman"/>
          <w:color w:val="000000" w:themeColor="text1"/>
          <w:szCs w:val="24"/>
          <w:lang w:val="uk-UA" w:eastAsia="en-US"/>
        </w:rPr>
        <w:t xml:space="preserve">внесення </w:t>
      </w:r>
      <w:r w:rsidR="002C7821" w:rsidRPr="00296772">
        <w:rPr>
          <w:rFonts w:ascii="Times New Roman" w:hAnsi="Times New Roman"/>
          <w:color w:val="000000"/>
          <w:szCs w:val="24"/>
          <w:lang w:val="uk-UA" w:eastAsia="en-US"/>
        </w:rPr>
        <w:t xml:space="preserve">дат слухання судових засідань </w:t>
      </w:r>
      <w:r w:rsidR="002C7821" w:rsidRPr="00296772">
        <w:rPr>
          <w:rFonts w:ascii="Times New Roman" w:hAnsi="Times New Roman"/>
          <w:bCs/>
          <w:color w:val="000000"/>
          <w:szCs w:val="24"/>
          <w:lang w:val="ru-RU" w:eastAsia="en-US"/>
        </w:rPr>
        <w:t xml:space="preserve">та </w:t>
      </w:r>
      <w:proofErr w:type="spellStart"/>
      <w:r w:rsidR="002C7821" w:rsidRPr="00296772">
        <w:rPr>
          <w:rFonts w:ascii="Times New Roman" w:hAnsi="Times New Roman"/>
          <w:bCs/>
          <w:color w:val="000000"/>
          <w:szCs w:val="24"/>
          <w:lang w:val="ru-RU" w:eastAsia="en-US"/>
        </w:rPr>
        <w:t>перенесення</w:t>
      </w:r>
      <w:proofErr w:type="spellEnd"/>
      <w:r w:rsidR="002C7821" w:rsidRPr="00296772">
        <w:rPr>
          <w:rFonts w:ascii="Times New Roman" w:hAnsi="Times New Roman"/>
          <w:bCs/>
          <w:color w:val="000000"/>
          <w:szCs w:val="24"/>
          <w:lang w:val="ru-RU" w:eastAsia="en-US"/>
        </w:rPr>
        <w:t xml:space="preserve"> </w:t>
      </w:r>
      <w:proofErr w:type="spellStart"/>
      <w:r w:rsidR="002C7821" w:rsidRPr="00296772">
        <w:rPr>
          <w:rFonts w:ascii="Times New Roman" w:hAnsi="Times New Roman"/>
          <w:bCs/>
          <w:color w:val="000000"/>
          <w:szCs w:val="24"/>
          <w:lang w:val="ru-RU" w:eastAsia="en-US"/>
        </w:rPr>
        <w:t>судових</w:t>
      </w:r>
      <w:proofErr w:type="spellEnd"/>
      <w:r w:rsidR="002C7821" w:rsidRPr="00296772">
        <w:rPr>
          <w:rFonts w:ascii="Times New Roman" w:hAnsi="Times New Roman"/>
          <w:bCs/>
          <w:color w:val="000000"/>
          <w:szCs w:val="24"/>
          <w:lang w:val="ru-RU" w:eastAsia="en-US"/>
        </w:rPr>
        <w:t xml:space="preserve"> </w:t>
      </w:r>
      <w:proofErr w:type="spellStart"/>
      <w:r w:rsidR="002C7821" w:rsidRPr="00296772">
        <w:rPr>
          <w:rFonts w:ascii="Times New Roman" w:hAnsi="Times New Roman"/>
          <w:bCs/>
          <w:color w:val="000000"/>
          <w:szCs w:val="24"/>
          <w:lang w:val="ru-RU" w:eastAsia="en-US"/>
        </w:rPr>
        <w:t>засідань</w:t>
      </w:r>
      <w:proofErr w:type="spellEnd"/>
      <w:r w:rsidR="00832FA8">
        <w:rPr>
          <w:rFonts w:ascii="Times New Roman" w:hAnsi="Times New Roman"/>
          <w:bCs/>
          <w:color w:val="000000"/>
          <w:szCs w:val="24"/>
          <w:lang w:val="ru-RU" w:eastAsia="en-US"/>
        </w:rPr>
        <w:t xml:space="preserve">, причини </w:t>
      </w:r>
      <w:proofErr w:type="spellStart"/>
      <w:r w:rsidR="00832FA8">
        <w:rPr>
          <w:rFonts w:ascii="Times New Roman" w:hAnsi="Times New Roman"/>
          <w:bCs/>
          <w:color w:val="000000"/>
          <w:szCs w:val="24"/>
          <w:lang w:val="ru-RU" w:eastAsia="en-US"/>
        </w:rPr>
        <w:t>перенесення</w:t>
      </w:r>
      <w:proofErr w:type="spellEnd"/>
      <w:r w:rsidR="00832FA8">
        <w:rPr>
          <w:rFonts w:ascii="Times New Roman" w:hAnsi="Times New Roman"/>
          <w:bCs/>
          <w:color w:val="000000"/>
          <w:szCs w:val="24"/>
          <w:lang w:val="ru-RU" w:eastAsia="en-US"/>
        </w:rPr>
        <w:t xml:space="preserve"> </w:t>
      </w:r>
      <w:proofErr w:type="spellStart"/>
      <w:r w:rsidR="00832FA8">
        <w:rPr>
          <w:rFonts w:ascii="Times New Roman" w:hAnsi="Times New Roman"/>
          <w:bCs/>
          <w:color w:val="000000"/>
          <w:szCs w:val="24"/>
          <w:lang w:val="ru-RU" w:eastAsia="en-US"/>
        </w:rPr>
        <w:t>слухання</w:t>
      </w:r>
      <w:proofErr w:type="spellEnd"/>
      <w:r w:rsidR="002C7821" w:rsidRPr="00296772">
        <w:rPr>
          <w:rFonts w:ascii="Times New Roman" w:hAnsi="Times New Roman"/>
          <w:bCs/>
          <w:color w:val="000000"/>
          <w:szCs w:val="24"/>
          <w:lang w:val="ru-RU" w:eastAsia="en-US"/>
        </w:rPr>
        <w:t xml:space="preserve"> </w:t>
      </w:r>
      <w:r w:rsidR="002C7821" w:rsidRPr="00296772">
        <w:rPr>
          <w:rFonts w:ascii="Times New Roman" w:hAnsi="Times New Roman"/>
          <w:color w:val="000000"/>
          <w:szCs w:val="24"/>
          <w:lang w:val="uk-UA"/>
        </w:rPr>
        <w:t>секретарями судового засідання до АСДС</w:t>
      </w:r>
      <w:r w:rsidR="002C7821">
        <w:rPr>
          <w:rFonts w:ascii="Times New Roman" w:hAnsi="Times New Roman"/>
          <w:color w:val="000000"/>
          <w:szCs w:val="24"/>
          <w:lang w:val="uk-UA"/>
        </w:rPr>
        <w:t>.</w:t>
      </w:r>
    </w:p>
    <w:p w:rsidR="00296772" w:rsidRPr="00CD1861" w:rsidRDefault="00296772" w:rsidP="00296772">
      <w:pPr>
        <w:jc w:val="both"/>
        <w:rPr>
          <w:rFonts w:ascii="Times New Roman" w:hAnsi="Times New Roman"/>
          <w:spacing w:val="-1"/>
          <w:szCs w:val="24"/>
          <w:lang w:val="uk-UA"/>
        </w:rPr>
      </w:pPr>
    </w:p>
    <w:p w:rsidR="00154230" w:rsidRPr="00273393" w:rsidRDefault="00154230" w:rsidP="00154230">
      <w:pPr>
        <w:ind w:firstLine="708"/>
        <w:jc w:val="both"/>
        <w:rPr>
          <w:rFonts w:ascii="Times New Roman" w:hAnsi="Times New Roman"/>
          <w:b/>
          <w:i/>
          <w:color w:val="000000" w:themeColor="text1"/>
          <w:szCs w:val="24"/>
          <w:lang w:val="uk-UA"/>
        </w:rPr>
      </w:pPr>
      <w:r w:rsidRPr="00273393">
        <w:rPr>
          <w:rFonts w:ascii="Times New Roman" w:hAnsi="Times New Roman"/>
          <w:b/>
          <w:i/>
          <w:color w:val="000000" w:themeColor="text1"/>
          <w:szCs w:val="24"/>
          <w:lang w:val="ru-RU" w:eastAsia="uk-UA"/>
        </w:rPr>
        <w:t xml:space="preserve">2. </w:t>
      </w:r>
      <w:proofErr w:type="spellStart"/>
      <w:r w:rsidR="006C77B3">
        <w:rPr>
          <w:rFonts w:ascii="Times New Roman" w:hAnsi="Times New Roman"/>
          <w:b/>
          <w:i/>
          <w:color w:val="000000" w:themeColor="text1"/>
          <w:szCs w:val="24"/>
          <w:lang w:val="ru-RU" w:eastAsia="uk-UA"/>
        </w:rPr>
        <w:t>В.о</w:t>
      </w:r>
      <w:proofErr w:type="spellEnd"/>
      <w:r w:rsidR="006C77B3">
        <w:rPr>
          <w:rFonts w:ascii="Times New Roman" w:hAnsi="Times New Roman"/>
          <w:b/>
          <w:i/>
          <w:color w:val="000000" w:themeColor="text1"/>
          <w:szCs w:val="24"/>
          <w:lang w:val="ru-RU" w:eastAsia="uk-UA"/>
        </w:rPr>
        <w:t xml:space="preserve">. </w:t>
      </w:r>
      <w:proofErr w:type="spellStart"/>
      <w:r w:rsidR="006C77B3">
        <w:rPr>
          <w:rFonts w:ascii="Times New Roman" w:hAnsi="Times New Roman"/>
          <w:b/>
          <w:i/>
          <w:color w:val="000000" w:themeColor="text1"/>
          <w:szCs w:val="24"/>
          <w:lang w:val="ru-RU" w:eastAsia="uk-UA"/>
        </w:rPr>
        <w:t>голови</w:t>
      </w:r>
      <w:proofErr w:type="spellEnd"/>
      <w:r w:rsidR="006C77B3">
        <w:rPr>
          <w:rFonts w:ascii="Times New Roman" w:hAnsi="Times New Roman"/>
          <w:b/>
          <w:i/>
          <w:color w:val="000000" w:themeColor="text1"/>
          <w:szCs w:val="24"/>
          <w:lang w:val="ru-RU" w:eastAsia="uk-UA"/>
        </w:rPr>
        <w:t xml:space="preserve"> суду, к</w:t>
      </w:r>
      <w:proofErr w:type="spellStart"/>
      <w:r w:rsidRPr="00273393">
        <w:rPr>
          <w:rFonts w:ascii="Times New Roman" w:hAnsi="Times New Roman"/>
          <w:b/>
          <w:i/>
          <w:color w:val="000000" w:themeColor="text1"/>
          <w:szCs w:val="24"/>
          <w:lang w:val="uk-UA"/>
        </w:rPr>
        <w:t>ерівнику</w:t>
      </w:r>
      <w:proofErr w:type="spellEnd"/>
      <w:r w:rsidRPr="00273393">
        <w:rPr>
          <w:rFonts w:ascii="Times New Roman" w:hAnsi="Times New Roman"/>
          <w:b/>
          <w:i/>
          <w:color w:val="000000" w:themeColor="text1"/>
          <w:szCs w:val="24"/>
          <w:lang w:val="uk-UA"/>
        </w:rPr>
        <w:t xml:space="preserve"> апарату суду, відповідальним за ведення діловодства в суді, ЕК суду та відповідальним за ведення архівної справи </w:t>
      </w:r>
      <w:proofErr w:type="gramStart"/>
      <w:r w:rsidRPr="00273393">
        <w:rPr>
          <w:rFonts w:ascii="Times New Roman" w:hAnsi="Times New Roman"/>
          <w:b/>
          <w:i/>
          <w:color w:val="000000" w:themeColor="text1"/>
          <w:szCs w:val="24"/>
          <w:lang w:val="uk-UA"/>
        </w:rPr>
        <w:t xml:space="preserve">в </w:t>
      </w:r>
      <w:r w:rsidR="00614457" w:rsidRPr="00273393">
        <w:rPr>
          <w:rFonts w:ascii="Times New Roman" w:hAnsi="Times New Roman"/>
          <w:b/>
          <w:i/>
          <w:color w:val="000000" w:themeColor="text1"/>
          <w:szCs w:val="24"/>
          <w:lang w:val="uk-UA"/>
        </w:rPr>
        <w:t xml:space="preserve"> </w:t>
      </w:r>
      <w:proofErr w:type="spellStart"/>
      <w:r w:rsidR="00296772" w:rsidRPr="00273393">
        <w:rPr>
          <w:rFonts w:ascii="Times New Roman" w:hAnsi="Times New Roman"/>
          <w:b/>
          <w:i/>
          <w:color w:val="000000" w:themeColor="text1"/>
          <w:szCs w:val="24"/>
          <w:lang w:val="uk-UA"/>
        </w:rPr>
        <w:t>Турківському</w:t>
      </w:r>
      <w:proofErr w:type="spellEnd"/>
      <w:proofErr w:type="gramEnd"/>
      <w:r w:rsidR="00614457" w:rsidRPr="00273393">
        <w:rPr>
          <w:rFonts w:ascii="Times New Roman" w:hAnsi="Times New Roman"/>
          <w:b/>
          <w:i/>
          <w:color w:val="000000" w:themeColor="text1"/>
          <w:szCs w:val="24"/>
          <w:lang w:val="uk-UA"/>
        </w:rPr>
        <w:t xml:space="preserve"> </w:t>
      </w:r>
      <w:r w:rsidRPr="00273393">
        <w:rPr>
          <w:rFonts w:ascii="Times New Roman" w:hAnsi="Times New Roman"/>
          <w:b/>
          <w:i/>
          <w:color w:val="000000" w:themeColor="text1"/>
          <w:szCs w:val="24"/>
          <w:lang w:val="uk-UA"/>
        </w:rPr>
        <w:t xml:space="preserve"> районному суді Львівської області:</w:t>
      </w:r>
    </w:p>
    <w:p w:rsidR="00314A90" w:rsidRPr="00F350B8" w:rsidRDefault="00154230" w:rsidP="00314A90">
      <w:pPr>
        <w:pStyle w:val="rvps2"/>
        <w:shd w:val="clear" w:color="auto" w:fill="FFFFFF"/>
        <w:spacing w:before="0" w:beforeAutospacing="0" w:after="0" w:afterAutospacing="0"/>
        <w:jc w:val="both"/>
        <w:textAlignment w:val="baseline"/>
        <w:rPr>
          <w:shd w:val="clear" w:color="auto" w:fill="FFFFFF"/>
          <w:lang w:val="uk-UA"/>
        </w:rPr>
      </w:pPr>
      <w:r w:rsidRPr="00B27793">
        <w:rPr>
          <w:lang w:val="uk-UA"/>
        </w:rPr>
        <w:t>2.1.</w:t>
      </w:r>
      <w:r w:rsidR="00AC1F27" w:rsidRPr="00B27793">
        <w:rPr>
          <w:lang w:val="uk-UA"/>
        </w:rPr>
        <w:t xml:space="preserve"> </w:t>
      </w:r>
      <w:r w:rsidR="00314A90" w:rsidRPr="00B27793">
        <w:rPr>
          <w:lang w:val="uk-UA"/>
        </w:rPr>
        <w:t xml:space="preserve">щорічно здійснювати експертизу цінності документів суду, </w:t>
      </w:r>
      <w:r w:rsidR="00314A90" w:rsidRPr="00B27793">
        <w:rPr>
          <w:lang w:val="uk-UA" w:eastAsia="uk-UA"/>
        </w:rPr>
        <w:t xml:space="preserve">їх відбір для </w:t>
      </w:r>
      <w:r w:rsidR="00314A90" w:rsidRPr="00B27793">
        <w:rPr>
          <w:lang w:val="uk-UA" w:eastAsia="uk-UA"/>
        </w:rPr>
        <w:br/>
        <w:t>наступного зберігання</w:t>
      </w:r>
      <w:r w:rsidR="00314A90">
        <w:rPr>
          <w:lang w:val="uk-UA" w:eastAsia="uk-UA"/>
        </w:rPr>
        <w:t>,</w:t>
      </w:r>
      <w:r w:rsidR="00314A90" w:rsidRPr="00F350B8">
        <w:rPr>
          <w:shd w:val="clear" w:color="auto" w:fill="FFFFFF"/>
          <w:lang w:val="uk-UA"/>
        </w:rPr>
        <w:t xml:space="preserve"> вилуч</w:t>
      </w:r>
      <w:r w:rsidR="00314A90">
        <w:rPr>
          <w:shd w:val="clear" w:color="auto" w:fill="FFFFFF"/>
          <w:lang w:val="uk-UA"/>
        </w:rPr>
        <w:t>ити</w:t>
      </w:r>
      <w:r w:rsidR="00314A90" w:rsidRPr="00F350B8">
        <w:rPr>
          <w:shd w:val="clear" w:color="auto" w:fill="FFFFFF"/>
          <w:lang w:val="uk-UA"/>
        </w:rPr>
        <w:t xml:space="preserve"> для знищення документ</w:t>
      </w:r>
      <w:r w:rsidR="00314A90">
        <w:rPr>
          <w:shd w:val="clear" w:color="auto" w:fill="FFFFFF"/>
          <w:lang w:val="uk-UA"/>
        </w:rPr>
        <w:t>и</w:t>
      </w:r>
      <w:r w:rsidR="00314A90" w:rsidRPr="00F350B8">
        <w:rPr>
          <w:shd w:val="clear" w:color="auto" w:fill="FFFFFF"/>
          <w:lang w:val="uk-UA"/>
        </w:rPr>
        <w:t xml:space="preserve"> і справ</w:t>
      </w:r>
      <w:r w:rsidR="00314A90">
        <w:rPr>
          <w:shd w:val="clear" w:color="auto" w:fill="FFFFFF"/>
          <w:lang w:val="uk-UA"/>
        </w:rPr>
        <w:t>и</w:t>
      </w:r>
      <w:r w:rsidR="00314A90" w:rsidRPr="00F350B8">
        <w:rPr>
          <w:shd w:val="clear" w:color="auto" w:fill="FFFFFF"/>
          <w:lang w:val="uk-UA"/>
        </w:rPr>
        <w:t xml:space="preserve"> за минулі роки, строки зберігання яких закінчилися у відповідності</w:t>
      </w:r>
      <w:r w:rsidR="00314A90" w:rsidRPr="00F350B8">
        <w:rPr>
          <w:lang w:val="uk-UA"/>
        </w:rPr>
        <w:t xml:space="preserve"> до Інструкції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w:t>
      </w:r>
      <w:r w:rsidR="00314A90">
        <w:rPr>
          <w:lang w:val="uk-UA"/>
        </w:rPr>
        <w:t>управлінської документації суду;</w:t>
      </w:r>
    </w:p>
    <w:p w:rsidR="00AC1F27" w:rsidRDefault="00AC1F27" w:rsidP="00AC1F27">
      <w:pPr>
        <w:jc w:val="both"/>
        <w:rPr>
          <w:rFonts w:ascii="Times New Roman" w:hAnsi="Times New Roman"/>
          <w:color w:val="000000" w:themeColor="text1"/>
          <w:szCs w:val="24"/>
          <w:bdr w:val="none" w:sz="0" w:space="0" w:color="auto" w:frame="1"/>
          <w:lang w:val="uk-UA"/>
        </w:rPr>
      </w:pPr>
      <w:r>
        <w:rPr>
          <w:rFonts w:ascii="Times New Roman" w:hAnsi="Times New Roman"/>
          <w:szCs w:val="24"/>
          <w:shd w:val="clear" w:color="auto" w:fill="FFFFFF"/>
          <w:lang w:val="uk-UA"/>
        </w:rPr>
        <w:t xml:space="preserve">2.2. привести у відповідність </w:t>
      </w:r>
      <w:r>
        <w:rPr>
          <w:rFonts w:ascii="Times New Roman" w:hAnsi="Times New Roman"/>
          <w:szCs w:val="24"/>
          <w:lang w:val="uk-UA"/>
        </w:rPr>
        <w:t xml:space="preserve">до змін </w:t>
      </w:r>
      <w:r w:rsidRPr="00F350B8">
        <w:rPr>
          <w:rFonts w:ascii="Times New Roman" w:hAnsi="Times New Roman"/>
          <w:szCs w:val="24"/>
          <w:lang w:val="uk-UA"/>
        </w:rPr>
        <w:t>Положення про експертну комісію суду</w:t>
      </w:r>
      <w:r>
        <w:rPr>
          <w:rFonts w:ascii="Times New Roman" w:hAnsi="Times New Roman"/>
          <w:color w:val="000000" w:themeColor="text1"/>
          <w:szCs w:val="24"/>
          <w:bdr w:val="none" w:sz="0" w:space="0" w:color="auto" w:frame="1"/>
          <w:lang w:val="uk-UA"/>
        </w:rPr>
        <w:t>;</w:t>
      </w:r>
    </w:p>
    <w:p w:rsidR="00AC1F27" w:rsidRDefault="00AC1F27" w:rsidP="00AC1F27">
      <w:pPr>
        <w:jc w:val="both"/>
        <w:rPr>
          <w:rFonts w:ascii="Times New Roman" w:hAnsi="Times New Roman"/>
          <w:szCs w:val="24"/>
          <w:shd w:val="clear" w:color="auto" w:fill="FFFFFF"/>
          <w:lang w:val="uk-UA"/>
        </w:rPr>
      </w:pPr>
      <w:r>
        <w:rPr>
          <w:rFonts w:ascii="Times New Roman" w:hAnsi="Times New Roman"/>
          <w:color w:val="000000" w:themeColor="text1"/>
          <w:szCs w:val="24"/>
          <w:bdr w:val="none" w:sz="0" w:space="0" w:color="auto" w:frame="1"/>
          <w:lang w:val="uk-UA"/>
        </w:rPr>
        <w:t xml:space="preserve">2.3. розробити та затвердити </w:t>
      </w:r>
      <w:r>
        <w:rPr>
          <w:rFonts w:ascii="Times New Roman" w:hAnsi="Times New Roman"/>
          <w:szCs w:val="24"/>
          <w:lang w:val="uk-UA"/>
        </w:rPr>
        <w:t>річний п</w:t>
      </w:r>
      <w:r w:rsidRPr="00F350B8">
        <w:rPr>
          <w:rFonts w:ascii="Times New Roman" w:hAnsi="Times New Roman"/>
          <w:szCs w:val="24"/>
          <w:lang w:val="uk-UA"/>
        </w:rPr>
        <w:t>лан р</w:t>
      </w:r>
      <w:r w:rsidR="00314A90">
        <w:rPr>
          <w:rFonts w:ascii="Times New Roman" w:hAnsi="Times New Roman"/>
          <w:szCs w:val="24"/>
          <w:lang w:val="uk-UA"/>
        </w:rPr>
        <w:t>оботи експертної комісії на 2020</w:t>
      </w:r>
      <w:r w:rsidRPr="00F350B8">
        <w:rPr>
          <w:rFonts w:ascii="Times New Roman" w:hAnsi="Times New Roman"/>
          <w:szCs w:val="24"/>
          <w:lang w:val="uk-UA"/>
        </w:rPr>
        <w:t xml:space="preserve"> рік</w:t>
      </w:r>
      <w:r>
        <w:rPr>
          <w:rFonts w:ascii="Times New Roman" w:hAnsi="Times New Roman"/>
          <w:szCs w:val="24"/>
          <w:lang w:val="uk-UA"/>
        </w:rPr>
        <w:t>.</w:t>
      </w:r>
    </w:p>
    <w:p w:rsidR="00154230" w:rsidRPr="00296772" w:rsidRDefault="00154230" w:rsidP="00DB67DE">
      <w:pPr>
        <w:shd w:val="clear" w:color="auto" w:fill="FFFFFF"/>
        <w:jc w:val="both"/>
        <w:textAlignment w:val="baseline"/>
        <w:rPr>
          <w:rFonts w:ascii="Times New Roman" w:hAnsi="Times New Roman"/>
          <w:color w:val="FF0000"/>
          <w:szCs w:val="24"/>
          <w:shd w:val="clear" w:color="auto" w:fill="FFFFFF"/>
          <w:lang w:val="uk-UA"/>
        </w:rPr>
      </w:pPr>
    </w:p>
    <w:p w:rsidR="00154230" w:rsidRPr="003C558D" w:rsidRDefault="006C77B3" w:rsidP="005E0F9B">
      <w:pPr>
        <w:ind w:firstLine="708"/>
        <w:jc w:val="both"/>
        <w:rPr>
          <w:rFonts w:ascii="Times New Roman" w:eastAsia="Прямий Проп" w:hAnsi="Times New Roman"/>
          <w:color w:val="000000" w:themeColor="text1"/>
          <w:szCs w:val="24"/>
          <w:lang w:val="uk-UA"/>
        </w:rPr>
      </w:pPr>
      <w:r>
        <w:rPr>
          <w:rFonts w:ascii="Times New Roman" w:eastAsia="Прямий Проп" w:hAnsi="Times New Roman"/>
          <w:b/>
          <w:i/>
          <w:color w:val="000000" w:themeColor="text1"/>
          <w:szCs w:val="24"/>
          <w:lang w:val="uk-UA"/>
        </w:rPr>
        <w:t>3.</w:t>
      </w:r>
      <w:r w:rsidR="00154230" w:rsidRPr="003C558D">
        <w:rPr>
          <w:rFonts w:ascii="Times New Roman" w:eastAsia="Прямий Проп" w:hAnsi="Times New Roman"/>
          <w:b/>
          <w:i/>
          <w:color w:val="000000" w:themeColor="text1"/>
          <w:szCs w:val="24"/>
          <w:lang w:val="uk-UA"/>
        </w:rPr>
        <w:t>Відповідальному з</w:t>
      </w:r>
      <w:r w:rsidR="006B02D7" w:rsidRPr="003C558D">
        <w:rPr>
          <w:rFonts w:ascii="Times New Roman" w:eastAsia="Прямий Проп" w:hAnsi="Times New Roman"/>
          <w:b/>
          <w:i/>
          <w:color w:val="000000" w:themeColor="text1"/>
          <w:szCs w:val="24"/>
          <w:lang w:val="uk-UA"/>
        </w:rPr>
        <w:t xml:space="preserve">а протипожежний стан приміщення </w:t>
      </w:r>
      <w:proofErr w:type="spellStart"/>
      <w:r w:rsidR="003E6A52" w:rsidRPr="003C558D">
        <w:rPr>
          <w:rFonts w:ascii="Times New Roman" w:hAnsi="Times New Roman"/>
          <w:b/>
          <w:i/>
          <w:color w:val="000000" w:themeColor="text1"/>
          <w:szCs w:val="24"/>
          <w:lang w:val="uk-UA"/>
        </w:rPr>
        <w:t>Турківського</w:t>
      </w:r>
      <w:proofErr w:type="spellEnd"/>
      <w:r w:rsidR="00614457" w:rsidRPr="003C558D">
        <w:rPr>
          <w:rFonts w:ascii="Times New Roman" w:hAnsi="Times New Roman"/>
          <w:b/>
          <w:i/>
          <w:color w:val="000000" w:themeColor="text1"/>
          <w:szCs w:val="24"/>
          <w:lang w:val="uk-UA"/>
        </w:rPr>
        <w:t xml:space="preserve">  </w:t>
      </w:r>
      <w:r w:rsidR="00154230" w:rsidRPr="003C558D">
        <w:rPr>
          <w:rFonts w:ascii="Times New Roman" w:hAnsi="Times New Roman"/>
          <w:b/>
          <w:i/>
          <w:color w:val="000000" w:themeColor="text1"/>
          <w:szCs w:val="24"/>
          <w:lang w:val="uk-UA"/>
        </w:rPr>
        <w:t>районного суду Львівської області</w:t>
      </w:r>
      <w:r w:rsidR="00154230" w:rsidRPr="003C558D">
        <w:rPr>
          <w:rFonts w:ascii="Times New Roman" w:eastAsia="Прямий Проп" w:hAnsi="Times New Roman"/>
          <w:i/>
          <w:color w:val="000000" w:themeColor="text1"/>
          <w:szCs w:val="24"/>
          <w:lang w:val="uk-UA"/>
        </w:rPr>
        <w:t>:</w:t>
      </w:r>
      <w:r w:rsidR="00DB67DE" w:rsidRPr="003C558D">
        <w:rPr>
          <w:rFonts w:ascii="Times New Roman" w:eastAsia="Прямий Проп" w:hAnsi="Times New Roman"/>
          <w:color w:val="000000" w:themeColor="text1"/>
          <w:szCs w:val="24"/>
          <w:lang w:val="uk-UA"/>
        </w:rPr>
        <w:t xml:space="preserve"> </w:t>
      </w:r>
    </w:p>
    <w:p w:rsidR="00D334C4" w:rsidRPr="003C558D" w:rsidRDefault="00DB67DE" w:rsidP="00D334C4">
      <w:pPr>
        <w:shd w:val="clear" w:color="auto" w:fill="FFFFFF"/>
        <w:tabs>
          <w:tab w:val="num" w:pos="552"/>
        </w:tabs>
        <w:ind w:firstLine="709"/>
        <w:jc w:val="both"/>
        <w:rPr>
          <w:rFonts w:ascii="Times New Roman" w:hAnsi="Times New Roman"/>
          <w:bCs/>
          <w:color w:val="000000" w:themeColor="text1"/>
          <w:szCs w:val="24"/>
          <w:lang w:val="uk-UA"/>
        </w:rPr>
      </w:pPr>
      <w:r w:rsidRPr="003C558D">
        <w:rPr>
          <w:rFonts w:ascii="Times New Roman" w:eastAsia="Прямий Проп" w:hAnsi="Times New Roman"/>
          <w:color w:val="000000" w:themeColor="text1"/>
          <w:szCs w:val="24"/>
          <w:lang w:val="uk-UA"/>
        </w:rPr>
        <w:t>3.1</w:t>
      </w:r>
      <w:r w:rsidR="00154230" w:rsidRPr="003C558D">
        <w:rPr>
          <w:rFonts w:ascii="Times New Roman" w:eastAsia="Прямий Проп" w:hAnsi="Times New Roman"/>
          <w:color w:val="000000" w:themeColor="text1"/>
          <w:szCs w:val="24"/>
          <w:lang w:val="uk-UA"/>
        </w:rPr>
        <w:t>.</w:t>
      </w:r>
      <w:r w:rsidR="00E8688E" w:rsidRPr="003C558D">
        <w:rPr>
          <w:rFonts w:ascii="Times New Roman" w:eastAsia="Прямий Проп" w:hAnsi="Times New Roman"/>
          <w:color w:val="000000" w:themeColor="text1"/>
          <w:szCs w:val="24"/>
          <w:lang w:val="uk-UA"/>
        </w:rPr>
        <w:t xml:space="preserve">  </w:t>
      </w:r>
      <w:r w:rsidR="00D334C4" w:rsidRPr="003C558D">
        <w:rPr>
          <w:rFonts w:ascii="Times New Roman" w:hAnsi="Times New Roman"/>
          <w:bCs/>
          <w:color w:val="000000" w:themeColor="text1"/>
          <w:szCs w:val="24"/>
          <w:lang w:val="uk-UA"/>
        </w:rPr>
        <w:t>підтримувати в належному технічному стані засоби протипожежного захисту.</w:t>
      </w:r>
    </w:p>
    <w:p w:rsidR="00154230" w:rsidRPr="00296772" w:rsidRDefault="00154230" w:rsidP="00D334C4">
      <w:pPr>
        <w:jc w:val="both"/>
        <w:rPr>
          <w:rFonts w:ascii="Times New Roman" w:hAnsi="Times New Roman"/>
          <w:b/>
          <w:i/>
          <w:color w:val="FF0000"/>
          <w:szCs w:val="24"/>
          <w:lang w:val="uk-UA"/>
        </w:rPr>
      </w:pPr>
    </w:p>
    <w:p w:rsidR="00154230" w:rsidRPr="00B27793" w:rsidRDefault="005E0F9B" w:rsidP="00154230">
      <w:pPr>
        <w:widowControl w:val="0"/>
        <w:ind w:firstLine="708"/>
        <w:jc w:val="both"/>
        <w:rPr>
          <w:rFonts w:ascii="Times New Roman" w:hAnsi="Times New Roman"/>
          <w:b/>
          <w:i/>
          <w:szCs w:val="24"/>
          <w:lang w:val="uk-UA"/>
        </w:rPr>
      </w:pPr>
      <w:r w:rsidRPr="003C558D">
        <w:rPr>
          <w:rFonts w:ascii="Times New Roman" w:hAnsi="Times New Roman"/>
          <w:b/>
          <w:i/>
          <w:color w:val="000000" w:themeColor="text1"/>
          <w:szCs w:val="24"/>
          <w:lang w:val="uk-UA"/>
        </w:rPr>
        <w:t xml:space="preserve">4. </w:t>
      </w:r>
      <w:r w:rsidR="003C558D">
        <w:rPr>
          <w:rFonts w:ascii="Times New Roman" w:hAnsi="Times New Roman"/>
          <w:b/>
          <w:i/>
          <w:color w:val="000000" w:themeColor="text1"/>
          <w:szCs w:val="24"/>
          <w:lang w:val="uk-UA"/>
        </w:rPr>
        <w:t xml:space="preserve"> </w:t>
      </w:r>
      <w:r w:rsidR="006C77B3">
        <w:rPr>
          <w:rFonts w:ascii="Times New Roman" w:hAnsi="Times New Roman"/>
          <w:b/>
          <w:i/>
          <w:color w:val="000000" w:themeColor="text1"/>
          <w:szCs w:val="24"/>
          <w:lang w:val="uk-UA"/>
        </w:rPr>
        <w:t>В.о. голови суду, к</w:t>
      </w:r>
      <w:r w:rsidR="00CD1861" w:rsidRPr="003C558D">
        <w:rPr>
          <w:rFonts w:ascii="Times New Roman" w:hAnsi="Times New Roman"/>
          <w:b/>
          <w:i/>
          <w:color w:val="000000" w:themeColor="text1"/>
          <w:szCs w:val="24"/>
          <w:lang w:val="uk-UA"/>
        </w:rPr>
        <w:t>ерівнику апарату</w:t>
      </w:r>
      <w:r w:rsidRPr="003C558D">
        <w:rPr>
          <w:rFonts w:ascii="Times New Roman" w:hAnsi="Times New Roman"/>
          <w:b/>
          <w:i/>
          <w:color w:val="000000" w:themeColor="text1"/>
          <w:szCs w:val="24"/>
          <w:lang w:val="uk-UA"/>
        </w:rPr>
        <w:t xml:space="preserve"> </w:t>
      </w:r>
      <w:proofErr w:type="spellStart"/>
      <w:r w:rsidR="003E6A52" w:rsidRPr="003C558D">
        <w:rPr>
          <w:rFonts w:ascii="Times New Roman" w:hAnsi="Times New Roman"/>
          <w:b/>
          <w:i/>
          <w:color w:val="000000" w:themeColor="text1"/>
          <w:szCs w:val="24"/>
          <w:lang w:val="uk-UA"/>
        </w:rPr>
        <w:t>Турківського</w:t>
      </w:r>
      <w:proofErr w:type="spellEnd"/>
      <w:r w:rsidR="00154230" w:rsidRPr="003C558D">
        <w:rPr>
          <w:rFonts w:ascii="Times New Roman" w:hAnsi="Times New Roman"/>
          <w:b/>
          <w:i/>
          <w:color w:val="000000" w:themeColor="text1"/>
          <w:szCs w:val="24"/>
          <w:lang w:val="uk-UA"/>
        </w:rPr>
        <w:t xml:space="preserve"> районного суду Львівської області обговорити дану довідку на оперативній нараді та організувати роботу по виправленню наявних недоліків, про що повідомити Територіальне управління державної судової адміністрації У</w:t>
      </w:r>
      <w:r w:rsidR="003E6A52" w:rsidRPr="003C558D">
        <w:rPr>
          <w:rFonts w:ascii="Times New Roman" w:hAnsi="Times New Roman"/>
          <w:b/>
          <w:i/>
          <w:color w:val="000000" w:themeColor="text1"/>
          <w:szCs w:val="24"/>
          <w:lang w:val="uk-UA"/>
        </w:rPr>
        <w:t xml:space="preserve">країни в </w:t>
      </w:r>
      <w:r w:rsidR="003E6A52" w:rsidRPr="00B27793">
        <w:rPr>
          <w:rFonts w:ascii="Times New Roman" w:hAnsi="Times New Roman"/>
          <w:b/>
          <w:i/>
          <w:szCs w:val="24"/>
          <w:lang w:val="uk-UA"/>
        </w:rPr>
        <w:t>Львівській області до 0</w:t>
      </w:r>
      <w:r w:rsidR="006C77B3">
        <w:rPr>
          <w:rFonts w:ascii="Times New Roman" w:hAnsi="Times New Roman"/>
          <w:b/>
          <w:i/>
          <w:szCs w:val="24"/>
          <w:lang w:val="uk-UA"/>
        </w:rPr>
        <w:t>8</w:t>
      </w:r>
      <w:bookmarkStart w:id="6" w:name="_GoBack"/>
      <w:bookmarkEnd w:id="6"/>
      <w:r w:rsidR="003E6A52" w:rsidRPr="00B27793">
        <w:rPr>
          <w:rFonts w:ascii="Times New Roman" w:hAnsi="Times New Roman"/>
          <w:b/>
          <w:i/>
          <w:szCs w:val="24"/>
          <w:lang w:val="uk-UA"/>
        </w:rPr>
        <w:t xml:space="preserve"> січня </w:t>
      </w:r>
      <w:r w:rsidR="00154230" w:rsidRPr="00B27793">
        <w:rPr>
          <w:rFonts w:ascii="Times New Roman" w:hAnsi="Times New Roman"/>
          <w:b/>
          <w:i/>
          <w:szCs w:val="24"/>
          <w:lang w:val="uk-UA"/>
        </w:rPr>
        <w:t>20</w:t>
      </w:r>
      <w:r w:rsidR="003E6A52" w:rsidRPr="00B27793">
        <w:rPr>
          <w:rFonts w:ascii="Times New Roman" w:hAnsi="Times New Roman"/>
          <w:b/>
          <w:i/>
          <w:szCs w:val="24"/>
          <w:lang w:val="uk-UA"/>
        </w:rPr>
        <w:t>20</w:t>
      </w:r>
      <w:r w:rsidR="00154230" w:rsidRPr="00B27793">
        <w:rPr>
          <w:rFonts w:ascii="Times New Roman" w:hAnsi="Times New Roman"/>
          <w:b/>
          <w:i/>
          <w:szCs w:val="24"/>
          <w:lang w:val="uk-UA"/>
        </w:rPr>
        <w:t xml:space="preserve"> року.</w:t>
      </w:r>
    </w:p>
    <w:p w:rsidR="00154230" w:rsidRPr="00B27793" w:rsidRDefault="00154230" w:rsidP="00154230">
      <w:pPr>
        <w:widowControl w:val="0"/>
        <w:jc w:val="both"/>
        <w:rPr>
          <w:rFonts w:ascii="Times New Roman" w:hAnsi="Times New Roman"/>
          <w:b/>
          <w:szCs w:val="24"/>
          <w:lang w:val="uk-UA"/>
        </w:rPr>
      </w:pPr>
      <w:r w:rsidRPr="00B27793">
        <w:rPr>
          <w:rFonts w:ascii="Times New Roman" w:hAnsi="Times New Roman"/>
          <w:b/>
          <w:szCs w:val="24"/>
          <w:lang w:val="uk-UA"/>
        </w:rPr>
        <w:t xml:space="preserve">  </w:t>
      </w:r>
    </w:p>
    <w:p w:rsidR="00D334C4" w:rsidRDefault="00D334C4" w:rsidP="00154230">
      <w:pPr>
        <w:widowControl w:val="0"/>
        <w:jc w:val="both"/>
        <w:rPr>
          <w:rFonts w:ascii="Times New Roman" w:hAnsi="Times New Roman"/>
          <w:b/>
          <w:color w:val="FF0000"/>
          <w:szCs w:val="24"/>
          <w:lang w:val="uk-UA"/>
        </w:rPr>
      </w:pPr>
    </w:p>
    <w:p w:rsidR="00D334C4" w:rsidRPr="00FA5519" w:rsidRDefault="00D334C4" w:rsidP="00154230">
      <w:pPr>
        <w:widowControl w:val="0"/>
        <w:jc w:val="both"/>
        <w:rPr>
          <w:rFonts w:ascii="Times New Roman" w:hAnsi="Times New Roman"/>
          <w:b/>
          <w:color w:val="FF0000"/>
          <w:szCs w:val="24"/>
          <w:lang w:val="uk-UA"/>
        </w:rPr>
      </w:pPr>
    </w:p>
    <w:p w:rsidR="00154230" w:rsidRPr="00FA5519" w:rsidRDefault="00154230" w:rsidP="00154230">
      <w:pPr>
        <w:tabs>
          <w:tab w:val="left" w:pos="-567"/>
        </w:tabs>
        <w:jc w:val="both"/>
        <w:rPr>
          <w:rFonts w:ascii="Times New Roman" w:hAnsi="Times New Roman"/>
          <w:b/>
          <w:szCs w:val="24"/>
          <w:lang w:val="uk-UA"/>
        </w:rPr>
      </w:pPr>
      <w:r w:rsidRPr="00FA5519">
        <w:rPr>
          <w:rFonts w:ascii="Times New Roman" w:hAnsi="Times New Roman"/>
          <w:b/>
          <w:szCs w:val="24"/>
          <w:lang w:val="uk-UA"/>
        </w:rPr>
        <w:t xml:space="preserve">Члени Робочої групи: </w:t>
      </w:r>
    </w:p>
    <w:p w:rsidR="00154230" w:rsidRDefault="00154230" w:rsidP="00154230">
      <w:pPr>
        <w:tabs>
          <w:tab w:val="left" w:pos="-567"/>
        </w:tabs>
        <w:jc w:val="both"/>
        <w:rPr>
          <w:rFonts w:ascii="Times New Roman" w:hAnsi="Times New Roman"/>
          <w:b/>
          <w:szCs w:val="24"/>
          <w:lang w:val="uk-UA"/>
        </w:rPr>
      </w:pPr>
    </w:p>
    <w:p w:rsidR="00D334C4" w:rsidRDefault="00D334C4" w:rsidP="00154230">
      <w:pPr>
        <w:tabs>
          <w:tab w:val="left" w:pos="-567"/>
        </w:tabs>
        <w:jc w:val="both"/>
        <w:rPr>
          <w:rFonts w:ascii="Times New Roman" w:hAnsi="Times New Roman"/>
          <w:b/>
          <w:szCs w:val="24"/>
          <w:lang w:val="uk-UA"/>
        </w:rPr>
      </w:pPr>
    </w:p>
    <w:p w:rsidR="00D334C4" w:rsidRPr="00FA5519" w:rsidRDefault="00D334C4" w:rsidP="00154230">
      <w:pPr>
        <w:tabs>
          <w:tab w:val="left" w:pos="-567"/>
        </w:tabs>
        <w:jc w:val="both"/>
        <w:rPr>
          <w:rFonts w:ascii="Times New Roman" w:hAnsi="Times New Roman"/>
          <w:b/>
          <w:szCs w:val="24"/>
          <w:lang w:val="uk-UA"/>
        </w:rPr>
      </w:pPr>
    </w:p>
    <w:p w:rsidR="00154230" w:rsidRPr="00FA5519" w:rsidRDefault="00154230" w:rsidP="00154230">
      <w:pPr>
        <w:tabs>
          <w:tab w:val="left" w:pos="-567"/>
        </w:tabs>
        <w:jc w:val="both"/>
        <w:rPr>
          <w:rFonts w:ascii="Times New Roman" w:hAnsi="Times New Roman"/>
          <w:b/>
          <w:szCs w:val="24"/>
          <w:lang w:val="uk-UA"/>
        </w:rPr>
      </w:pPr>
      <w:r w:rsidRPr="00FA5519">
        <w:rPr>
          <w:rFonts w:ascii="Times New Roman" w:hAnsi="Times New Roman"/>
          <w:b/>
          <w:szCs w:val="24"/>
          <w:lang w:val="uk-UA"/>
        </w:rPr>
        <w:t>Заступник начальника</w:t>
      </w:r>
    </w:p>
    <w:p w:rsidR="00154230" w:rsidRPr="00FA5519" w:rsidRDefault="00154230" w:rsidP="00154230">
      <w:pPr>
        <w:tabs>
          <w:tab w:val="left" w:pos="-567"/>
        </w:tabs>
        <w:jc w:val="both"/>
        <w:rPr>
          <w:rFonts w:ascii="Times New Roman" w:hAnsi="Times New Roman"/>
          <w:b/>
          <w:szCs w:val="24"/>
          <w:lang w:val="uk-UA"/>
        </w:rPr>
      </w:pPr>
      <w:r w:rsidRPr="00FA5519">
        <w:rPr>
          <w:rFonts w:ascii="Times New Roman" w:hAnsi="Times New Roman"/>
          <w:b/>
          <w:szCs w:val="24"/>
          <w:lang w:val="uk-UA"/>
        </w:rPr>
        <w:t>територіального управління                                                                                 М.Я. Коник</w:t>
      </w:r>
    </w:p>
    <w:p w:rsidR="00154230" w:rsidRPr="00FA5519" w:rsidRDefault="00154230" w:rsidP="00154230">
      <w:pPr>
        <w:tabs>
          <w:tab w:val="left" w:pos="-567"/>
        </w:tabs>
        <w:jc w:val="both"/>
        <w:rPr>
          <w:rFonts w:ascii="Times New Roman" w:hAnsi="Times New Roman"/>
          <w:b/>
          <w:szCs w:val="24"/>
          <w:lang w:val="uk-UA"/>
        </w:rPr>
      </w:pPr>
    </w:p>
    <w:p w:rsidR="00154230" w:rsidRPr="00FA5519" w:rsidRDefault="00154230" w:rsidP="00154230">
      <w:pPr>
        <w:tabs>
          <w:tab w:val="left" w:pos="-567"/>
        </w:tabs>
        <w:jc w:val="both"/>
        <w:rPr>
          <w:rFonts w:ascii="Times New Roman" w:hAnsi="Times New Roman"/>
          <w:b/>
          <w:szCs w:val="24"/>
          <w:lang w:val="uk-UA"/>
        </w:rPr>
      </w:pPr>
    </w:p>
    <w:p w:rsidR="00154230" w:rsidRPr="00FA5519" w:rsidRDefault="00154230" w:rsidP="00154230">
      <w:pPr>
        <w:tabs>
          <w:tab w:val="left" w:pos="-567"/>
        </w:tabs>
        <w:jc w:val="both"/>
        <w:rPr>
          <w:rFonts w:ascii="Times New Roman" w:hAnsi="Times New Roman"/>
          <w:b/>
          <w:szCs w:val="24"/>
          <w:lang w:val="uk-UA"/>
        </w:rPr>
      </w:pPr>
      <w:r w:rsidRPr="00FA5519">
        <w:rPr>
          <w:rFonts w:ascii="Times New Roman" w:hAnsi="Times New Roman"/>
          <w:b/>
          <w:szCs w:val="24"/>
          <w:lang w:val="uk-UA"/>
        </w:rPr>
        <w:t>Завідувач сектором</w:t>
      </w:r>
      <w:r w:rsidRPr="00FA5519">
        <w:rPr>
          <w:rFonts w:ascii="Times New Roman" w:hAnsi="Times New Roman"/>
          <w:b/>
          <w:szCs w:val="24"/>
          <w:lang w:val="uk-UA"/>
        </w:rPr>
        <w:tab/>
      </w:r>
      <w:r w:rsidRPr="00FA5519">
        <w:rPr>
          <w:rFonts w:ascii="Times New Roman" w:hAnsi="Times New Roman"/>
          <w:b/>
          <w:szCs w:val="24"/>
          <w:lang w:val="uk-UA"/>
        </w:rPr>
        <w:tab/>
      </w:r>
      <w:r w:rsidRPr="00FA5519">
        <w:rPr>
          <w:rFonts w:ascii="Times New Roman" w:hAnsi="Times New Roman"/>
          <w:b/>
          <w:szCs w:val="24"/>
          <w:lang w:val="uk-UA"/>
        </w:rPr>
        <w:tab/>
      </w:r>
      <w:r w:rsidRPr="00FA5519">
        <w:rPr>
          <w:rFonts w:ascii="Times New Roman" w:hAnsi="Times New Roman"/>
          <w:b/>
          <w:szCs w:val="24"/>
          <w:lang w:val="uk-UA"/>
        </w:rPr>
        <w:tab/>
      </w:r>
      <w:r w:rsidRPr="00FA5519">
        <w:rPr>
          <w:rFonts w:ascii="Times New Roman" w:hAnsi="Times New Roman"/>
          <w:b/>
          <w:szCs w:val="24"/>
          <w:lang w:val="uk-UA"/>
        </w:rPr>
        <w:tab/>
      </w:r>
      <w:r w:rsidRPr="00FA5519">
        <w:rPr>
          <w:rFonts w:ascii="Times New Roman" w:hAnsi="Times New Roman"/>
          <w:b/>
          <w:szCs w:val="24"/>
          <w:lang w:val="uk-UA"/>
        </w:rPr>
        <w:tab/>
        <w:t xml:space="preserve">             </w:t>
      </w:r>
    </w:p>
    <w:p w:rsidR="00154230" w:rsidRDefault="00154230" w:rsidP="00154230">
      <w:pPr>
        <w:tabs>
          <w:tab w:val="left" w:pos="-567"/>
        </w:tabs>
        <w:jc w:val="both"/>
        <w:rPr>
          <w:rFonts w:ascii="Times New Roman" w:hAnsi="Times New Roman"/>
          <w:b/>
          <w:szCs w:val="24"/>
          <w:lang w:val="uk-UA"/>
        </w:rPr>
      </w:pPr>
      <w:r w:rsidRPr="00FA5519">
        <w:rPr>
          <w:rFonts w:ascii="Times New Roman" w:hAnsi="Times New Roman"/>
          <w:b/>
          <w:szCs w:val="24"/>
          <w:lang w:val="uk-UA"/>
        </w:rPr>
        <w:t>по роботі з персоналом</w:t>
      </w:r>
      <w:r w:rsidRPr="00FA5519">
        <w:rPr>
          <w:rFonts w:ascii="Times New Roman" w:hAnsi="Times New Roman"/>
          <w:b/>
          <w:szCs w:val="24"/>
          <w:lang w:val="uk-UA"/>
        </w:rPr>
        <w:tab/>
      </w:r>
      <w:r w:rsidRPr="00FA5519">
        <w:rPr>
          <w:rFonts w:ascii="Times New Roman" w:hAnsi="Times New Roman"/>
          <w:b/>
          <w:szCs w:val="24"/>
          <w:lang w:val="uk-UA"/>
        </w:rPr>
        <w:tab/>
      </w:r>
      <w:r w:rsidRPr="00FA5519">
        <w:rPr>
          <w:rFonts w:ascii="Times New Roman" w:hAnsi="Times New Roman"/>
          <w:b/>
          <w:szCs w:val="24"/>
          <w:lang w:val="uk-UA"/>
        </w:rPr>
        <w:tab/>
        <w:t xml:space="preserve">                                                           О.М. Колодій</w:t>
      </w:r>
      <w:r w:rsidRPr="00FA5519">
        <w:rPr>
          <w:rFonts w:ascii="Times New Roman" w:hAnsi="Times New Roman"/>
          <w:b/>
          <w:szCs w:val="24"/>
          <w:lang w:val="uk-UA"/>
        </w:rPr>
        <w:tab/>
        <w:t xml:space="preserve">        </w:t>
      </w:r>
    </w:p>
    <w:p w:rsidR="00154230" w:rsidRPr="00FA5519" w:rsidRDefault="00154230" w:rsidP="00154230">
      <w:pPr>
        <w:tabs>
          <w:tab w:val="left" w:pos="-567"/>
        </w:tabs>
        <w:jc w:val="both"/>
        <w:rPr>
          <w:rFonts w:ascii="Times New Roman" w:hAnsi="Times New Roman"/>
          <w:b/>
          <w:szCs w:val="24"/>
          <w:lang w:val="uk-UA"/>
        </w:rPr>
      </w:pPr>
      <w:r w:rsidRPr="00FA5519">
        <w:rPr>
          <w:rFonts w:ascii="Times New Roman" w:hAnsi="Times New Roman"/>
          <w:b/>
          <w:szCs w:val="24"/>
          <w:lang w:val="uk-UA"/>
        </w:rPr>
        <w:t xml:space="preserve">                         </w:t>
      </w:r>
      <w:r w:rsidRPr="00FA5519">
        <w:rPr>
          <w:rFonts w:ascii="Times New Roman" w:hAnsi="Times New Roman"/>
          <w:b/>
          <w:szCs w:val="24"/>
          <w:lang w:val="uk-UA"/>
        </w:rPr>
        <w:tab/>
      </w:r>
    </w:p>
    <w:p w:rsidR="00154230" w:rsidRPr="00FA5519" w:rsidRDefault="00154230" w:rsidP="00154230">
      <w:pPr>
        <w:tabs>
          <w:tab w:val="left" w:pos="-567"/>
        </w:tabs>
        <w:jc w:val="both"/>
        <w:rPr>
          <w:rFonts w:ascii="Times New Roman" w:hAnsi="Times New Roman"/>
          <w:b/>
          <w:szCs w:val="24"/>
          <w:lang w:val="uk-UA"/>
        </w:rPr>
      </w:pPr>
      <w:r w:rsidRPr="00FA5519">
        <w:rPr>
          <w:rFonts w:ascii="Times New Roman" w:hAnsi="Times New Roman"/>
          <w:b/>
          <w:szCs w:val="24"/>
          <w:lang w:val="uk-UA"/>
        </w:rPr>
        <w:t>Завідувач сектором</w:t>
      </w:r>
    </w:p>
    <w:p w:rsidR="00154230" w:rsidRPr="00FA5519" w:rsidRDefault="00154230" w:rsidP="00154230">
      <w:pPr>
        <w:tabs>
          <w:tab w:val="left" w:pos="-567"/>
        </w:tabs>
        <w:jc w:val="both"/>
        <w:rPr>
          <w:rFonts w:ascii="Times New Roman" w:hAnsi="Times New Roman"/>
          <w:b/>
          <w:szCs w:val="24"/>
          <w:lang w:val="uk-UA"/>
        </w:rPr>
      </w:pPr>
      <w:r w:rsidRPr="00FA5519">
        <w:rPr>
          <w:rFonts w:ascii="Times New Roman" w:hAnsi="Times New Roman"/>
          <w:b/>
          <w:szCs w:val="24"/>
          <w:lang w:val="uk-UA"/>
        </w:rPr>
        <w:t xml:space="preserve">організаційного забезпечення  </w:t>
      </w:r>
    </w:p>
    <w:p w:rsidR="00154230" w:rsidRPr="00FA5519" w:rsidRDefault="00154230" w:rsidP="00154230">
      <w:pPr>
        <w:tabs>
          <w:tab w:val="left" w:pos="-567"/>
        </w:tabs>
        <w:jc w:val="both"/>
        <w:rPr>
          <w:rFonts w:ascii="Times New Roman" w:hAnsi="Times New Roman"/>
          <w:b/>
          <w:szCs w:val="24"/>
          <w:lang w:val="uk-UA"/>
        </w:rPr>
      </w:pPr>
      <w:r w:rsidRPr="00FA5519">
        <w:rPr>
          <w:rFonts w:ascii="Times New Roman" w:hAnsi="Times New Roman"/>
          <w:b/>
          <w:szCs w:val="24"/>
          <w:lang w:val="uk-UA"/>
        </w:rPr>
        <w:t xml:space="preserve">діяльності судів та судової статистики   </w:t>
      </w:r>
      <w:r w:rsidRPr="00FA5519">
        <w:rPr>
          <w:rFonts w:ascii="Times New Roman" w:hAnsi="Times New Roman"/>
          <w:b/>
          <w:szCs w:val="24"/>
          <w:lang w:val="uk-UA"/>
        </w:rPr>
        <w:tab/>
      </w:r>
      <w:r w:rsidRPr="00FA5519">
        <w:rPr>
          <w:rFonts w:ascii="Times New Roman" w:hAnsi="Times New Roman"/>
          <w:b/>
          <w:szCs w:val="24"/>
          <w:lang w:val="uk-UA"/>
        </w:rPr>
        <w:tab/>
        <w:t xml:space="preserve">                                 Н.В. Волобуєва</w:t>
      </w:r>
    </w:p>
    <w:p w:rsidR="00154230" w:rsidRDefault="00154230" w:rsidP="00154230">
      <w:pPr>
        <w:tabs>
          <w:tab w:val="left" w:pos="-567"/>
        </w:tabs>
        <w:jc w:val="both"/>
        <w:rPr>
          <w:rFonts w:ascii="Times New Roman" w:hAnsi="Times New Roman"/>
          <w:b/>
          <w:color w:val="000000"/>
          <w:spacing w:val="-1"/>
          <w:szCs w:val="24"/>
          <w:lang w:val="uk-UA"/>
        </w:rPr>
      </w:pPr>
      <w:r w:rsidRPr="00FA5519">
        <w:rPr>
          <w:rFonts w:ascii="Times New Roman" w:hAnsi="Times New Roman"/>
          <w:b/>
          <w:color w:val="000000"/>
          <w:spacing w:val="-1"/>
          <w:szCs w:val="24"/>
          <w:lang w:val="uk-UA"/>
        </w:rPr>
        <w:t xml:space="preserve"> </w:t>
      </w:r>
    </w:p>
    <w:p w:rsidR="00154230" w:rsidRPr="00FA5519" w:rsidRDefault="00154230" w:rsidP="00154230">
      <w:pPr>
        <w:tabs>
          <w:tab w:val="left" w:pos="-567"/>
        </w:tabs>
        <w:jc w:val="both"/>
        <w:rPr>
          <w:rFonts w:ascii="Times New Roman" w:hAnsi="Times New Roman"/>
          <w:b/>
          <w:color w:val="000000"/>
          <w:spacing w:val="-1"/>
          <w:szCs w:val="24"/>
          <w:lang w:val="uk-UA"/>
        </w:rPr>
      </w:pPr>
    </w:p>
    <w:p w:rsidR="00154230" w:rsidRPr="00FA5519" w:rsidRDefault="00154230" w:rsidP="00154230">
      <w:pPr>
        <w:tabs>
          <w:tab w:val="left" w:pos="-567"/>
        </w:tabs>
        <w:jc w:val="both"/>
        <w:rPr>
          <w:rFonts w:ascii="Times New Roman" w:hAnsi="Times New Roman"/>
          <w:b/>
          <w:color w:val="000000"/>
          <w:spacing w:val="-1"/>
          <w:szCs w:val="24"/>
          <w:lang w:val="uk-UA"/>
        </w:rPr>
      </w:pPr>
      <w:r w:rsidRPr="00FA5519">
        <w:rPr>
          <w:rFonts w:ascii="Times New Roman" w:hAnsi="Times New Roman"/>
          <w:b/>
          <w:color w:val="000000"/>
          <w:spacing w:val="-1"/>
          <w:szCs w:val="24"/>
          <w:lang w:val="uk-UA"/>
        </w:rPr>
        <w:t xml:space="preserve">Завідувач сектору з питань </w:t>
      </w:r>
    </w:p>
    <w:p w:rsidR="00154230" w:rsidRPr="00FA5519" w:rsidRDefault="00154230" w:rsidP="00154230">
      <w:pPr>
        <w:tabs>
          <w:tab w:val="left" w:pos="-567"/>
        </w:tabs>
        <w:jc w:val="both"/>
        <w:rPr>
          <w:rFonts w:ascii="Times New Roman" w:hAnsi="Times New Roman"/>
          <w:b/>
          <w:szCs w:val="24"/>
          <w:lang w:val="uk-UA"/>
        </w:rPr>
      </w:pPr>
      <w:r w:rsidRPr="00FA5519">
        <w:rPr>
          <w:rFonts w:ascii="Times New Roman" w:hAnsi="Times New Roman"/>
          <w:b/>
          <w:color w:val="000000"/>
          <w:spacing w:val="-1"/>
          <w:szCs w:val="24"/>
          <w:lang w:val="uk-UA"/>
        </w:rPr>
        <w:t>управління об’єктами державного майна</w:t>
      </w:r>
      <w:r w:rsidRPr="00FA5519">
        <w:rPr>
          <w:rFonts w:ascii="Times New Roman" w:hAnsi="Times New Roman"/>
          <w:b/>
          <w:szCs w:val="24"/>
          <w:lang w:val="uk-UA"/>
        </w:rPr>
        <w:tab/>
      </w:r>
      <w:r w:rsidRPr="00FA5519">
        <w:rPr>
          <w:rFonts w:ascii="Times New Roman" w:hAnsi="Times New Roman"/>
          <w:b/>
          <w:szCs w:val="24"/>
          <w:lang w:val="uk-UA"/>
        </w:rPr>
        <w:tab/>
        <w:t xml:space="preserve">                              </w:t>
      </w:r>
      <w:r>
        <w:rPr>
          <w:rFonts w:ascii="Times New Roman" w:hAnsi="Times New Roman"/>
          <w:b/>
          <w:szCs w:val="24"/>
          <w:lang w:val="uk-UA"/>
        </w:rPr>
        <w:t xml:space="preserve"> </w:t>
      </w:r>
      <w:r w:rsidRPr="00FA5519">
        <w:rPr>
          <w:rFonts w:ascii="Times New Roman" w:hAnsi="Times New Roman"/>
          <w:b/>
          <w:szCs w:val="24"/>
          <w:lang w:val="uk-UA"/>
        </w:rPr>
        <w:t xml:space="preserve">    З.П. </w:t>
      </w:r>
      <w:proofErr w:type="spellStart"/>
      <w:r w:rsidRPr="00FA5519">
        <w:rPr>
          <w:rFonts w:ascii="Times New Roman" w:hAnsi="Times New Roman"/>
          <w:b/>
          <w:szCs w:val="24"/>
          <w:lang w:val="uk-UA"/>
        </w:rPr>
        <w:t>Курдибан</w:t>
      </w:r>
      <w:proofErr w:type="spellEnd"/>
      <w:r w:rsidRPr="00FA5519">
        <w:rPr>
          <w:rFonts w:ascii="Times New Roman" w:hAnsi="Times New Roman"/>
          <w:b/>
          <w:szCs w:val="24"/>
          <w:lang w:val="uk-UA"/>
        </w:rPr>
        <w:t xml:space="preserve">  </w:t>
      </w:r>
    </w:p>
    <w:p w:rsidR="00733E50" w:rsidRPr="00154230" w:rsidRDefault="00733E50">
      <w:pPr>
        <w:rPr>
          <w:lang w:val="uk-UA"/>
        </w:rPr>
      </w:pPr>
    </w:p>
    <w:sectPr w:rsidR="00733E50" w:rsidRPr="00154230" w:rsidSect="00D84ED4">
      <w:footerReference w:type="default" r:id="rId13"/>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EE8" w:rsidRDefault="00A01EE8">
      <w:r>
        <w:separator/>
      </w:r>
    </w:p>
  </w:endnote>
  <w:endnote w:type="continuationSeparator" w:id="0">
    <w:p w:rsidR="00A01EE8" w:rsidRDefault="00A0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Прямий Проп">
    <w:altName w:val="Sylfaen"/>
    <w:panose1 w:val="00000000000000000000"/>
    <w:charset w:val="59"/>
    <w:family w:val="roman"/>
    <w:notTrueType/>
    <w:pitch w:val="default"/>
    <w:sig w:usb0="00000001"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Facefont SSH">
    <w:panose1 w:val="020B06030503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ourceSansPr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6D" w:rsidRDefault="00357BAE">
    <w:pPr>
      <w:pStyle w:val="a3"/>
      <w:jc w:val="right"/>
    </w:pPr>
    <w:r>
      <w:fldChar w:fldCharType="begin"/>
    </w:r>
    <w:r>
      <w:instrText>PAGE   \* MERGEFORMAT</w:instrText>
    </w:r>
    <w:r>
      <w:fldChar w:fldCharType="separate"/>
    </w:r>
    <w:r w:rsidR="006C77B3" w:rsidRPr="006C77B3">
      <w:rPr>
        <w:noProof/>
        <w:lang w:val="ru-RU"/>
      </w:rPr>
      <w:t>15</w:t>
    </w:r>
    <w:r>
      <w:fldChar w:fldCharType="end"/>
    </w:r>
  </w:p>
  <w:p w:rsidR="00FA496D" w:rsidRDefault="00A01E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EE8" w:rsidRDefault="00A01EE8">
      <w:r>
        <w:separator/>
      </w:r>
    </w:p>
  </w:footnote>
  <w:footnote w:type="continuationSeparator" w:id="0">
    <w:p w:rsidR="00A01EE8" w:rsidRDefault="00A01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373"/>
    <w:multiLevelType w:val="hybridMultilevel"/>
    <w:tmpl w:val="93CED6B4"/>
    <w:lvl w:ilvl="0" w:tplc="82D009E0">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524"/>
        </w:tabs>
        <w:ind w:left="1524" w:hanging="360"/>
      </w:pPr>
      <w:rPr>
        <w:rFonts w:cs="Times New Roman"/>
      </w:rPr>
    </w:lvl>
    <w:lvl w:ilvl="2" w:tplc="0419001B">
      <w:start w:val="1"/>
      <w:numFmt w:val="lowerRoman"/>
      <w:lvlText w:val="%3."/>
      <w:lvlJc w:val="right"/>
      <w:pPr>
        <w:tabs>
          <w:tab w:val="num" w:pos="2244"/>
        </w:tabs>
        <w:ind w:left="2244" w:hanging="180"/>
      </w:pPr>
      <w:rPr>
        <w:rFonts w:cs="Times New Roman"/>
      </w:rPr>
    </w:lvl>
    <w:lvl w:ilvl="3" w:tplc="0419000F">
      <w:start w:val="1"/>
      <w:numFmt w:val="decimal"/>
      <w:lvlText w:val="%4."/>
      <w:lvlJc w:val="left"/>
      <w:pPr>
        <w:tabs>
          <w:tab w:val="num" w:pos="2964"/>
        </w:tabs>
        <w:ind w:left="2964" w:hanging="360"/>
      </w:pPr>
      <w:rPr>
        <w:rFonts w:cs="Times New Roman"/>
      </w:rPr>
    </w:lvl>
    <w:lvl w:ilvl="4" w:tplc="04190019">
      <w:start w:val="1"/>
      <w:numFmt w:val="lowerLetter"/>
      <w:lvlText w:val="%5."/>
      <w:lvlJc w:val="left"/>
      <w:pPr>
        <w:tabs>
          <w:tab w:val="num" w:pos="3684"/>
        </w:tabs>
        <w:ind w:left="3684" w:hanging="360"/>
      </w:pPr>
      <w:rPr>
        <w:rFonts w:cs="Times New Roman"/>
      </w:rPr>
    </w:lvl>
    <w:lvl w:ilvl="5" w:tplc="0419001B">
      <w:start w:val="1"/>
      <w:numFmt w:val="lowerRoman"/>
      <w:lvlText w:val="%6."/>
      <w:lvlJc w:val="right"/>
      <w:pPr>
        <w:tabs>
          <w:tab w:val="num" w:pos="4404"/>
        </w:tabs>
        <w:ind w:left="4404" w:hanging="180"/>
      </w:pPr>
      <w:rPr>
        <w:rFonts w:cs="Times New Roman"/>
      </w:rPr>
    </w:lvl>
    <w:lvl w:ilvl="6" w:tplc="0419000F">
      <w:start w:val="1"/>
      <w:numFmt w:val="decimal"/>
      <w:lvlText w:val="%7."/>
      <w:lvlJc w:val="left"/>
      <w:pPr>
        <w:tabs>
          <w:tab w:val="num" w:pos="5124"/>
        </w:tabs>
        <w:ind w:left="5124" w:hanging="360"/>
      </w:pPr>
      <w:rPr>
        <w:rFonts w:cs="Times New Roman"/>
      </w:rPr>
    </w:lvl>
    <w:lvl w:ilvl="7" w:tplc="04190019">
      <w:start w:val="1"/>
      <w:numFmt w:val="lowerLetter"/>
      <w:lvlText w:val="%8."/>
      <w:lvlJc w:val="left"/>
      <w:pPr>
        <w:tabs>
          <w:tab w:val="num" w:pos="5844"/>
        </w:tabs>
        <w:ind w:left="5844" w:hanging="360"/>
      </w:pPr>
      <w:rPr>
        <w:rFonts w:cs="Times New Roman"/>
      </w:rPr>
    </w:lvl>
    <w:lvl w:ilvl="8" w:tplc="0419001B">
      <w:start w:val="1"/>
      <w:numFmt w:val="lowerRoman"/>
      <w:lvlText w:val="%9."/>
      <w:lvlJc w:val="right"/>
      <w:pPr>
        <w:tabs>
          <w:tab w:val="num" w:pos="6564"/>
        </w:tabs>
        <w:ind w:left="6564" w:hanging="180"/>
      </w:pPr>
      <w:rPr>
        <w:rFonts w:cs="Times New Roman"/>
      </w:rPr>
    </w:lvl>
  </w:abstractNum>
  <w:abstractNum w:abstractNumId="1">
    <w:nsid w:val="222E018D"/>
    <w:multiLevelType w:val="hybridMultilevel"/>
    <w:tmpl w:val="E932C2F0"/>
    <w:lvl w:ilvl="0" w:tplc="4672DC46">
      <w:start w:val="2"/>
      <w:numFmt w:val="bullet"/>
      <w:lvlText w:val="-"/>
      <w:lvlJc w:val="left"/>
      <w:pPr>
        <w:tabs>
          <w:tab w:val="num" w:pos="990"/>
        </w:tabs>
        <w:ind w:left="990" w:hanging="360"/>
      </w:pPr>
      <w:rPr>
        <w:rFonts w:ascii="Times New Roman" w:eastAsia="Times New Roman" w:hAnsi="Times New Roman" w:cs="Times New Roman" w:hint="default"/>
      </w:rPr>
    </w:lvl>
    <w:lvl w:ilvl="1" w:tplc="04220003">
      <w:start w:val="1"/>
      <w:numFmt w:val="bullet"/>
      <w:lvlText w:val="o"/>
      <w:lvlJc w:val="left"/>
      <w:pPr>
        <w:tabs>
          <w:tab w:val="num" w:pos="1710"/>
        </w:tabs>
        <w:ind w:left="1710" w:hanging="360"/>
      </w:pPr>
      <w:rPr>
        <w:rFonts w:ascii="Courier New" w:hAnsi="Courier New" w:cs="Times New Roman" w:hint="default"/>
      </w:rPr>
    </w:lvl>
    <w:lvl w:ilvl="2" w:tplc="04220005">
      <w:start w:val="1"/>
      <w:numFmt w:val="bullet"/>
      <w:lvlText w:val=""/>
      <w:lvlJc w:val="left"/>
      <w:pPr>
        <w:tabs>
          <w:tab w:val="num" w:pos="2430"/>
        </w:tabs>
        <w:ind w:left="2430" w:hanging="360"/>
      </w:pPr>
      <w:rPr>
        <w:rFonts w:ascii="Wingdings" w:hAnsi="Wingdings" w:hint="default"/>
      </w:rPr>
    </w:lvl>
    <w:lvl w:ilvl="3" w:tplc="04220001">
      <w:start w:val="1"/>
      <w:numFmt w:val="bullet"/>
      <w:lvlText w:val=""/>
      <w:lvlJc w:val="left"/>
      <w:pPr>
        <w:tabs>
          <w:tab w:val="num" w:pos="3150"/>
        </w:tabs>
        <w:ind w:left="3150" w:hanging="360"/>
      </w:pPr>
      <w:rPr>
        <w:rFonts w:ascii="Symbol" w:hAnsi="Symbol" w:hint="default"/>
      </w:rPr>
    </w:lvl>
    <w:lvl w:ilvl="4" w:tplc="04220003">
      <w:start w:val="1"/>
      <w:numFmt w:val="bullet"/>
      <w:lvlText w:val="o"/>
      <w:lvlJc w:val="left"/>
      <w:pPr>
        <w:tabs>
          <w:tab w:val="num" w:pos="3870"/>
        </w:tabs>
        <w:ind w:left="3870" w:hanging="360"/>
      </w:pPr>
      <w:rPr>
        <w:rFonts w:ascii="Courier New" w:hAnsi="Courier New" w:cs="Times New Roman" w:hint="default"/>
      </w:rPr>
    </w:lvl>
    <w:lvl w:ilvl="5" w:tplc="04220005">
      <w:start w:val="1"/>
      <w:numFmt w:val="bullet"/>
      <w:lvlText w:val=""/>
      <w:lvlJc w:val="left"/>
      <w:pPr>
        <w:tabs>
          <w:tab w:val="num" w:pos="4590"/>
        </w:tabs>
        <w:ind w:left="4590" w:hanging="360"/>
      </w:pPr>
      <w:rPr>
        <w:rFonts w:ascii="Wingdings" w:hAnsi="Wingdings" w:hint="default"/>
      </w:rPr>
    </w:lvl>
    <w:lvl w:ilvl="6" w:tplc="04220001">
      <w:start w:val="1"/>
      <w:numFmt w:val="bullet"/>
      <w:lvlText w:val=""/>
      <w:lvlJc w:val="left"/>
      <w:pPr>
        <w:tabs>
          <w:tab w:val="num" w:pos="5310"/>
        </w:tabs>
        <w:ind w:left="5310" w:hanging="360"/>
      </w:pPr>
      <w:rPr>
        <w:rFonts w:ascii="Symbol" w:hAnsi="Symbol" w:hint="default"/>
      </w:rPr>
    </w:lvl>
    <w:lvl w:ilvl="7" w:tplc="04220003">
      <w:start w:val="1"/>
      <w:numFmt w:val="bullet"/>
      <w:lvlText w:val="o"/>
      <w:lvlJc w:val="left"/>
      <w:pPr>
        <w:tabs>
          <w:tab w:val="num" w:pos="6030"/>
        </w:tabs>
        <w:ind w:left="6030" w:hanging="360"/>
      </w:pPr>
      <w:rPr>
        <w:rFonts w:ascii="Courier New" w:hAnsi="Courier New" w:cs="Times New Roman" w:hint="default"/>
      </w:rPr>
    </w:lvl>
    <w:lvl w:ilvl="8" w:tplc="04220005">
      <w:start w:val="1"/>
      <w:numFmt w:val="bullet"/>
      <w:lvlText w:val=""/>
      <w:lvlJc w:val="left"/>
      <w:pPr>
        <w:tabs>
          <w:tab w:val="num" w:pos="6750"/>
        </w:tabs>
        <w:ind w:left="6750" w:hanging="360"/>
      </w:pPr>
      <w:rPr>
        <w:rFonts w:ascii="Wingdings" w:hAnsi="Wingdings" w:hint="default"/>
      </w:rPr>
    </w:lvl>
  </w:abstractNum>
  <w:abstractNum w:abstractNumId="2">
    <w:nsid w:val="27DE1A97"/>
    <w:multiLevelType w:val="hybridMultilevel"/>
    <w:tmpl w:val="C108D34E"/>
    <w:lvl w:ilvl="0" w:tplc="82D009E0">
      <w:start w:val="2"/>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
    <w:nsid w:val="28F91F26"/>
    <w:multiLevelType w:val="hybridMultilevel"/>
    <w:tmpl w:val="A53EDA84"/>
    <w:lvl w:ilvl="0" w:tplc="E7DC859E">
      <w:numFmt w:val="bullet"/>
      <w:lvlText w:val="-"/>
      <w:lvlJc w:val="left"/>
      <w:pPr>
        <w:tabs>
          <w:tab w:val="num" w:pos="1652"/>
        </w:tabs>
        <w:ind w:left="1652" w:hanging="6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4">
    <w:nsid w:val="44A81CF2"/>
    <w:multiLevelType w:val="multilevel"/>
    <w:tmpl w:val="472CEF36"/>
    <w:lvl w:ilvl="0">
      <w:start w:val="1"/>
      <w:numFmt w:val="decimal"/>
      <w:lvlText w:val="%1."/>
      <w:lvlJc w:val="left"/>
      <w:pPr>
        <w:ind w:left="1619" w:hanging="360"/>
      </w:pPr>
      <w:rPr>
        <w:rFonts w:cs="Times New Roman" w:hint="default"/>
      </w:rPr>
    </w:lvl>
    <w:lvl w:ilvl="1">
      <w:start w:val="1"/>
      <w:numFmt w:val="decimal"/>
      <w:isLgl/>
      <w:lvlText w:val="%1.%2."/>
      <w:lvlJc w:val="left"/>
      <w:pPr>
        <w:ind w:left="1994" w:hanging="735"/>
      </w:pPr>
      <w:rPr>
        <w:rFonts w:cs="Times New Roman" w:hint="default"/>
      </w:rPr>
    </w:lvl>
    <w:lvl w:ilvl="2">
      <w:start w:val="1"/>
      <w:numFmt w:val="decimal"/>
      <w:isLgl/>
      <w:lvlText w:val="%1.%2.%3."/>
      <w:lvlJc w:val="left"/>
      <w:pPr>
        <w:ind w:left="1994" w:hanging="735"/>
      </w:pPr>
      <w:rPr>
        <w:rFonts w:cs="Times New Roman" w:hint="default"/>
      </w:rPr>
    </w:lvl>
    <w:lvl w:ilvl="3">
      <w:start w:val="1"/>
      <w:numFmt w:val="decimal"/>
      <w:isLgl/>
      <w:lvlText w:val="%1.%2.%3.%4."/>
      <w:lvlJc w:val="left"/>
      <w:pPr>
        <w:ind w:left="1994" w:hanging="735"/>
      </w:pPr>
      <w:rPr>
        <w:rFonts w:cs="Times New Roman" w:hint="default"/>
      </w:rPr>
    </w:lvl>
    <w:lvl w:ilvl="4">
      <w:start w:val="1"/>
      <w:numFmt w:val="decimal"/>
      <w:isLgl/>
      <w:lvlText w:val="%1.%2.%3.%4.%5."/>
      <w:lvlJc w:val="left"/>
      <w:pPr>
        <w:ind w:left="2339" w:hanging="1080"/>
      </w:pPr>
      <w:rPr>
        <w:rFonts w:cs="Times New Roman" w:hint="default"/>
      </w:rPr>
    </w:lvl>
    <w:lvl w:ilvl="5">
      <w:start w:val="1"/>
      <w:numFmt w:val="decimal"/>
      <w:isLgl/>
      <w:lvlText w:val="%1.%2.%3.%4.%5.%6."/>
      <w:lvlJc w:val="left"/>
      <w:pPr>
        <w:ind w:left="2339" w:hanging="1080"/>
      </w:pPr>
      <w:rPr>
        <w:rFonts w:cs="Times New Roman" w:hint="default"/>
      </w:rPr>
    </w:lvl>
    <w:lvl w:ilvl="6">
      <w:start w:val="1"/>
      <w:numFmt w:val="decimal"/>
      <w:isLgl/>
      <w:lvlText w:val="%1.%2.%3.%4.%5.%6.%7."/>
      <w:lvlJc w:val="left"/>
      <w:pPr>
        <w:ind w:left="2699" w:hanging="1440"/>
      </w:pPr>
      <w:rPr>
        <w:rFonts w:cs="Times New Roman" w:hint="default"/>
      </w:rPr>
    </w:lvl>
    <w:lvl w:ilvl="7">
      <w:start w:val="1"/>
      <w:numFmt w:val="decimal"/>
      <w:isLgl/>
      <w:lvlText w:val="%1.%2.%3.%4.%5.%6.%7.%8."/>
      <w:lvlJc w:val="left"/>
      <w:pPr>
        <w:ind w:left="2699" w:hanging="1440"/>
      </w:pPr>
      <w:rPr>
        <w:rFonts w:cs="Times New Roman" w:hint="default"/>
      </w:rPr>
    </w:lvl>
    <w:lvl w:ilvl="8">
      <w:start w:val="1"/>
      <w:numFmt w:val="decimal"/>
      <w:isLgl/>
      <w:lvlText w:val="%1.%2.%3.%4.%5.%6.%7.%8.%9."/>
      <w:lvlJc w:val="left"/>
      <w:pPr>
        <w:ind w:left="3059" w:hanging="1800"/>
      </w:pPr>
      <w:rPr>
        <w:rFonts w:cs="Times New Roman" w:hint="default"/>
      </w:rPr>
    </w:lvl>
  </w:abstractNum>
  <w:abstractNum w:abstractNumId="5">
    <w:nsid w:val="66A93D48"/>
    <w:multiLevelType w:val="hybridMultilevel"/>
    <w:tmpl w:val="78E699CC"/>
    <w:lvl w:ilvl="0" w:tplc="4AE464C6">
      <w:start w:val="8"/>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6">
    <w:nsid w:val="72045B62"/>
    <w:multiLevelType w:val="multilevel"/>
    <w:tmpl w:val="FE8E1C86"/>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7EF83D23"/>
    <w:multiLevelType w:val="hybridMultilevel"/>
    <w:tmpl w:val="05F00088"/>
    <w:lvl w:ilvl="0" w:tplc="73B6AC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30"/>
    <w:rsid w:val="0000124E"/>
    <w:rsid w:val="000131EB"/>
    <w:rsid w:val="00046EE8"/>
    <w:rsid w:val="00072135"/>
    <w:rsid w:val="0009121A"/>
    <w:rsid w:val="000C33A8"/>
    <w:rsid w:val="00112FD9"/>
    <w:rsid w:val="00126059"/>
    <w:rsid w:val="00154230"/>
    <w:rsid w:val="001A0603"/>
    <w:rsid w:val="001A1D57"/>
    <w:rsid w:val="001A47A1"/>
    <w:rsid w:val="001B5A48"/>
    <w:rsid w:val="001E0073"/>
    <w:rsid w:val="0026508F"/>
    <w:rsid w:val="00273393"/>
    <w:rsid w:val="00280B98"/>
    <w:rsid w:val="002836FC"/>
    <w:rsid w:val="00296772"/>
    <w:rsid w:val="002C22BB"/>
    <w:rsid w:val="002C7821"/>
    <w:rsid w:val="002E307E"/>
    <w:rsid w:val="002E7210"/>
    <w:rsid w:val="00302D7E"/>
    <w:rsid w:val="00311B2E"/>
    <w:rsid w:val="00314A90"/>
    <w:rsid w:val="00357BAE"/>
    <w:rsid w:val="003634BB"/>
    <w:rsid w:val="0037507E"/>
    <w:rsid w:val="00384B2E"/>
    <w:rsid w:val="003C558D"/>
    <w:rsid w:val="003D4A63"/>
    <w:rsid w:val="003E6A52"/>
    <w:rsid w:val="003F1E9D"/>
    <w:rsid w:val="004873FE"/>
    <w:rsid w:val="004940B1"/>
    <w:rsid w:val="00495F96"/>
    <w:rsid w:val="004A0F4C"/>
    <w:rsid w:val="00512015"/>
    <w:rsid w:val="00524DFA"/>
    <w:rsid w:val="005A51D1"/>
    <w:rsid w:val="005A6C7F"/>
    <w:rsid w:val="005C7F69"/>
    <w:rsid w:val="005E0F9B"/>
    <w:rsid w:val="00601AF5"/>
    <w:rsid w:val="00611173"/>
    <w:rsid w:val="00614457"/>
    <w:rsid w:val="006144C4"/>
    <w:rsid w:val="00622FC2"/>
    <w:rsid w:val="006732FF"/>
    <w:rsid w:val="0069319C"/>
    <w:rsid w:val="006B02D7"/>
    <w:rsid w:val="006C77B3"/>
    <w:rsid w:val="007036E5"/>
    <w:rsid w:val="0070788D"/>
    <w:rsid w:val="00733E50"/>
    <w:rsid w:val="0074309D"/>
    <w:rsid w:val="007846AA"/>
    <w:rsid w:val="007869C8"/>
    <w:rsid w:val="007A62B9"/>
    <w:rsid w:val="007B3C98"/>
    <w:rsid w:val="007E10A6"/>
    <w:rsid w:val="007F2CF6"/>
    <w:rsid w:val="00822F3D"/>
    <w:rsid w:val="00824F70"/>
    <w:rsid w:val="00830D59"/>
    <w:rsid w:val="00832FA8"/>
    <w:rsid w:val="00836ACD"/>
    <w:rsid w:val="00880EE8"/>
    <w:rsid w:val="00883CB1"/>
    <w:rsid w:val="00883ECD"/>
    <w:rsid w:val="00892439"/>
    <w:rsid w:val="008C1E37"/>
    <w:rsid w:val="008D3454"/>
    <w:rsid w:val="008E7686"/>
    <w:rsid w:val="009A68FF"/>
    <w:rsid w:val="009E17B5"/>
    <w:rsid w:val="00A01EE8"/>
    <w:rsid w:val="00A06F55"/>
    <w:rsid w:val="00A14805"/>
    <w:rsid w:val="00AB7277"/>
    <w:rsid w:val="00AC1F27"/>
    <w:rsid w:val="00AC5C58"/>
    <w:rsid w:val="00B22B40"/>
    <w:rsid w:val="00B27793"/>
    <w:rsid w:val="00B86860"/>
    <w:rsid w:val="00B9033E"/>
    <w:rsid w:val="00BD29CB"/>
    <w:rsid w:val="00BD785D"/>
    <w:rsid w:val="00BE3801"/>
    <w:rsid w:val="00C03AC7"/>
    <w:rsid w:val="00C32320"/>
    <w:rsid w:val="00C51300"/>
    <w:rsid w:val="00C918C1"/>
    <w:rsid w:val="00CB567F"/>
    <w:rsid w:val="00CC2405"/>
    <w:rsid w:val="00CC730C"/>
    <w:rsid w:val="00CD1861"/>
    <w:rsid w:val="00CD34FD"/>
    <w:rsid w:val="00CE02E6"/>
    <w:rsid w:val="00CE0765"/>
    <w:rsid w:val="00CF03E9"/>
    <w:rsid w:val="00D07A9F"/>
    <w:rsid w:val="00D334C4"/>
    <w:rsid w:val="00D84ED4"/>
    <w:rsid w:val="00D9049B"/>
    <w:rsid w:val="00DB2E31"/>
    <w:rsid w:val="00DB67DE"/>
    <w:rsid w:val="00DC0650"/>
    <w:rsid w:val="00DC620C"/>
    <w:rsid w:val="00E011F9"/>
    <w:rsid w:val="00E02571"/>
    <w:rsid w:val="00E26643"/>
    <w:rsid w:val="00E42F49"/>
    <w:rsid w:val="00E47AE6"/>
    <w:rsid w:val="00E57639"/>
    <w:rsid w:val="00E8688E"/>
    <w:rsid w:val="00EA6CF6"/>
    <w:rsid w:val="00EC48E7"/>
    <w:rsid w:val="00ED457E"/>
    <w:rsid w:val="00EE4931"/>
    <w:rsid w:val="00F23CCE"/>
    <w:rsid w:val="00F542F6"/>
    <w:rsid w:val="00F64E3C"/>
    <w:rsid w:val="00F906B3"/>
    <w:rsid w:val="00FB7BFA"/>
    <w:rsid w:val="00FD5241"/>
    <w:rsid w:val="00FD7D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3579B-AC6C-4F1E-AD64-3AC031D5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230"/>
    <w:pPr>
      <w:spacing w:after="0" w:line="240" w:lineRule="auto"/>
    </w:pPr>
    <w:rPr>
      <w:rFonts w:ascii="Прямий Проп" w:eastAsia="Times New Roman" w:hAnsi="Прямий Проп"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54230"/>
    <w:pPr>
      <w:tabs>
        <w:tab w:val="center" w:pos="4677"/>
        <w:tab w:val="right" w:pos="9355"/>
      </w:tabs>
    </w:pPr>
  </w:style>
  <w:style w:type="character" w:customStyle="1" w:styleId="a4">
    <w:name w:val="Нижний колонтитул Знак"/>
    <w:basedOn w:val="a0"/>
    <w:link w:val="a3"/>
    <w:rsid w:val="00154230"/>
    <w:rPr>
      <w:rFonts w:ascii="Прямий Проп" w:eastAsia="Times New Roman" w:hAnsi="Прямий Проп" w:cs="Times New Roman"/>
      <w:sz w:val="24"/>
      <w:szCs w:val="20"/>
      <w:lang w:val="en-US" w:eastAsia="ru-RU"/>
    </w:rPr>
  </w:style>
  <w:style w:type="paragraph" w:customStyle="1" w:styleId="rvps2">
    <w:name w:val="rvps2"/>
    <w:basedOn w:val="a"/>
    <w:rsid w:val="00154230"/>
    <w:pPr>
      <w:spacing w:before="100" w:beforeAutospacing="1" w:after="100" w:afterAutospacing="1"/>
    </w:pPr>
    <w:rPr>
      <w:rFonts w:ascii="Times New Roman" w:eastAsia="Calibri" w:hAnsi="Times New Roman"/>
      <w:szCs w:val="24"/>
      <w:lang w:val="ru-RU"/>
    </w:rPr>
  </w:style>
  <w:style w:type="paragraph" w:styleId="HTML">
    <w:name w:val="HTML Preformatted"/>
    <w:basedOn w:val="a"/>
    <w:link w:val="HTML0"/>
    <w:uiPriority w:val="99"/>
    <w:rsid w:val="00154230"/>
    <w:rPr>
      <w:rFonts w:ascii="Courier New" w:hAnsi="Courier New" w:cs="Courier New"/>
      <w:sz w:val="20"/>
    </w:rPr>
  </w:style>
  <w:style w:type="character" w:customStyle="1" w:styleId="HTML0">
    <w:name w:val="Стандартный HTML Знак"/>
    <w:basedOn w:val="a0"/>
    <w:link w:val="HTML"/>
    <w:uiPriority w:val="99"/>
    <w:rsid w:val="00154230"/>
    <w:rPr>
      <w:rFonts w:ascii="Courier New" w:eastAsia="Times New Roman" w:hAnsi="Courier New" w:cs="Courier New"/>
      <w:sz w:val="20"/>
      <w:szCs w:val="20"/>
      <w:lang w:val="en-US" w:eastAsia="ru-RU"/>
    </w:rPr>
  </w:style>
  <w:style w:type="paragraph" w:styleId="a5">
    <w:name w:val="List Paragraph"/>
    <w:basedOn w:val="a"/>
    <w:uiPriority w:val="34"/>
    <w:qFormat/>
    <w:rsid w:val="0069319C"/>
    <w:pPr>
      <w:ind w:left="720"/>
      <w:contextualSpacing/>
    </w:pPr>
  </w:style>
  <w:style w:type="character" w:styleId="a6">
    <w:name w:val="Hyperlink"/>
    <w:semiHidden/>
    <w:unhideWhenUsed/>
    <w:rsid w:val="009E17B5"/>
    <w:rPr>
      <w:rFonts w:ascii="Times New Roman" w:hAnsi="Times New Roman" w:cs="Times New Roman" w:hint="default"/>
      <w:color w:val="0000FF"/>
      <w:u w:val="single"/>
    </w:rPr>
  </w:style>
  <w:style w:type="paragraph" w:styleId="a7">
    <w:name w:val="Balloon Text"/>
    <w:basedOn w:val="a"/>
    <w:link w:val="a8"/>
    <w:uiPriority w:val="99"/>
    <w:semiHidden/>
    <w:unhideWhenUsed/>
    <w:rsid w:val="006C77B3"/>
    <w:rPr>
      <w:rFonts w:ascii="Segoe UI" w:hAnsi="Segoe UI" w:cs="Segoe UI"/>
      <w:sz w:val="18"/>
      <w:szCs w:val="18"/>
    </w:rPr>
  </w:style>
  <w:style w:type="character" w:customStyle="1" w:styleId="a8">
    <w:name w:val="Текст выноски Знак"/>
    <w:basedOn w:val="a0"/>
    <w:link w:val="a7"/>
    <w:uiPriority w:val="99"/>
    <w:semiHidden/>
    <w:rsid w:val="006C77B3"/>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401">
      <w:bodyDiv w:val="1"/>
      <w:marLeft w:val="0"/>
      <w:marRight w:val="0"/>
      <w:marTop w:val="0"/>
      <w:marBottom w:val="0"/>
      <w:divBdr>
        <w:top w:val="none" w:sz="0" w:space="0" w:color="auto"/>
        <w:left w:val="none" w:sz="0" w:space="0" w:color="auto"/>
        <w:bottom w:val="none" w:sz="0" w:space="0" w:color="auto"/>
        <w:right w:val="none" w:sz="0" w:space="0" w:color="auto"/>
      </w:divBdr>
    </w:div>
    <w:div w:id="193151728">
      <w:bodyDiv w:val="1"/>
      <w:marLeft w:val="0"/>
      <w:marRight w:val="0"/>
      <w:marTop w:val="0"/>
      <w:marBottom w:val="0"/>
      <w:divBdr>
        <w:top w:val="none" w:sz="0" w:space="0" w:color="auto"/>
        <w:left w:val="none" w:sz="0" w:space="0" w:color="auto"/>
        <w:bottom w:val="none" w:sz="0" w:space="0" w:color="auto"/>
        <w:right w:val="none" w:sz="0" w:space="0" w:color="auto"/>
      </w:divBdr>
    </w:div>
    <w:div w:id="605430599">
      <w:bodyDiv w:val="1"/>
      <w:marLeft w:val="0"/>
      <w:marRight w:val="0"/>
      <w:marTop w:val="0"/>
      <w:marBottom w:val="0"/>
      <w:divBdr>
        <w:top w:val="none" w:sz="0" w:space="0" w:color="auto"/>
        <w:left w:val="none" w:sz="0" w:space="0" w:color="auto"/>
        <w:bottom w:val="none" w:sz="0" w:space="0" w:color="auto"/>
        <w:right w:val="none" w:sz="0" w:space="0" w:color="auto"/>
      </w:divBdr>
    </w:div>
    <w:div w:id="1024359246">
      <w:bodyDiv w:val="1"/>
      <w:marLeft w:val="0"/>
      <w:marRight w:val="0"/>
      <w:marTop w:val="0"/>
      <w:marBottom w:val="0"/>
      <w:divBdr>
        <w:top w:val="none" w:sz="0" w:space="0" w:color="auto"/>
        <w:left w:val="none" w:sz="0" w:space="0" w:color="auto"/>
        <w:bottom w:val="none" w:sz="0" w:space="0" w:color="auto"/>
        <w:right w:val="none" w:sz="0" w:space="0" w:color="auto"/>
      </w:divBdr>
    </w:div>
    <w:div w:id="15403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0.rada.gov.ua/rada/show/z1062-13/paran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rada/show/z1365-15/paran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sa.court.gov.ua" TargetMode="External"/><Relationship Id="rId4" Type="http://schemas.openxmlformats.org/officeDocument/2006/relationships/settings" Target="settings.xml"/><Relationship Id="rId9" Type="http://schemas.openxmlformats.org/officeDocument/2006/relationships/hyperlink" Target="mailto:inbox@lv.court.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A6E61-0AFE-4497-9713-EF1DC676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16</Pages>
  <Words>33720</Words>
  <Characters>19221</Characters>
  <Application>Microsoft Office Word</Application>
  <DocSecurity>0</DocSecurity>
  <Lines>160</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13</cp:revision>
  <cp:lastPrinted>2019-12-24T12:54:00Z</cp:lastPrinted>
  <dcterms:created xsi:type="dcterms:W3CDTF">2019-12-11T11:33:00Z</dcterms:created>
  <dcterms:modified xsi:type="dcterms:W3CDTF">2019-12-24T12:55:00Z</dcterms:modified>
</cp:coreProperties>
</file>