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D8" w:rsidRPr="005C4617" w:rsidRDefault="002377D8" w:rsidP="00523CD8">
      <w:pPr>
        <w:tabs>
          <w:tab w:val="center" w:pos="4819"/>
          <w:tab w:val="right" w:pos="9639"/>
        </w:tabs>
        <w:jc w:val="center"/>
        <w:rPr>
          <w:sz w:val="28"/>
          <w:szCs w:val="28"/>
          <w:lang w:eastAsia="x-none"/>
        </w:rPr>
      </w:pPr>
      <w:bookmarkStart w:id="0" w:name="_GoBack"/>
      <w:bookmarkEnd w:id="0"/>
      <w:r>
        <w:rPr>
          <w:rFonts w:ascii="Facefont SSH" w:hAnsi="Facefont SSH"/>
          <w:noProof/>
          <w:sz w:val="28"/>
          <w:szCs w:val="28"/>
          <w:lang w:val="uk-UA" w:eastAsia="uk-UA"/>
        </w:rPr>
        <w:drawing>
          <wp:inline distT="0" distB="0" distL="0" distR="0">
            <wp:extent cx="504825" cy="6858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523CD8" w:rsidRPr="00523CD8" w:rsidRDefault="00523CD8" w:rsidP="00523CD8">
      <w:pPr>
        <w:jc w:val="center"/>
        <w:rPr>
          <w:rFonts w:ascii="Times New Roman" w:eastAsia="Arial Unicode MS" w:hAnsi="Times New Roman"/>
          <w:b/>
          <w:bCs/>
          <w:color w:val="000000"/>
          <w:spacing w:val="22"/>
          <w:sz w:val="28"/>
          <w:szCs w:val="28"/>
          <w:lang w:val="ru-RU"/>
        </w:rPr>
      </w:pPr>
      <w:r w:rsidRPr="00523CD8">
        <w:rPr>
          <w:rFonts w:ascii="Times New Roman" w:eastAsia="Arial Unicode MS" w:hAnsi="Times New Roman"/>
          <w:b/>
          <w:bCs/>
          <w:color w:val="000000"/>
          <w:spacing w:val="22"/>
          <w:sz w:val="28"/>
          <w:szCs w:val="28"/>
          <w:lang w:val="ru-RU"/>
        </w:rPr>
        <w:t>ДЕРЖАВНА СУДОВА АДМІНІСТРАЦІЯ УКРАЇНИ</w:t>
      </w:r>
    </w:p>
    <w:p w:rsidR="00523CD8" w:rsidRPr="00523CD8" w:rsidRDefault="00523CD8" w:rsidP="00523CD8">
      <w:pPr>
        <w:keepNext/>
        <w:tabs>
          <w:tab w:val="left" w:pos="-180"/>
        </w:tabs>
        <w:contextualSpacing/>
        <w:jc w:val="center"/>
        <w:outlineLvl w:val="3"/>
        <w:rPr>
          <w:rFonts w:ascii="Times New Roman" w:eastAsia="Arial Unicode MS" w:hAnsi="Times New Roman"/>
          <w:b/>
          <w:bCs/>
          <w:color w:val="000000"/>
          <w:spacing w:val="22"/>
          <w:sz w:val="28"/>
          <w:szCs w:val="28"/>
          <w:lang w:val="ru-RU"/>
        </w:rPr>
      </w:pPr>
      <w:r w:rsidRPr="00523CD8">
        <w:rPr>
          <w:rFonts w:ascii="Times New Roman" w:eastAsia="Arial Unicode MS" w:hAnsi="Times New Roman"/>
          <w:b/>
          <w:bCs/>
          <w:color w:val="000000"/>
          <w:spacing w:val="22"/>
          <w:sz w:val="28"/>
          <w:szCs w:val="28"/>
          <w:lang w:val="ru-RU"/>
        </w:rPr>
        <w:t xml:space="preserve">ТЕРИТОРІАЛЬНЕ УПРАВЛІННЯ </w:t>
      </w:r>
    </w:p>
    <w:p w:rsidR="00523CD8" w:rsidRPr="00523CD8" w:rsidRDefault="00523CD8" w:rsidP="00523CD8">
      <w:pPr>
        <w:keepNext/>
        <w:tabs>
          <w:tab w:val="left" w:pos="-180"/>
        </w:tabs>
        <w:contextualSpacing/>
        <w:jc w:val="center"/>
        <w:outlineLvl w:val="3"/>
        <w:rPr>
          <w:rFonts w:ascii="Times New Roman" w:eastAsia="Arial Unicode MS" w:hAnsi="Times New Roman"/>
          <w:b/>
          <w:bCs/>
          <w:color w:val="000000"/>
          <w:spacing w:val="22"/>
          <w:sz w:val="28"/>
          <w:szCs w:val="28"/>
          <w:lang w:val="ru-RU"/>
        </w:rPr>
      </w:pPr>
      <w:r w:rsidRPr="00523CD8">
        <w:rPr>
          <w:rFonts w:ascii="Times New Roman" w:eastAsia="Arial Unicode MS" w:hAnsi="Times New Roman"/>
          <w:b/>
          <w:bCs/>
          <w:color w:val="000000"/>
          <w:spacing w:val="22"/>
          <w:sz w:val="28"/>
          <w:szCs w:val="28"/>
          <w:lang w:val="ru-RU"/>
        </w:rPr>
        <w:t xml:space="preserve">ДЕРЖАВНОЇ СУДОВОЇ АДМІНІСТРАЦІЇ УКРАЇНИ </w:t>
      </w:r>
    </w:p>
    <w:p w:rsidR="00523CD8" w:rsidRPr="00523CD8" w:rsidRDefault="00523CD8" w:rsidP="00523CD8">
      <w:pPr>
        <w:keepNext/>
        <w:tabs>
          <w:tab w:val="left" w:pos="-180"/>
        </w:tabs>
        <w:contextualSpacing/>
        <w:jc w:val="center"/>
        <w:outlineLvl w:val="3"/>
        <w:rPr>
          <w:rFonts w:ascii="Times New Roman" w:eastAsia="Arial Unicode MS" w:hAnsi="Times New Roman"/>
          <w:b/>
          <w:bCs/>
          <w:color w:val="000000"/>
          <w:spacing w:val="22"/>
          <w:sz w:val="28"/>
          <w:szCs w:val="28"/>
          <w:lang w:val="ru-RU"/>
        </w:rPr>
      </w:pPr>
      <w:r w:rsidRPr="00523CD8">
        <w:rPr>
          <w:rFonts w:ascii="Times New Roman" w:eastAsia="Arial Unicode MS" w:hAnsi="Times New Roman"/>
          <w:b/>
          <w:bCs/>
          <w:color w:val="000000"/>
          <w:spacing w:val="22"/>
          <w:sz w:val="28"/>
          <w:szCs w:val="28"/>
          <w:lang w:val="ru-RU"/>
        </w:rPr>
        <w:t>В ЛЬВІВСЬКІЙ ОБЛАСТІ</w:t>
      </w:r>
    </w:p>
    <w:p w:rsidR="00523CD8" w:rsidRPr="00523CD8" w:rsidRDefault="00523CD8" w:rsidP="00523CD8">
      <w:pPr>
        <w:keepNext/>
        <w:tabs>
          <w:tab w:val="left" w:pos="-180"/>
        </w:tabs>
        <w:contextualSpacing/>
        <w:jc w:val="center"/>
        <w:outlineLvl w:val="3"/>
        <w:rPr>
          <w:rFonts w:ascii="Times New Roman" w:eastAsia="Arial Unicode MS" w:hAnsi="Times New Roman"/>
          <w:b/>
          <w:bCs/>
          <w:color w:val="000000"/>
          <w:spacing w:val="22"/>
          <w:sz w:val="16"/>
          <w:szCs w:val="16"/>
          <w:lang w:val="ru-RU"/>
        </w:rPr>
      </w:pPr>
    </w:p>
    <w:p w:rsidR="00523CD8" w:rsidRPr="00523CD8" w:rsidRDefault="00523CD8" w:rsidP="00523CD8">
      <w:pPr>
        <w:contextualSpacing/>
        <w:jc w:val="center"/>
        <w:rPr>
          <w:rFonts w:ascii="Times New Roman" w:hAnsi="Times New Roman"/>
          <w:color w:val="000000"/>
          <w:szCs w:val="24"/>
          <w:lang w:val="ru-RU"/>
        </w:rPr>
      </w:pPr>
      <w:r w:rsidRPr="00523CD8">
        <w:rPr>
          <w:rFonts w:ascii="Times New Roman" w:hAnsi="Times New Roman"/>
          <w:color w:val="000000"/>
          <w:szCs w:val="24"/>
          <w:lang w:val="ru-RU"/>
        </w:rPr>
        <w:t xml:space="preserve">вул. Драгоманова, 25, м. Львів, 79005, тел./факс: (032) 260-03-98, </w:t>
      </w:r>
    </w:p>
    <w:p w:rsidR="00163306" w:rsidRDefault="00523CD8" w:rsidP="00523CD8">
      <w:pPr>
        <w:ind w:firstLine="540"/>
        <w:jc w:val="both"/>
        <w:rPr>
          <w:rFonts w:ascii="Times New Roman" w:hAnsi="Times New Roman"/>
          <w:b/>
          <w:spacing w:val="-1"/>
          <w:szCs w:val="24"/>
          <w:lang w:val="uk-UA"/>
        </w:rPr>
      </w:pPr>
      <w:r w:rsidRPr="005C4617">
        <w:rPr>
          <w:rFonts w:ascii="Times New Roman" w:hAnsi="Times New Roman"/>
          <w:color w:val="000000"/>
          <w:szCs w:val="24"/>
        </w:rPr>
        <w:t xml:space="preserve">e-mail: </w:t>
      </w:r>
      <w:hyperlink r:id="rId10" w:history="1">
        <w:r w:rsidRPr="005C4617">
          <w:rPr>
            <w:rStyle w:val="ae"/>
            <w:rFonts w:ascii="Times New Roman" w:hAnsi="Times New Roman"/>
            <w:szCs w:val="24"/>
          </w:rPr>
          <w:t>inbox@lv.court.gov.ua</w:t>
        </w:r>
      </w:hyperlink>
      <w:r w:rsidRPr="005C4617">
        <w:rPr>
          <w:rFonts w:ascii="Times New Roman" w:hAnsi="Times New Roman"/>
          <w:color w:val="000000"/>
          <w:szCs w:val="24"/>
          <w:u w:val="single"/>
        </w:rPr>
        <w:t xml:space="preserve">, </w:t>
      </w:r>
      <w:r w:rsidRPr="005C4617">
        <w:rPr>
          <w:rFonts w:ascii="Times New Roman" w:hAnsi="Times New Roman"/>
          <w:color w:val="000000"/>
          <w:szCs w:val="24"/>
        </w:rPr>
        <w:t xml:space="preserve">web: http:// </w:t>
      </w:r>
      <w:hyperlink r:id="rId11" w:history="1">
        <w:r w:rsidRPr="005C4617">
          <w:rPr>
            <w:rFonts w:ascii="Times New Roman" w:hAnsi="Times New Roman"/>
            <w:color w:val="000000"/>
            <w:szCs w:val="24"/>
            <w:u w:val="single"/>
          </w:rPr>
          <w:t>court.gov.ua</w:t>
        </w:r>
      </w:hyperlink>
      <w:r w:rsidRPr="005C4617">
        <w:rPr>
          <w:rFonts w:ascii="Times New Roman" w:hAnsi="Times New Roman"/>
          <w:color w:val="000000"/>
          <w:szCs w:val="24"/>
          <w:u w:val="single"/>
        </w:rPr>
        <w:t>/tu14/</w:t>
      </w:r>
      <w:r w:rsidRPr="005C4617">
        <w:rPr>
          <w:rFonts w:ascii="Times New Roman" w:hAnsi="Times New Roman"/>
          <w:color w:val="000000"/>
          <w:szCs w:val="24"/>
        </w:rPr>
        <w:t>, код ЄДРПОУ: 26306742</w:t>
      </w:r>
    </w:p>
    <w:p w:rsidR="00C6620B" w:rsidRDefault="00C6620B" w:rsidP="00DA1693">
      <w:pPr>
        <w:ind w:firstLine="540"/>
        <w:jc w:val="both"/>
        <w:rPr>
          <w:rFonts w:ascii="Times New Roman" w:hAnsi="Times New Roman"/>
          <w:b/>
          <w:spacing w:val="-1"/>
          <w:szCs w:val="24"/>
          <w:lang w:val="uk-UA"/>
        </w:rPr>
      </w:pPr>
    </w:p>
    <w:p w:rsidR="00F464A5" w:rsidRDefault="00F464A5" w:rsidP="00DA1693">
      <w:pPr>
        <w:ind w:firstLine="540"/>
        <w:jc w:val="both"/>
        <w:rPr>
          <w:rFonts w:ascii="Times New Roman" w:hAnsi="Times New Roman"/>
          <w:b/>
          <w:spacing w:val="-1"/>
          <w:szCs w:val="24"/>
          <w:lang w:val="uk-UA"/>
        </w:rPr>
      </w:pPr>
    </w:p>
    <w:p w:rsidR="00280E53" w:rsidRPr="00C6620B" w:rsidRDefault="00280E53" w:rsidP="00280E53">
      <w:pPr>
        <w:ind w:firstLine="540"/>
        <w:jc w:val="center"/>
        <w:rPr>
          <w:rFonts w:ascii="Times New Roman" w:hAnsi="Times New Roman"/>
          <w:b/>
          <w:spacing w:val="-1"/>
          <w:sz w:val="28"/>
          <w:szCs w:val="28"/>
          <w:lang w:val="uk-UA"/>
        </w:rPr>
      </w:pPr>
      <w:r w:rsidRPr="00C6620B">
        <w:rPr>
          <w:rFonts w:ascii="Times New Roman" w:hAnsi="Times New Roman"/>
          <w:b/>
          <w:spacing w:val="-1"/>
          <w:sz w:val="28"/>
          <w:szCs w:val="28"/>
          <w:lang w:val="uk-UA"/>
        </w:rPr>
        <w:t>ДОВІДКА</w:t>
      </w:r>
    </w:p>
    <w:p w:rsidR="00280E53" w:rsidRPr="00C6620B" w:rsidRDefault="00280E53" w:rsidP="00280E53">
      <w:pPr>
        <w:jc w:val="center"/>
        <w:rPr>
          <w:rFonts w:ascii="Times New Roman" w:hAnsi="Times New Roman"/>
          <w:b/>
          <w:sz w:val="28"/>
          <w:szCs w:val="28"/>
          <w:lang w:val="uk-UA"/>
        </w:rPr>
      </w:pPr>
      <w:r w:rsidRPr="00C6620B">
        <w:rPr>
          <w:rFonts w:ascii="Times New Roman" w:hAnsi="Times New Roman"/>
          <w:b/>
          <w:spacing w:val="-1"/>
          <w:sz w:val="28"/>
          <w:szCs w:val="28"/>
          <w:lang w:val="uk-UA"/>
        </w:rPr>
        <w:t xml:space="preserve">за результатами </w:t>
      </w:r>
      <w:r w:rsidRPr="00C6620B">
        <w:rPr>
          <w:rFonts w:ascii="Times New Roman" w:hAnsi="Times New Roman"/>
          <w:b/>
          <w:sz w:val="28"/>
          <w:szCs w:val="28"/>
          <w:lang w:val="uk-UA"/>
        </w:rPr>
        <w:t>перевірки стану організації роботи</w:t>
      </w:r>
    </w:p>
    <w:p w:rsidR="00280E53" w:rsidRPr="00C6620B" w:rsidRDefault="00280E53" w:rsidP="00280E53">
      <w:pPr>
        <w:jc w:val="center"/>
        <w:rPr>
          <w:rFonts w:ascii="Times New Roman" w:hAnsi="Times New Roman"/>
          <w:b/>
          <w:sz w:val="28"/>
          <w:szCs w:val="28"/>
          <w:lang w:val="uk-UA"/>
        </w:rPr>
      </w:pPr>
      <w:r w:rsidRPr="00C6620B">
        <w:rPr>
          <w:rFonts w:ascii="Times New Roman" w:hAnsi="Times New Roman"/>
          <w:b/>
          <w:sz w:val="28"/>
          <w:szCs w:val="28"/>
          <w:lang w:val="uk-UA"/>
        </w:rPr>
        <w:t xml:space="preserve">в </w:t>
      </w:r>
      <w:r w:rsidR="000D1CD0">
        <w:rPr>
          <w:rFonts w:ascii="Times New Roman" w:hAnsi="Times New Roman"/>
          <w:b/>
          <w:sz w:val="28"/>
          <w:szCs w:val="28"/>
          <w:lang w:val="uk-UA"/>
        </w:rPr>
        <w:t>Мостиському</w:t>
      </w:r>
      <w:r w:rsidR="00ED4747">
        <w:rPr>
          <w:rFonts w:ascii="Times New Roman" w:hAnsi="Times New Roman"/>
          <w:b/>
          <w:sz w:val="28"/>
          <w:szCs w:val="28"/>
          <w:lang w:val="uk-UA"/>
        </w:rPr>
        <w:t xml:space="preserve"> </w:t>
      </w:r>
      <w:r w:rsidRPr="00C6620B">
        <w:rPr>
          <w:rFonts w:ascii="Times New Roman" w:hAnsi="Times New Roman"/>
          <w:b/>
          <w:sz w:val="28"/>
          <w:szCs w:val="28"/>
          <w:lang w:val="uk-UA"/>
        </w:rPr>
        <w:t xml:space="preserve">районному суді </w:t>
      </w:r>
      <w:r w:rsidR="00B175CA">
        <w:rPr>
          <w:rFonts w:ascii="Times New Roman" w:hAnsi="Times New Roman"/>
          <w:b/>
          <w:sz w:val="28"/>
          <w:szCs w:val="28"/>
          <w:lang w:val="uk-UA"/>
        </w:rPr>
        <w:t>Львівської області</w:t>
      </w:r>
    </w:p>
    <w:p w:rsidR="00C6620B" w:rsidRPr="001F49DF" w:rsidRDefault="00C6620B" w:rsidP="00280E53">
      <w:pPr>
        <w:jc w:val="center"/>
        <w:rPr>
          <w:rFonts w:ascii="Times New Roman" w:hAnsi="Times New Roman"/>
          <w:b/>
          <w:szCs w:val="24"/>
          <w:lang w:val="uk-UA"/>
        </w:rPr>
      </w:pPr>
    </w:p>
    <w:p w:rsidR="00280E53" w:rsidRPr="004802AD" w:rsidRDefault="00280E53" w:rsidP="004802AD">
      <w:pPr>
        <w:ind w:firstLine="708"/>
        <w:jc w:val="both"/>
        <w:rPr>
          <w:rFonts w:ascii="Times New Roman" w:hAnsi="Times New Roman"/>
          <w:color w:val="000000"/>
          <w:szCs w:val="24"/>
          <w:lang w:val="uk-UA"/>
        </w:rPr>
      </w:pPr>
      <w:r w:rsidRPr="004802AD">
        <w:rPr>
          <w:rFonts w:ascii="Times New Roman" w:hAnsi="Times New Roman"/>
          <w:color w:val="000000"/>
          <w:szCs w:val="24"/>
          <w:lang w:val="uk-UA"/>
        </w:rPr>
        <w:t xml:space="preserve">Відповідно до вимог статті 154 Закону України «Про судоустрій і статус суддів» та на виконання наказу територіального управління від </w:t>
      </w:r>
      <w:r w:rsidR="001E208A" w:rsidRPr="004802AD">
        <w:rPr>
          <w:rFonts w:ascii="Times New Roman" w:hAnsi="Times New Roman"/>
          <w:color w:val="000000"/>
          <w:szCs w:val="24"/>
          <w:lang w:val="uk-UA"/>
        </w:rPr>
        <w:t>12.06.</w:t>
      </w:r>
      <w:r w:rsidRPr="004802AD">
        <w:rPr>
          <w:rFonts w:ascii="Times New Roman" w:hAnsi="Times New Roman"/>
          <w:color w:val="000000"/>
          <w:szCs w:val="24"/>
          <w:lang w:val="uk-UA"/>
        </w:rPr>
        <w:t>201</w:t>
      </w:r>
      <w:r w:rsidR="00B175CA" w:rsidRPr="004802AD">
        <w:rPr>
          <w:rFonts w:ascii="Times New Roman" w:hAnsi="Times New Roman"/>
          <w:color w:val="000000"/>
          <w:szCs w:val="24"/>
          <w:lang w:val="uk-UA"/>
        </w:rPr>
        <w:t>9</w:t>
      </w:r>
      <w:r w:rsidRPr="004802AD">
        <w:rPr>
          <w:rFonts w:ascii="Times New Roman" w:hAnsi="Times New Roman"/>
          <w:color w:val="000000"/>
          <w:szCs w:val="24"/>
          <w:lang w:val="uk-UA"/>
        </w:rPr>
        <w:t xml:space="preserve"> р. № </w:t>
      </w:r>
      <w:r w:rsidR="001E208A" w:rsidRPr="004802AD">
        <w:rPr>
          <w:rFonts w:ascii="Times New Roman" w:hAnsi="Times New Roman"/>
          <w:color w:val="000000"/>
          <w:szCs w:val="24"/>
          <w:lang w:val="uk-UA"/>
        </w:rPr>
        <w:t>3</w:t>
      </w:r>
      <w:r w:rsidR="00B175CA" w:rsidRPr="004802AD">
        <w:rPr>
          <w:rFonts w:ascii="Times New Roman" w:hAnsi="Times New Roman"/>
          <w:color w:val="000000"/>
          <w:szCs w:val="24"/>
          <w:lang w:val="uk-UA"/>
        </w:rPr>
        <w:t>1</w:t>
      </w:r>
      <w:r w:rsidRPr="004802AD">
        <w:rPr>
          <w:rFonts w:ascii="Times New Roman" w:hAnsi="Times New Roman"/>
          <w:color w:val="000000"/>
          <w:szCs w:val="24"/>
          <w:lang w:val="uk-UA"/>
        </w:rPr>
        <w:t xml:space="preserve"> «Про перевірку стану організації роботи та надання методичної допомоги в </w:t>
      </w:r>
      <w:r w:rsidR="001E208A" w:rsidRPr="004802AD">
        <w:rPr>
          <w:rFonts w:ascii="Times New Roman" w:hAnsi="Times New Roman"/>
          <w:color w:val="000000"/>
          <w:szCs w:val="24"/>
          <w:lang w:val="uk-UA"/>
        </w:rPr>
        <w:t>Сколівському</w:t>
      </w:r>
      <w:r w:rsidR="00B175CA" w:rsidRPr="004802AD">
        <w:rPr>
          <w:rFonts w:ascii="Times New Roman" w:hAnsi="Times New Roman"/>
          <w:color w:val="000000"/>
          <w:szCs w:val="24"/>
          <w:lang w:val="uk-UA"/>
        </w:rPr>
        <w:t xml:space="preserve"> </w:t>
      </w:r>
      <w:r w:rsidRPr="004802AD">
        <w:rPr>
          <w:rFonts w:ascii="Times New Roman" w:hAnsi="Times New Roman"/>
          <w:color w:val="000000"/>
          <w:szCs w:val="24"/>
          <w:lang w:val="uk-UA"/>
        </w:rPr>
        <w:t xml:space="preserve">районному суді </w:t>
      </w:r>
      <w:r w:rsidR="00B175CA" w:rsidRPr="004802AD">
        <w:rPr>
          <w:rFonts w:ascii="Times New Roman" w:hAnsi="Times New Roman"/>
          <w:color w:val="000000"/>
          <w:szCs w:val="24"/>
          <w:lang w:val="uk-UA"/>
        </w:rPr>
        <w:t>Львівської області</w:t>
      </w:r>
      <w:r w:rsidRPr="004802AD">
        <w:rPr>
          <w:rFonts w:ascii="Times New Roman" w:hAnsi="Times New Roman"/>
          <w:color w:val="000000"/>
          <w:szCs w:val="24"/>
          <w:lang w:val="uk-UA"/>
        </w:rPr>
        <w:t xml:space="preserve">», </w:t>
      </w:r>
      <w:r w:rsidR="00A91E26">
        <w:rPr>
          <w:rFonts w:ascii="Times New Roman" w:hAnsi="Times New Roman"/>
          <w:color w:val="000000"/>
          <w:szCs w:val="24"/>
          <w:lang w:val="uk-UA"/>
        </w:rPr>
        <w:t>09</w:t>
      </w:r>
      <w:r w:rsidR="0058514A" w:rsidRPr="004802AD">
        <w:rPr>
          <w:rFonts w:ascii="Times New Roman" w:hAnsi="Times New Roman"/>
          <w:color w:val="000000"/>
          <w:szCs w:val="24"/>
          <w:lang w:val="uk-UA"/>
        </w:rPr>
        <w:t xml:space="preserve"> </w:t>
      </w:r>
      <w:r w:rsidR="00A91E26">
        <w:rPr>
          <w:rFonts w:ascii="Times New Roman" w:hAnsi="Times New Roman"/>
          <w:color w:val="000000"/>
          <w:szCs w:val="24"/>
          <w:lang w:val="uk-UA"/>
        </w:rPr>
        <w:t>серп</w:t>
      </w:r>
      <w:r w:rsidR="00B175CA" w:rsidRPr="004802AD">
        <w:rPr>
          <w:rFonts w:ascii="Times New Roman" w:hAnsi="Times New Roman"/>
          <w:color w:val="000000"/>
          <w:szCs w:val="24"/>
          <w:lang w:val="uk-UA"/>
        </w:rPr>
        <w:t>ня</w:t>
      </w:r>
      <w:r w:rsidRPr="004802AD">
        <w:rPr>
          <w:rFonts w:ascii="Times New Roman" w:hAnsi="Times New Roman"/>
          <w:color w:val="000000"/>
          <w:szCs w:val="24"/>
          <w:lang w:val="uk-UA"/>
        </w:rPr>
        <w:t xml:space="preserve"> 201</w:t>
      </w:r>
      <w:r w:rsidR="00B175CA" w:rsidRPr="004802AD">
        <w:rPr>
          <w:rFonts w:ascii="Times New Roman" w:hAnsi="Times New Roman"/>
          <w:color w:val="000000"/>
          <w:szCs w:val="24"/>
          <w:lang w:val="uk-UA"/>
        </w:rPr>
        <w:t>9</w:t>
      </w:r>
      <w:r w:rsidRPr="004802AD">
        <w:rPr>
          <w:rFonts w:ascii="Times New Roman" w:hAnsi="Times New Roman"/>
          <w:color w:val="000000"/>
          <w:szCs w:val="24"/>
          <w:lang w:val="uk-UA"/>
        </w:rPr>
        <w:t xml:space="preserve"> </w:t>
      </w:r>
      <w:r w:rsidR="001E753E" w:rsidRPr="004802AD">
        <w:rPr>
          <w:rFonts w:ascii="Times New Roman" w:hAnsi="Times New Roman"/>
          <w:color w:val="000000"/>
          <w:szCs w:val="24"/>
          <w:lang w:val="uk-UA"/>
        </w:rPr>
        <w:t xml:space="preserve">року </w:t>
      </w:r>
      <w:r w:rsidRPr="004802AD">
        <w:rPr>
          <w:rFonts w:ascii="Times New Roman" w:hAnsi="Times New Roman"/>
          <w:color w:val="000000"/>
          <w:szCs w:val="24"/>
          <w:lang w:val="uk-UA"/>
        </w:rPr>
        <w:t xml:space="preserve">робочою групою Територіального управління державної судової адміністрації України в Львівській області в складі: </w:t>
      </w:r>
      <w:r w:rsidR="00325C2D" w:rsidRPr="004802AD">
        <w:rPr>
          <w:rFonts w:ascii="Times New Roman" w:hAnsi="Times New Roman"/>
          <w:color w:val="000000"/>
          <w:szCs w:val="24"/>
          <w:lang w:val="uk-UA"/>
        </w:rPr>
        <w:t xml:space="preserve">заступника </w:t>
      </w:r>
      <w:r w:rsidRPr="004802AD">
        <w:rPr>
          <w:rFonts w:ascii="Times New Roman" w:hAnsi="Times New Roman"/>
          <w:color w:val="000000"/>
          <w:szCs w:val="24"/>
          <w:lang w:val="uk-UA"/>
        </w:rPr>
        <w:t xml:space="preserve">начальника територіального управління </w:t>
      </w:r>
      <w:r w:rsidR="00325C2D" w:rsidRPr="004802AD">
        <w:rPr>
          <w:rFonts w:ascii="Times New Roman" w:hAnsi="Times New Roman"/>
          <w:color w:val="000000"/>
          <w:szCs w:val="24"/>
          <w:lang w:val="uk-UA"/>
        </w:rPr>
        <w:t>М.Я. Коник</w:t>
      </w:r>
      <w:r w:rsidRPr="004802AD">
        <w:rPr>
          <w:rFonts w:ascii="Times New Roman" w:hAnsi="Times New Roman"/>
          <w:color w:val="000000"/>
          <w:szCs w:val="24"/>
          <w:lang w:val="uk-UA"/>
        </w:rPr>
        <w:t xml:space="preserve">; </w:t>
      </w:r>
      <w:r w:rsidR="00A91E26">
        <w:rPr>
          <w:rFonts w:ascii="Times New Roman" w:hAnsi="Times New Roman"/>
          <w:color w:val="000000"/>
          <w:szCs w:val="24"/>
          <w:lang w:val="uk-UA"/>
        </w:rPr>
        <w:t>в.о.</w:t>
      </w:r>
      <w:r w:rsidR="00325C2D" w:rsidRPr="004802AD">
        <w:rPr>
          <w:rFonts w:ascii="Times New Roman" w:hAnsi="Times New Roman"/>
          <w:color w:val="000000"/>
          <w:szCs w:val="24"/>
          <w:lang w:val="uk-UA"/>
        </w:rPr>
        <w:t>завіду</w:t>
      </w:r>
      <w:r w:rsidR="00A91E26">
        <w:rPr>
          <w:rFonts w:ascii="Times New Roman" w:hAnsi="Times New Roman"/>
          <w:color w:val="000000"/>
          <w:szCs w:val="24"/>
          <w:lang w:val="uk-UA"/>
        </w:rPr>
        <w:t>вача</w:t>
      </w:r>
      <w:r w:rsidR="00325C2D" w:rsidRPr="004802AD">
        <w:rPr>
          <w:rFonts w:ascii="Times New Roman" w:hAnsi="Times New Roman"/>
          <w:color w:val="000000"/>
          <w:szCs w:val="24"/>
          <w:lang w:val="uk-UA"/>
        </w:rPr>
        <w:t xml:space="preserve"> сектором</w:t>
      </w:r>
      <w:r w:rsidRPr="004802AD">
        <w:rPr>
          <w:rFonts w:ascii="Times New Roman" w:hAnsi="Times New Roman"/>
          <w:color w:val="000000"/>
          <w:szCs w:val="24"/>
          <w:lang w:val="uk-UA"/>
        </w:rPr>
        <w:t xml:space="preserve"> по роботі з персоналом </w:t>
      </w:r>
      <w:r w:rsidR="00A91E26">
        <w:rPr>
          <w:rFonts w:ascii="Times New Roman" w:hAnsi="Times New Roman"/>
          <w:color w:val="000000"/>
          <w:szCs w:val="24"/>
          <w:lang w:val="uk-UA"/>
        </w:rPr>
        <w:t>Н.М. Мацелюх</w:t>
      </w:r>
      <w:r w:rsidRPr="004802AD">
        <w:rPr>
          <w:rFonts w:ascii="Times New Roman" w:hAnsi="Times New Roman"/>
          <w:color w:val="000000"/>
          <w:szCs w:val="24"/>
          <w:lang w:val="uk-UA"/>
        </w:rPr>
        <w:t>; завіду</w:t>
      </w:r>
      <w:r w:rsidR="00A91E26">
        <w:rPr>
          <w:rFonts w:ascii="Times New Roman" w:hAnsi="Times New Roman"/>
          <w:color w:val="000000"/>
          <w:szCs w:val="24"/>
          <w:lang w:val="uk-UA"/>
        </w:rPr>
        <w:t>вача</w:t>
      </w:r>
      <w:r w:rsidRPr="004802AD">
        <w:rPr>
          <w:rFonts w:ascii="Times New Roman" w:hAnsi="Times New Roman"/>
          <w:color w:val="000000"/>
          <w:szCs w:val="24"/>
          <w:lang w:val="uk-UA"/>
        </w:rPr>
        <w:t xml:space="preserve"> сектором організаційного забезпечення діяльності судів та судової статистики Н.В. Волобуєвої; завіду</w:t>
      </w:r>
      <w:r w:rsidR="00A91E26">
        <w:rPr>
          <w:rFonts w:ascii="Times New Roman" w:hAnsi="Times New Roman"/>
          <w:color w:val="000000"/>
          <w:szCs w:val="24"/>
          <w:lang w:val="uk-UA"/>
        </w:rPr>
        <w:t>вача</w:t>
      </w:r>
      <w:r w:rsidRPr="004802AD">
        <w:rPr>
          <w:rFonts w:ascii="Times New Roman" w:hAnsi="Times New Roman"/>
          <w:color w:val="000000"/>
          <w:szCs w:val="24"/>
          <w:lang w:val="uk-UA"/>
        </w:rPr>
        <w:t xml:space="preserve"> сектором з питань управління об’єктами державного майна З.П. Курдибана, перевірено стан організації роботи та надано методичну та практичну допомогу в </w:t>
      </w:r>
      <w:r w:rsidR="00A91E26">
        <w:rPr>
          <w:rFonts w:ascii="Times New Roman" w:hAnsi="Times New Roman"/>
          <w:color w:val="000000"/>
          <w:szCs w:val="24"/>
          <w:lang w:val="uk-UA"/>
        </w:rPr>
        <w:t>Мостиському</w:t>
      </w:r>
      <w:r w:rsidR="0081637B" w:rsidRPr="004802AD">
        <w:rPr>
          <w:rFonts w:ascii="Times New Roman" w:hAnsi="Times New Roman"/>
          <w:color w:val="000000"/>
          <w:szCs w:val="24"/>
          <w:lang w:val="uk-UA"/>
        </w:rPr>
        <w:t xml:space="preserve"> районному </w:t>
      </w:r>
      <w:r w:rsidRPr="004802AD">
        <w:rPr>
          <w:rFonts w:ascii="Times New Roman" w:hAnsi="Times New Roman"/>
          <w:color w:val="000000"/>
          <w:szCs w:val="24"/>
          <w:lang w:val="uk-UA"/>
        </w:rPr>
        <w:t xml:space="preserve">суді </w:t>
      </w:r>
      <w:r w:rsidR="00B175CA" w:rsidRPr="004802AD">
        <w:rPr>
          <w:rFonts w:ascii="Times New Roman" w:hAnsi="Times New Roman"/>
          <w:color w:val="000000"/>
          <w:szCs w:val="24"/>
          <w:lang w:val="uk-UA"/>
        </w:rPr>
        <w:t>Львівської області</w:t>
      </w:r>
      <w:r w:rsidRPr="004802AD">
        <w:rPr>
          <w:rFonts w:ascii="Times New Roman" w:hAnsi="Times New Roman"/>
          <w:color w:val="000000"/>
          <w:szCs w:val="24"/>
          <w:lang w:val="uk-UA"/>
        </w:rPr>
        <w:t xml:space="preserve"> (згідно Плану перевірки стану організації роботи в </w:t>
      </w:r>
      <w:r w:rsidR="00A91E26">
        <w:rPr>
          <w:rFonts w:ascii="Times New Roman" w:hAnsi="Times New Roman"/>
          <w:color w:val="000000"/>
          <w:szCs w:val="24"/>
          <w:lang w:val="uk-UA"/>
        </w:rPr>
        <w:t>Мостиському</w:t>
      </w:r>
      <w:r w:rsidR="00B175CA" w:rsidRPr="004802AD">
        <w:rPr>
          <w:rFonts w:ascii="Times New Roman" w:hAnsi="Times New Roman"/>
          <w:color w:val="000000"/>
          <w:szCs w:val="24"/>
          <w:lang w:val="uk-UA"/>
        </w:rPr>
        <w:t xml:space="preserve"> районному суді Львівської області</w:t>
      </w:r>
      <w:r w:rsidRPr="004802AD">
        <w:rPr>
          <w:rFonts w:ascii="Times New Roman" w:hAnsi="Times New Roman"/>
          <w:color w:val="000000"/>
          <w:szCs w:val="24"/>
          <w:lang w:val="uk-UA"/>
        </w:rPr>
        <w:t xml:space="preserve">, затвердженого начальником територіального управління </w:t>
      </w:r>
      <w:r w:rsidR="00A91E26">
        <w:rPr>
          <w:rFonts w:ascii="Times New Roman" w:hAnsi="Times New Roman"/>
          <w:color w:val="000000"/>
          <w:szCs w:val="24"/>
          <w:lang w:val="uk-UA"/>
        </w:rPr>
        <w:t>05</w:t>
      </w:r>
      <w:r w:rsidR="0058514A" w:rsidRPr="004802AD">
        <w:rPr>
          <w:rFonts w:ascii="Times New Roman" w:hAnsi="Times New Roman"/>
          <w:color w:val="000000"/>
          <w:szCs w:val="24"/>
          <w:lang w:val="uk-UA"/>
        </w:rPr>
        <w:t>.0</w:t>
      </w:r>
      <w:r w:rsidR="00A91E26">
        <w:rPr>
          <w:rFonts w:ascii="Times New Roman" w:hAnsi="Times New Roman"/>
          <w:color w:val="000000"/>
          <w:szCs w:val="24"/>
          <w:lang w:val="uk-UA"/>
        </w:rPr>
        <w:t>8</w:t>
      </w:r>
      <w:r w:rsidRPr="004802AD">
        <w:rPr>
          <w:rFonts w:ascii="Times New Roman" w:hAnsi="Times New Roman"/>
          <w:color w:val="000000"/>
          <w:szCs w:val="24"/>
          <w:lang w:val="uk-UA"/>
        </w:rPr>
        <w:t>.201</w:t>
      </w:r>
      <w:r w:rsidR="00A91E26">
        <w:rPr>
          <w:rFonts w:ascii="Times New Roman" w:hAnsi="Times New Roman"/>
          <w:color w:val="000000"/>
          <w:szCs w:val="24"/>
          <w:lang w:val="uk-UA"/>
        </w:rPr>
        <w:t>9</w:t>
      </w:r>
      <w:r w:rsidRPr="004802AD">
        <w:rPr>
          <w:rFonts w:ascii="Times New Roman" w:hAnsi="Times New Roman"/>
          <w:color w:val="000000"/>
          <w:szCs w:val="24"/>
          <w:lang w:val="uk-UA"/>
        </w:rPr>
        <w:t>).</w:t>
      </w:r>
    </w:p>
    <w:p w:rsidR="00885052" w:rsidRPr="004802AD" w:rsidRDefault="00885052" w:rsidP="00352227">
      <w:pPr>
        <w:ind w:firstLine="708"/>
        <w:jc w:val="center"/>
        <w:rPr>
          <w:rFonts w:ascii="Times New Roman" w:hAnsi="Times New Roman"/>
          <w:color w:val="FF0000"/>
          <w:szCs w:val="24"/>
          <w:lang w:val="uk-UA"/>
        </w:rPr>
      </w:pPr>
    </w:p>
    <w:p w:rsidR="00066CB8" w:rsidRPr="004A574F" w:rsidRDefault="00066CB8" w:rsidP="00066CB8">
      <w:pPr>
        <w:ind w:firstLine="540"/>
        <w:jc w:val="center"/>
        <w:rPr>
          <w:rFonts w:ascii="Times New Roman" w:hAnsi="Times New Roman"/>
          <w:b/>
          <w:bCs/>
          <w:i/>
          <w:iCs/>
          <w:spacing w:val="-1"/>
          <w:szCs w:val="24"/>
          <w:lang w:val="uk-UA"/>
        </w:rPr>
      </w:pPr>
      <w:r w:rsidRPr="004A574F">
        <w:rPr>
          <w:rFonts w:ascii="Times New Roman" w:hAnsi="Times New Roman"/>
          <w:b/>
          <w:bCs/>
          <w:i/>
          <w:iCs/>
          <w:spacing w:val="-1"/>
          <w:szCs w:val="24"/>
          <w:lang w:val="uk-UA"/>
        </w:rPr>
        <w:t>І. Кадрове діловодство</w:t>
      </w:r>
    </w:p>
    <w:p w:rsidR="00066CB8" w:rsidRPr="004A574F" w:rsidRDefault="00066CB8" w:rsidP="00066CB8">
      <w:pPr>
        <w:jc w:val="both"/>
        <w:rPr>
          <w:rFonts w:ascii="Times New Roman" w:hAnsi="Times New Roman"/>
          <w:spacing w:val="-1"/>
          <w:szCs w:val="24"/>
          <w:lang w:val="uk-UA"/>
        </w:rPr>
      </w:pP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 xml:space="preserve">Відповідальним за ведення кадрового діловодства у </w:t>
      </w:r>
      <w:r>
        <w:rPr>
          <w:rFonts w:ascii="Times New Roman" w:hAnsi="Times New Roman"/>
          <w:spacing w:val="-1"/>
          <w:szCs w:val="24"/>
          <w:lang w:val="uk-UA"/>
        </w:rPr>
        <w:t>Мостиському</w:t>
      </w:r>
      <w:r w:rsidRPr="004A574F">
        <w:rPr>
          <w:rFonts w:ascii="Times New Roman" w:hAnsi="Times New Roman"/>
          <w:spacing w:val="-1"/>
          <w:szCs w:val="24"/>
          <w:lang w:val="uk-UA"/>
        </w:rPr>
        <w:t xml:space="preserve"> районному  суді Львівської області є заступник керівника апарату суду згідно з посадовою інструкцією заступника керівника апарату </w:t>
      </w:r>
      <w:r w:rsidRPr="001759FC">
        <w:rPr>
          <w:rFonts w:ascii="Times New Roman" w:hAnsi="Times New Roman"/>
          <w:color w:val="0D0D0D"/>
          <w:spacing w:val="-1"/>
          <w:szCs w:val="24"/>
          <w:lang w:val="uk-UA"/>
        </w:rPr>
        <w:t>суду,</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 xml:space="preserve">затвердженої наказом керівника апарату суду № </w:t>
      </w:r>
      <w:r>
        <w:rPr>
          <w:rFonts w:ascii="Times New Roman" w:hAnsi="Times New Roman"/>
          <w:spacing w:val="-1"/>
          <w:szCs w:val="24"/>
          <w:lang w:val="uk-UA"/>
        </w:rPr>
        <w:t xml:space="preserve">65 </w:t>
      </w:r>
      <w:r w:rsidRPr="004A574F">
        <w:rPr>
          <w:rFonts w:ascii="Times New Roman" w:hAnsi="Times New Roman"/>
          <w:spacing w:val="-1"/>
          <w:szCs w:val="24"/>
          <w:lang w:val="uk-UA"/>
        </w:rPr>
        <w:t xml:space="preserve">від </w:t>
      </w:r>
      <w:r>
        <w:rPr>
          <w:rFonts w:ascii="Times New Roman" w:hAnsi="Times New Roman"/>
          <w:spacing w:val="-1"/>
          <w:szCs w:val="24"/>
          <w:lang w:val="uk-UA"/>
        </w:rPr>
        <w:t>30.12.2010</w:t>
      </w:r>
      <w:r w:rsidRPr="004A574F">
        <w:rPr>
          <w:rFonts w:ascii="Times New Roman" w:hAnsi="Times New Roman"/>
          <w:spacing w:val="-1"/>
          <w:szCs w:val="24"/>
          <w:lang w:val="uk-UA"/>
        </w:rPr>
        <w:t>.</w:t>
      </w:r>
    </w:p>
    <w:p w:rsidR="00066CB8" w:rsidRPr="004A574F" w:rsidRDefault="00066CB8" w:rsidP="00066CB8">
      <w:pPr>
        <w:ind w:firstLine="708"/>
        <w:jc w:val="both"/>
        <w:rPr>
          <w:rFonts w:ascii="Times New Roman" w:eastAsia="Calibri" w:hAnsi="Times New Roman"/>
          <w:spacing w:val="-1"/>
          <w:szCs w:val="24"/>
          <w:lang w:val="uk-UA"/>
        </w:rPr>
      </w:pPr>
      <w:r w:rsidRPr="004A574F">
        <w:rPr>
          <w:rFonts w:ascii="Times New Roman" w:eastAsia="Calibri" w:hAnsi="Times New Roman"/>
          <w:spacing w:val="-1"/>
          <w:szCs w:val="24"/>
          <w:lang w:val="uk-UA"/>
        </w:rPr>
        <w:t xml:space="preserve">В суді користуються Правилами внутрішнього трудового розпорядку для суддів та працівників апарату суду, які затверджені наказом </w:t>
      </w:r>
      <w:r>
        <w:rPr>
          <w:rFonts w:ascii="Times New Roman" w:eastAsia="Calibri" w:hAnsi="Times New Roman"/>
          <w:spacing w:val="-1"/>
          <w:szCs w:val="24"/>
          <w:lang w:val="uk-UA"/>
        </w:rPr>
        <w:t xml:space="preserve">в.о. </w:t>
      </w:r>
      <w:r w:rsidRPr="004A574F">
        <w:rPr>
          <w:rFonts w:ascii="Times New Roman" w:eastAsia="Calibri" w:hAnsi="Times New Roman"/>
          <w:spacing w:val="-1"/>
          <w:szCs w:val="24"/>
          <w:lang w:val="uk-UA"/>
        </w:rPr>
        <w:t xml:space="preserve">голови </w:t>
      </w:r>
      <w:r>
        <w:rPr>
          <w:rFonts w:ascii="Times New Roman" w:eastAsia="Calibri" w:hAnsi="Times New Roman"/>
          <w:spacing w:val="-1"/>
          <w:szCs w:val="24"/>
          <w:lang w:val="uk-UA"/>
        </w:rPr>
        <w:t>Мостиського</w:t>
      </w:r>
      <w:r w:rsidRPr="004A574F">
        <w:rPr>
          <w:rFonts w:ascii="Times New Roman" w:eastAsia="Calibri" w:hAnsi="Times New Roman"/>
          <w:spacing w:val="-1"/>
          <w:szCs w:val="24"/>
          <w:lang w:val="uk-UA"/>
        </w:rPr>
        <w:t xml:space="preserve"> районного суду Львівської області від </w:t>
      </w:r>
      <w:r>
        <w:rPr>
          <w:rFonts w:ascii="Times New Roman" w:eastAsia="Calibri" w:hAnsi="Times New Roman"/>
          <w:spacing w:val="-1"/>
          <w:szCs w:val="24"/>
          <w:lang w:val="uk-UA"/>
        </w:rPr>
        <w:t>14.03.2013</w:t>
      </w:r>
      <w:r w:rsidRPr="004A574F">
        <w:rPr>
          <w:rFonts w:ascii="Times New Roman" w:eastAsia="Calibri" w:hAnsi="Times New Roman"/>
          <w:spacing w:val="-1"/>
          <w:szCs w:val="24"/>
          <w:lang w:val="uk-UA"/>
        </w:rPr>
        <w:t xml:space="preserve"> №</w:t>
      </w:r>
      <w:r>
        <w:rPr>
          <w:rFonts w:ascii="Times New Roman" w:eastAsia="Calibri" w:hAnsi="Times New Roman"/>
          <w:spacing w:val="-1"/>
          <w:szCs w:val="24"/>
          <w:lang w:val="uk-UA"/>
        </w:rPr>
        <w:t xml:space="preserve"> 19</w:t>
      </w:r>
      <w:r w:rsidRPr="004A574F">
        <w:rPr>
          <w:rFonts w:ascii="Times New Roman" w:eastAsia="Calibri" w:hAnsi="Times New Roman"/>
          <w:spacing w:val="-1"/>
          <w:szCs w:val="24"/>
          <w:lang w:val="uk-UA"/>
        </w:rPr>
        <w:t xml:space="preserve"> (</w:t>
      </w:r>
      <w:r>
        <w:rPr>
          <w:rFonts w:ascii="Times New Roman" w:eastAsia="Calibri" w:hAnsi="Times New Roman"/>
          <w:spacing w:val="-1"/>
          <w:szCs w:val="24"/>
          <w:lang w:val="uk-UA"/>
        </w:rPr>
        <w:t>н.</w:t>
      </w:r>
      <w:r w:rsidRPr="004A574F">
        <w:rPr>
          <w:rFonts w:ascii="Times New Roman" w:eastAsia="Calibri" w:hAnsi="Times New Roman"/>
          <w:spacing w:val="-1"/>
          <w:szCs w:val="24"/>
          <w:lang w:val="uk-UA"/>
        </w:rPr>
        <w:t>н.</w:t>
      </w:r>
      <w:r>
        <w:rPr>
          <w:rFonts w:ascii="Times New Roman" w:eastAsia="Calibri" w:hAnsi="Times New Roman"/>
          <w:spacing w:val="-1"/>
          <w:szCs w:val="24"/>
          <w:lang w:val="uk-UA"/>
        </w:rPr>
        <w:t>05-16</w:t>
      </w:r>
      <w:r w:rsidRPr="004A574F">
        <w:rPr>
          <w:rFonts w:ascii="Times New Roman" w:eastAsia="Calibri" w:hAnsi="Times New Roman"/>
          <w:spacing w:val="-1"/>
          <w:szCs w:val="24"/>
          <w:lang w:val="uk-UA"/>
        </w:rPr>
        <w:t xml:space="preserve">), їх доведено до відома суддів та працівників апарату суду під підпис. </w:t>
      </w:r>
    </w:p>
    <w:p w:rsidR="00066CB8" w:rsidRPr="004A574F" w:rsidRDefault="00066CB8" w:rsidP="00066CB8">
      <w:pPr>
        <w:ind w:firstLine="708"/>
        <w:jc w:val="both"/>
        <w:rPr>
          <w:rFonts w:ascii="Times New Roman" w:eastAsia="Calibri" w:hAnsi="Times New Roman"/>
          <w:spacing w:val="-1"/>
          <w:szCs w:val="24"/>
          <w:lang w:val="uk-UA"/>
        </w:rPr>
      </w:pPr>
      <w:r w:rsidRPr="004A574F">
        <w:rPr>
          <w:rFonts w:ascii="Times New Roman" w:hAnsi="Times New Roman"/>
          <w:spacing w:val="-1"/>
          <w:szCs w:val="24"/>
          <w:lang w:val="uk-UA"/>
        </w:rPr>
        <w:t xml:space="preserve">Правила внутрішнього службового розпорядку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затверджені рішенн</w:t>
      </w:r>
      <w:r>
        <w:rPr>
          <w:rFonts w:ascii="Times New Roman" w:hAnsi="Times New Roman"/>
          <w:spacing w:val="-1"/>
          <w:szCs w:val="24"/>
          <w:lang w:val="uk-UA"/>
        </w:rPr>
        <w:t>ям зборів державних службовців Мостиського</w:t>
      </w:r>
      <w:r w:rsidRPr="004A574F">
        <w:rPr>
          <w:rFonts w:ascii="Times New Roman" w:hAnsi="Times New Roman"/>
          <w:spacing w:val="-1"/>
          <w:szCs w:val="24"/>
          <w:lang w:val="uk-UA"/>
        </w:rPr>
        <w:t xml:space="preserve"> районного суду Львівської області </w:t>
      </w:r>
      <w:r>
        <w:rPr>
          <w:rFonts w:ascii="Times New Roman" w:hAnsi="Times New Roman"/>
          <w:spacing w:val="-1"/>
          <w:szCs w:val="24"/>
          <w:lang w:val="uk-UA"/>
        </w:rPr>
        <w:t>07.10.2016</w:t>
      </w:r>
      <w:r w:rsidRPr="004A574F">
        <w:rPr>
          <w:rFonts w:ascii="Times New Roman" w:hAnsi="Times New Roman"/>
          <w:spacing w:val="-1"/>
          <w:szCs w:val="24"/>
          <w:lang w:val="uk-UA"/>
        </w:rPr>
        <w:t xml:space="preserve"> №</w:t>
      </w:r>
      <w:r>
        <w:rPr>
          <w:rFonts w:ascii="Times New Roman" w:hAnsi="Times New Roman"/>
          <w:spacing w:val="-1"/>
          <w:szCs w:val="24"/>
          <w:lang w:val="uk-UA"/>
        </w:rPr>
        <w:t xml:space="preserve"> 19</w:t>
      </w:r>
      <w:r w:rsidRPr="004A574F">
        <w:rPr>
          <w:rFonts w:ascii="Times New Roman" w:hAnsi="Times New Roman"/>
          <w:spacing w:val="-1"/>
          <w:szCs w:val="24"/>
          <w:lang w:val="uk-UA"/>
        </w:rPr>
        <w:t xml:space="preserve"> та</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доведені до відома державних службовців суду під підпис</w:t>
      </w:r>
      <w:r>
        <w:rPr>
          <w:rFonts w:ascii="Times New Roman" w:hAnsi="Times New Roman"/>
          <w:spacing w:val="-1"/>
          <w:szCs w:val="24"/>
          <w:lang w:val="uk-UA"/>
        </w:rPr>
        <w:t xml:space="preserve"> (н.н</w:t>
      </w:r>
      <w:r w:rsidRPr="004A574F">
        <w:rPr>
          <w:rFonts w:ascii="Times New Roman" w:hAnsi="Times New Roman"/>
          <w:spacing w:val="-1"/>
          <w:szCs w:val="24"/>
          <w:lang w:val="uk-UA"/>
        </w:rPr>
        <w:t>.</w:t>
      </w:r>
      <w:r>
        <w:rPr>
          <w:rFonts w:ascii="Times New Roman" w:hAnsi="Times New Roman"/>
          <w:spacing w:val="-1"/>
          <w:szCs w:val="24"/>
          <w:lang w:val="uk-UA"/>
        </w:rPr>
        <w:t xml:space="preserve"> 05-16).</w:t>
      </w:r>
      <w:r w:rsidRPr="004A574F">
        <w:rPr>
          <w:rFonts w:ascii="Times New Roman" w:hAnsi="Times New Roman"/>
          <w:spacing w:val="-1"/>
          <w:szCs w:val="24"/>
          <w:lang w:val="uk-UA"/>
        </w:rPr>
        <w:t xml:space="preserve"> </w:t>
      </w:r>
    </w:p>
    <w:p w:rsidR="00066CB8" w:rsidRPr="004A574F" w:rsidRDefault="00066CB8" w:rsidP="00066CB8">
      <w:pPr>
        <w:ind w:firstLine="708"/>
        <w:jc w:val="both"/>
        <w:rPr>
          <w:rFonts w:ascii="Times New Roman" w:eastAsia="Calibri" w:hAnsi="Times New Roman"/>
          <w:spacing w:val="-1"/>
          <w:szCs w:val="24"/>
          <w:lang w:val="uk-UA"/>
        </w:rPr>
      </w:pPr>
      <w:r w:rsidRPr="004A574F">
        <w:rPr>
          <w:rFonts w:ascii="Times New Roman" w:eastAsia="Calibri" w:hAnsi="Times New Roman"/>
          <w:spacing w:val="-1"/>
          <w:szCs w:val="24"/>
          <w:lang w:val="uk-UA"/>
        </w:rPr>
        <w:t>Правила внутрішнього трудового розпорядку</w:t>
      </w:r>
      <w:r w:rsidRPr="004A574F">
        <w:rPr>
          <w:rFonts w:ascii="Times New Roman" w:hAnsi="Times New Roman"/>
          <w:spacing w:val="-1"/>
          <w:szCs w:val="24"/>
          <w:lang w:val="uk-UA"/>
        </w:rPr>
        <w:t xml:space="preserve"> та Правила внутрішнього службового розпорядку</w:t>
      </w:r>
      <w:r w:rsidRPr="004A574F">
        <w:rPr>
          <w:rFonts w:ascii="Times New Roman" w:eastAsia="Calibri" w:hAnsi="Times New Roman"/>
          <w:spacing w:val="-1"/>
          <w:szCs w:val="24"/>
          <w:lang w:val="uk-UA"/>
        </w:rPr>
        <w:t xml:space="preserve"> розміщені</w:t>
      </w:r>
      <w:r w:rsidRPr="004A574F">
        <w:rPr>
          <w:rFonts w:ascii="Times New Roman" w:eastAsia="Calibri" w:hAnsi="Times New Roman"/>
          <w:color w:val="4F81BD"/>
          <w:spacing w:val="-1"/>
          <w:szCs w:val="24"/>
          <w:lang w:val="uk-UA"/>
        </w:rPr>
        <w:t xml:space="preserve"> </w:t>
      </w:r>
      <w:r w:rsidRPr="004A574F">
        <w:rPr>
          <w:rFonts w:ascii="Times New Roman" w:eastAsia="Calibri" w:hAnsi="Times New Roman"/>
          <w:spacing w:val="-1"/>
          <w:szCs w:val="24"/>
          <w:lang w:val="uk-UA"/>
        </w:rPr>
        <w:t>на інформаційному стенді суду</w:t>
      </w:r>
      <w:r w:rsidRPr="004A574F">
        <w:rPr>
          <w:rFonts w:ascii="Times New Roman" w:hAnsi="Times New Roman"/>
          <w:color w:val="4F81BD"/>
          <w:spacing w:val="-1"/>
          <w:szCs w:val="24"/>
          <w:lang w:val="uk-UA"/>
        </w:rPr>
        <w:t xml:space="preserve"> </w:t>
      </w:r>
      <w:r w:rsidRPr="004A574F">
        <w:rPr>
          <w:rFonts w:ascii="Times New Roman" w:hAnsi="Times New Roman"/>
          <w:spacing w:val="-1"/>
          <w:szCs w:val="24"/>
          <w:lang w:val="uk-UA"/>
        </w:rPr>
        <w:t>і на офіційному вебсайті суду</w:t>
      </w:r>
      <w:r w:rsidRPr="004A574F">
        <w:rPr>
          <w:rFonts w:ascii="Times New Roman" w:eastAsia="Calibri" w:hAnsi="Times New Roman"/>
          <w:spacing w:val="-1"/>
          <w:szCs w:val="24"/>
          <w:lang w:val="uk-UA"/>
        </w:rPr>
        <w:t>.</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На виконання наказу Державної судової адміністрації України «Про затвердження Типового положення про апарат суду»  від 08.02.2019 року  № 131 керівником апарату суду розроблено Положення про апарат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на підставі Типового положення та затверджено рішенням зборів суддів </w:t>
      </w:r>
      <w:r>
        <w:rPr>
          <w:rFonts w:ascii="Times New Roman" w:hAnsi="Times New Roman"/>
          <w:spacing w:val="-1"/>
          <w:szCs w:val="24"/>
          <w:lang w:val="uk-UA"/>
        </w:rPr>
        <w:t xml:space="preserve">Мостиського </w:t>
      </w:r>
      <w:r w:rsidRPr="004A574F">
        <w:rPr>
          <w:rFonts w:ascii="Times New Roman" w:hAnsi="Times New Roman"/>
          <w:spacing w:val="-1"/>
          <w:szCs w:val="24"/>
          <w:lang w:val="uk-UA"/>
        </w:rPr>
        <w:t xml:space="preserve"> районного суду Львівської області від </w:t>
      </w:r>
      <w:r>
        <w:rPr>
          <w:rFonts w:ascii="Times New Roman" w:hAnsi="Times New Roman"/>
          <w:spacing w:val="-1"/>
          <w:szCs w:val="24"/>
          <w:lang w:val="uk-UA"/>
        </w:rPr>
        <w:t>22.02</w:t>
      </w:r>
      <w:r w:rsidRPr="004A574F">
        <w:rPr>
          <w:rFonts w:ascii="Times New Roman" w:hAnsi="Times New Roman"/>
          <w:spacing w:val="-1"/>
          <w:szCs w:val="24"/>
          <w:lang w:val="uk-UA"/>
        </w:rPr>
        <w:t xml:space="preserve">.2019 № </w:t>
      </w:r>
      <w:r>
        <w:rPr>
          <w:rFonts w:ascii="Times New Roman" w:hAnsi="Times New Roman"/>
          <w:spacing w:val="-1"/>
          <w:szCs w:val="24"/>
          <w:lang w:val="uk-UA"/>
        </w:rPr>
        <w:t xml:space="preserve">2, цим же наказом </w:t>
      </w:r>
      <w:r w:rsidRPr="004A574F">
        <w:rPr>
          <w:rFonts w:ascii="Times New Roman" w:hAnsi="Times New Roman"/>
          <w:spacing w:val="-1"/>
          <w:szCs w:val="24"/>
          <w:lang w:val="uk-UA"/>
        </w:rPr>
        <w:t xml:space="preserve"> визнано таким, що втратило</w:t>
      </w:r>
      <w:r>
        <w:rPr>
          <w:rFonts w:ascii="Times New Roman" w:hAnsi="Times New Roman"/>
          <w:spacing w:val="-1"/>
          <w:szCs w:val="24"/>
          <w:lang w:val="uk-UA"/>
        </w:rPr>
        <w:t xml:space="preserve"> чинність Положення про апарат Мостиського </w:t>
      </w:r>
      <w:r w:rsidRPr="004A574F">
        <w:rPr>
          <w:rFonts w:ascii="Times New Roman" w:hAnsi="Times New Roman"/>
          <w:spacing w:val="-1"/>
          <w:szCs w:val="24"/>
          <w:lang w:val="uk-UA"/>
        </w:rPr>
        <w:t xml:space="preserve">районного суду Львівської області, </w:t>
      </w:r>
      <w:r w:rsidRPr="004A574F">
        <w:rPr>
          <w:rFonts w:ascii="Times New Roman" w:hAnsi="Times New Roman"/>
          <w:spacing w:val="-1"/>
          <w:szCs w:val="24"/>
          <w:lang w:val="uk-UA"/>
        </w:rPr>
        <w:lastRenderedPageBreak/>
        <w:t xml:space="preserve">затверджене рішенням зборів суддів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w:t>
      </w:r>
      <w:r>
        <w:rPr>
          <w:rFonts w:ascii="Times New Roman" w:hAnsi="Times New Roman"/>
          <w:spacing w:val="-1"/>
          <w:szCs w:val="24"/>
          <w:lang w:val="uk-UA"/>
        </w:rPr>
        <w:t>22.02</w:t>
      </w:r>
      <w:r w:rsidRPr="004A574F">
        <w:rPr>
          <w:rFonts w:ascii="Times New Roman" w:hAnsi="Times New Roman"/>
          <w:spacing w:val="-1"/>
          <w:szCs w:val="24"/>
          <w:lang w:val="uk-UA"/>
        </w:rPr>
        <w:t>.2012 року</w:t>
      </w:r>
      <w:r>
        <w:rPr>
          <w:rFonts w:ascii="Times New Roman" w:hAnsi="Times New Roman"/>
          <w:spacing w:val="-1"/>
          <w:szCs w:val="24"/>
          <w:lang w:val="uk-UA"/>
        </w:rPr>
        <w:t>, яке</w:t>
      </w:r>
      <w:r w:rsidRPr="004A574F">
        <w:rPr>
          <w:rFonts w:ascii="Times New Roman" w:hAnsi="Times New Roman"/>
          <w:spacing w:val="-1"/>
          <w:szCs w:val="24"/>
          <w:lang w:val="uk-UA"/>
        </w:rPr>
        <w:t xml:space="preserve"> погоджене начальником Територіального управління державної судової адміністрації України в Львівській області 19.10.2012 року (з</w:t>
      </w:r>
      <w:r>
        <w:rPr>
          <w:rFonts w:ascii="Times New Roman" w:hAnsi="Times New Roman"/>
          <w:spacing w:val="-1"/>
          <w:szCs w:val="24"/>
          <w:lang w:val="uk-UA"/>
        </w:rPr>
        <w:t>і</w:t>
      </w:r>
      <w:r w:rsidRPr="004A574F">
        <w:rPr>
          <w:rFonts w:ascii="Times New Roman" w:hAnsi="Times New Roman"/>
          <w:spacing w:val="-1"/>
          <w:szCs w:val="24"/>
          <w:lang w:val="uk-UA"/>
        </w:rPr>
        <w:t xml:space="preserve"> змінами). </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 Відповідно до Закону України «Про доступ до публічної інформації», Інструкції про порядок обліку, зберігання і використання документів, справ, видань та інших носіїв, які містять службову таємницю, затвердженої постановою Кабінету Міністрів України від 27.11.1998 року (зі змінами), наказу Державної судової адміністрації України від 23.10.2012 року № 138 «Про затвердження Типового переліку відомостей, що становлять службову інформацію, та які можуть міститися в документах з організації діяльності місцевих та апеляційних судів» наказом голови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від </w:t>
      </w:r>
      <w:r>
        <w:rPr>
          <w:rFonts w:ascii="Times New Roman" w:hAnsi="Times New Roman"/>
          <w:spacing w:val="-1"/>
          <w:szCs w:val="24"/>
          <w:lang w:val="uk-UA"/>
        </w:rPr>
        <w:t xml:space="preserve">23.03.2018 </w:t>
      </w:r>
      <w:r w:rsidRPr="004A574F">
        <w:rPr>
          <w:rFonts w:ascii="Times New Roman" w:hAnsi="Times New Roman"/>
          <w:spacing w:val="-1"/>
          <w:szCs w:val="24"/>
          <w:lang w:val="uk-UA"/>
        </w:rPr>
        <w:t xml:space="preserve"> № </w:t>
      </w:r>
      <w:r>
        <w:rPr>
          <w:rFonts w:ascii="Times New Roman" w:hAnsi="Times New Roman"/>
          <w:spacing w:val="-1"/>
          <w:szCs w:val="24"/>
          <w:lang w:val="uk-UA"/>
        </w:rPr>
        <w:t>27</w:t>
      </w:r>
      <w:r w:rsidRPr="004A574F">
        <w:rPr>
          <w:rFonts w:ascii="Times New Roman" w:hAnsi="Times New Roman"/>
          <w:spacing w:val="-1"/>
          <w:szCs w:val="24"/>
          <w:lang w:val="uk-UA"/>
        </w:rPr>
        <w:t xml:space="preserve"> затверджено Перелік відомостей, що становлять службову інформацію, та які можуть міститися в документах з організації діяльності </w:t>
      </w:r>
      <w:r>
        <w:rPr>
          <w:rFonts w:ascii="Times New Roman" w:hAnsi="Times New Roman"/>
          <w:spacing w:val="-1"/>
          <w:szCs w:val="24"/>
          <w:lang w:val="uk-UA"/>
        </w:rPr>
        <w:t xml:space="preserve">Мостиського </w:t>
      </w:r>
      <w:r w:rsidRPr="004A574F">
        <w:rPr>
          <w:rFonts w:ascii="Times New Roman" w:hAnsi="Times New Roman"/>
          <w:spacing w:val="-1"/>
          <w:szCs w:val="24"/>
          <w:lang w:val="uk-UA"/>
        </w:rPr>
        <w:t>районного суду Львівської області.</w:t>
      </w:r>
    </w:p>
    <w:p w:rsidR="00066CB8" w:rsidRPr="004A574F" w:rsidRDefault="00066CB8" w:rsidP="00066CB8">
      <w:pPr>
        <w:tabs>
          <w:tab w:val="left" w:pos="720"/>
        </w:tabs>
        <w:rPr>
          <w:rFonts w:ascii="Times New Roman" w:hAnsi="Times New Roman"/>
          <w:b/>
          <w:bCs/>
          <w:color w:val="FF0000"/>
          <w:spacing w:val="-1"/>
          <w:szCs w:val="24"/>
          <w:lang w:val="uk-UA"/>
        </w:rPr>
      </w:pPr>
    </w:p>
    <w:p w:rsidR="00066CB8" w:rsidRPr="004A574F" w:rsidRDefault="00066CB8" w:rsidP="00066CB8">
      <w:pPr>
        <w:tabs>
          <w:tab w:val="left" w:pos="720"/>
        </w:tabs>
        <w:jc w:val="center"/>
        <w:rPr>
          <w:rFonts w:ascii="Times New Roman" w:hAnsi="Times New Roman"/>
          <w:b/>
          <w:bCs/>
          <w:spacing w:val="-1"/>
          <w:szCs w:val="24"/>
          <w:lang w:val="uk-UA"/>
        </w:rPr>
      </w:pPr>
      <w:r w:rsidRPr="004A574F">
        <w:rPr>
          <w:rFonts w:ascii="Times New Roman" w:hAnsi="Times New Roman"/>
          <w:b/>
          <w:bCs/>
          <w:spacing w:val="-1"/>
          <w:szCs w:val="24"/>
          <w:lang w:val="uk-UA"/>
        </w:rPr>
        <w:t>1. Формування номенклатури справ з кадрових питань. Повнота та правильність ведення справ за номенклатурою</w:t>
      </w:r>
    </w:p>
    <w:p w:rsidR="00066CB8" w:rsidRPr="004A574F" w:rsidRDefault="00066CB8" w:rsidP="00066CB8">
      <w:pPr>
        <w:ind w:firstLine="708"/>
        <w:jc w:val="both"/>
        <w:rPr>
          <w:rFonts w:ascii="Times New Roman" w:hAnsi="Times New Roman"/>
          <w:color w:val="FF0000"/>
          <w:spacing w:val="-1"/>
          <w:szCs w:val="24"/>
          <w:lang w:val="uk-UA"/>
        </w:rPr>
      </w:pPr>
      <w:r w:rsidRPr="004A574F">
        <w:rPr>
          <w:rFonts w:ascii="Times New Roman" w:hAnsi="Times New Roman"/>
          <w:spacing w:val="-1"/>
          <w:szCs w:val="24"/>
          <w:lang w:val="uk-UA"/>
        </w:rPr>
        <w:t>Питання кадрової роботи суду включені д</w:t>
      </w:r>
      <w:r>
        <w:rPr>
          <w:rFonts w:ascii="Times New Roman" w:hAnsi="Times New Roman"/>
          <w:spacing w:val="-1"/>
          <w:szCs w:val="24"/>
          <w:lang w:val="uk-UA"/>
        </w:rPr>
        <w:t xml:space="preserve">о розділу 05 </w:t>
      </w:r>
      <w:r w:rsidRPr="004A574F">
        <w:rPr>
          <w:rFonts w:ascii="Times New Roman" w:hAnsi="Times New Roman"/>
          <w:spacing w:val="-1"/>
          <w:szCs w:val="24"/>
          <w:lang w:val="uk-UA"/>
        </w:rPr>
        <w:t xml:space="preserve">зведеної номенклатури справ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який містить індекси справ від </w:t>
      </w:r>
      <w:r>
        <w:rPr>
          <w:rFonts w:ascii="Times New Roman" w:hAnsi="Times New Roman"/>
          <w:spacing w:val="-1"/>
          <w:szCs w:val="24"/>
          <w:lang w:val="uk-UA"/>
        </w:rPr>
        <w:t>05-01</w:t>
      </w:r>
      <w:r w:rsidRPr="004A574F">
        <w:rPr>
          <w:rFonts w:ascii="Times New Roman" w:hAnsi="Times New Roman"/>
          <w:spacing w:val="-1"/>
          <w:szCs w:val="24"/>
          <w:lang w:val="uk-UA"/>
        </w:rPr>
        <w:t xml:space="preserve"> до</w:t>
      </w:r>
      <w:r w:rsidRPr="004A574F">
        <w:rPr>
          <w:rFonts w:ascii="Times New Roman" w:hAnsi="Times New Roman"/>
          <w:color w:val="FF0000"/>
          <w:spacing w:val="-1"/>
          <w:szCs w:val="24"/>
          <w:lang w:val="uk-UA"/>
        </w:rPr>
        <w:t xml:space="preserve"> </w:t>
      </w:r>
      <w:r>
        <w:rPr>
          <w:rFonts w:ascii="Times New Roman" w:hAnsi="Times New Roman"/>
          <w:spacing w:val="-1"/>
          <w:szCs w:val="24"/>
          <w:lang w:val="uk-UA"/>
        </w:rPr>
        <w:t>05-49</w:t>
      </w:r>
      <w:r w:rsidRPr="004A574F">
        <w:rPr>
          <w:rFonts w:ascii="Times New Roman" w:hAnsi="Times New Roman"/>
          <w:spacing w:val="-1"/>
          <w:szCs w:val="24"/>
          <w:lang w:val="uk-UA"/>
        </w:rPr>
        <w:t>.</w:t>
      </w:r>
      <w:r w:rsidRPr="004A574F">
        <w:rPr>
          <w:rFonts w:ascii="Times New Roman" w:hAnsi="Times New Roman"/>
          <w:color w:val="FF0000"/>
          <w:spacing w:val="-1"/>
          <w:szCs w:val="24"/>
          <w:lang w:val="uk-UA"/>
        </w:rPr>
        <w:t xml:space="preserve"> </w:t>
      </w:r>
    </w:p>
    <w:p w:rsidR="00066CB8" w:rsidRPr="004A574F" w:rsidRDefault="00066CB8" w:rsidP="00066CB8">
      <w:pPr>
        <w:jc w:val="both"/>
        <w:rPr>
          <w:rFonts w:ascii="Times New Roman" w:hAnsi="Times New Roman"/>
          <w:spacing w:val="-1"/>
          <w:szCs w:val="24"/>
          <w:lang w:val="uk-UA"/>
        </w:rPr>
      </w:pPr>
      <w:r w:rsidRPr="004A574F">
        <w:rPr>
          <w:rFonts w:ascii="Times New Roman" w:hAnsi="Times New Roman"/>
          <w:spacing w:val="-1"/>
          <w:szCs w:val="24"/>
          <w:lang w:val="uk-UA"/>
        </w:rPr>
        <w:t xml:space="preserve">         Відповідно до розробленої номенклатури справ номенклатурні справи наказів формуються за термінами зберігання та напрямками діяльності:</w:t>
      </w:r>
    </w:p>
    <w:p w:rsidR="00066CB8" w:rsidRPr="004A574F" w:rsidRDefault="00066CB8" w:rsidP="00066CB8">
      <w:pPr>
        <w:numPr>
          <w:ilvl w:val="0"/>
          <w:numId w:val="6"/>
        </w:numPr>
        <w:jc w:val="both"/>
        <w:rPr>
          <w:rFonts w:ascii="Times New Roman" w:hAnsi="Times New Roman"/>
          <w:spacing w:val="-1"/>
          <w:szCs w:val="24"/>
          <w:lang w:val="uk-UA"/>
        </w:rPr>
      </w:pPr>
      <w:r w:rsidRPr="004A574F">
        <w:rPr>
          <w:rFonts w:ascii="Times New Roman" w:hAnsi="Times New Roman"/>
          <w:spacing w:val="-1"/>
          <w:szCs w:val="24"/>
          <w:lang w:val="uk-UA"/>
        </w:rPr>
        <w:t xml:space="preserve">накази з особового складу (про прийняття на роботу, переведення, звільнення, присвоєння рангів, встановлення надбавок, заохочення) н.н. </w:t>
      </w:r>
      <w:r>
        <w:rPr>
          <w:rFonts w:ascii="Times New Roman" w:hAnsi="Times New Roman"/>
          <w:spacing w:val="-1"/>
          <w:szCs w:val="24"/>
          <w:lang w:val="uk-UA"/>
        </w:rPr>
        <w:t>05-05</w:t>
      </w:r>
      <w:r w:rsidRPr="004A574F">
        <w:rPr>
          <w:rFonts w:ascii="Times New Roman" w:hAnsi="Times New Roman"/>
          <w:spacing w:val="-1"/>
          <w:szCs w:val="24"/>
          <w:lang w:val="uk-UA"/>
        </w:rPr>
        <w:t>;</w:t>
      </w:r>
    </w:p>
    <w:p w:rsidR="00066CB8" w:rsidRPr="004A574F" w:rsidRDefault="00066CB8" w:rsidP="00066CB8">
      <w:pPr>
        <w:numPr>
          <w:ilvl w:val="0"/>
          <w:numId w:val="6"/>
        </w:numPr>
        <w:jc w:val="both"/>
        <w:rPr>
          <w:rFonts w:ascii="Times New Roman" w:hAnsi="Times New Roman"/>
          <w:spacing w:val="-1"/>
          <w:szCs w:val="24"/>
          <w:lang w:val="uk-UA"/>
        </w:rPr>
      </w:pPr>
      <w:r w:rsidRPr="004A574F">
        <w:rPr>
          <w:rFonts w:ascii="Times New Roman" w:hAnsi="Times New Roman"/>
          <w:spacing w:val="-1"/>
          <w:szCs w:val="24"/>
          <w:lang w:val="uk-UA"/>
        </w:rPr>
        <w:t xml:space="preserve">накази про надання відпусток н.н </w:t>
      </w:r>
      <w:r>
        <w:rPr>
          <w:rFonts w:ascii="Times New Roman" w:hAnsi="Times New Roman"/>
          <w:spacing w:val="-1"/>
          <w:szCs w:val="24"/>
          <w:lang w:val="uk-UA"/>
        </w:rPr>
        <w:t>05-08</w:t>
      </w:r>
      <w:r w:rsidRPr="004A574F">
        <w:rPr>
          <w:rFonts w:ascii="Times New Roman" w:hAnsi="Times New Roman"/>
          <w:spacing w:val="-1"/>
          <w:szCs w:val="24"/>
          <w:lang w:val="uk-UA"/>
        </w:rPr>
        <w:t>;</w:t>
      </w:r>
    </w:p>
    <w:p w:rsidR="00066CB8" w:rsidRPr="004A574F" w:rsidRDefault="00066CB8" w:rsidP="00066CB8">
      <w:pPr>
        <w:numPr>
          <w:ilvl w:val="0"/>
          <w:numId w:val="6"/>
        </w:numPr>
        <w:jc w:val="both"/>
        <w:rPr>
          <w:rFonts w:ascii="Times New Roman" w:hAnsi="Times New Roman"/>
          <w:spacing w:val="-1"/>
          <w:szCs w:val="24"/>
          <w:lang w:val="uk-UA"/>
        </w:rPr>
      </w:pPr>
      <w:r w:rsidRPr="004A574F">
        <w:rPr>
          <w:rFonts w:ascii="Times New Roman" w:hAnsi="Times New Roman"/>
          <w:spacing w:val="-1"/>
          <w:szCs w:val="24"/>
          <w:lang w:val="uk-UA"/>
        </w:rPr>
        <w:t xml:space="preserve">накази з адміністративно – господарських питань, короткострокові відрядження в межах України та за кордон, про стягнення н.н </w:t>
      </w:r>
      <w:r>
        <w:rPr>
          <w:rFonts w:ascii="Times New Roman" w:hAnsi="Times New Roman"/>
          <w:spacing w:val="-1"/>
          <w:szCs w:val="24"/>
          <w:lang w:val="uk-UA"/>
        </w:rPr>
        <w:t>05-11</w:t>
      </w:r>
      <w:r w:rsidRPr="004A574F">
        <w:rPr>
          <w:rFonts w:ascii="Times New Roman" w:hAnsi="Times New Roman"/>
          <w:spacing w:val="-1"/>
          <w:szCs w:val="24"/>
          <w:lang w:val="uk-UA"/>
        </w:rPr>
        <w:t>.</w:t>
      </w:r>
    </w:p>
    <w:p w:rsidR="00066CB8" w:rsidRPr="004A574F" w:rsidRDefault="00066CB8" w:rsidP="00066CB8">
      <w:pPr>
        <w:jc w:val="both"/>
        <w:rPr>
          <w:rFonts w:ascii="Times New Roman" w:hAnsi="Times New Roman"/>
          <w:szCs w:val="24"/>
          <w:lang w:val="uk-UA"/>
        </w:rPr>
      </w:pPr>
      <w:r w:rsidRPr="004A574F">
        <w:rPr>
          <w:rFonts w:ascii="Times New Roman" w:hAnsi="Times New Roman"/>
          <w:b/>
          <w:bCs/>
          <w:color w:val="FF0000"/>
          <w:spacing w:val="-1"/>
          <w:szCs w:val="24"/>
          <w:lang w:val="uk-UA"/>
        </w:rPr>
        <w:t xml:space="preserve">         </w:t>
      </w:r>
      <w:r w:rsidRPr="004A574F">
        <w:rPr>
          <w:rFonts w:ascii="Times New Roman" w:hAnsi="Times New Roman"/>
          <w:spacing w:val="-1"/>
          <w:szCs w:val="24"/>
          <w:lang w:val="uk-UA"/>
        </w:rPr>
        <w:t xml:space="preserve">Усі накази кадрового характеру видаються головою суду, керівником апарату суду відповідно до їхніх повноважень згідно Закону України «Про судоустрій і статус суддів» та </w:t>
      </w:r>
      <w:r w:rsidRPr="004A574F">
        <w:rPr>
          <w:rFonts w:ascii="Times New Roman" w:hAnsi="Times New Roman"/>
          <w:szCs w:val="24"/>
          <w:lang w:val="uk-UA"/>
        </w:rPr>
        <w:t>Закону України «Про державну службу»</w:t>
      </w:r>
      <w:r w:rsidRPr="004A574F">
        <w:rPr>
          <w:rFonts w:ascii="Times New Roman" w:hAnsi="Times New Roman"/>
          <w:spacing w:val="-1"/>
          <w:szCs w:val="24"/>
          <w:lang w:val="uk-UA"/>
        </w:rPr>
        <w:t xml:space="preserve">. Накази викладені належним чином, з посиланням на відповідні законодавчі акти. Усі працівники, щодо яких виданий наказ, ознайомлені з ним під розписку. Копії наказів долучаються до особових справ працівників. Оригінали наказів зберігаються в номенклатурній справі у хронологічному порядку. </w:t>
      </w:r>
    </w:p>
    <w:p w:rsidR="00066CB8" w:rsidRPr="004802AD" w:rsidRDefault="00066CB8" w:rsidP="00066CB8">
      <w:pPr>
        <w:jc w:val="both"/>
        <w:rPr>
          <w:rFonts w:ascii="Times New Roman" w:hAnsi="Times New Roman"/>
          <w:szCs w:val="24"/>
          <w:lang w:val="uk-UA"/>
        </w:rPr>
      </w:pPr>
      <w:r w:rsidRPr="004802AD">
        <w:rPr>
          <w:rFonts w:ascii="Times New Roman" w:hAnsi="Times New Roman"/>
          <w:b/>
          <w:bCs/>
          <w:color w:val="FF0000"/>
          <w:spacing w:val="-1"/>
          <w:szCs w:val="24"/>
          <w:lang w:val="uk-UA"/>
        </w:rPr>
        <w:t xml:space="preserve">         </w:t>
      </w:r>
      <w:r w:rsidRPr="004802AD">
        <w:rPr>
          <w:rFonts w:ascii="Times New Roman" w:hAnsi="Times New Roman"/>
          <w:spacing w:val="-1"/>
          <w:szCs w:val="24"/>
          <w:lang w:val="uk-UA"/>
        </w:rPr>
        <w:t xml:space="preserve">Усі накази кадрового характеру видаються головою суду, керівником апарату суду відповідно до їхніх повноважень згідно Закону України «Про судоустрій і статус суддів» та </w:t>
      </w:r>
      <w:r w:rsidRPr="004802AD">
        <w:rPr>
          <w:rFonts w:ascii="Times New Roman" w:hAnsi="Times New Roman"/>
          <w:szCs w:val="24"/>
          <w:lang w:val="uk-UA"/>
        </w:rPr>
        <w:t>Закону України «Про державну службу»</w:t>
      </w:r>
      <w:r w:rsidRPr="004802AD">
        <w:rPr>
          <w:rFonts w:ascii="Times New Roman" w:hAnsi="Times New Roman"/>
          <w:spacing w:val="-1"/>
          <w:szCs w:val="24"/>
          <w:lang w:val="uk-UA"/>
        </w:rPr>
        <w:t xml:space="preserve">. Накази викладені належним чином, з посиланням на відповідні законодавчі акти. Усі працівники, щодо яких виданий наказ, ознайомлені з ним під розписку. Копії наказів долучаються до особових справ працівників. Оригінали наказів зберігаються в номенклатурній справі у хронологічному порядку. </w:t>
      </w:r>
    </w:p>
    <w:p w:rsidR="00066CB8" w:rsidRPr="004802AD" w:rsidRDefault="00066CB8" w:rsidP="00066CB8">
      <w:pPr>
        <w:ind w:firstLine="539"/>
        <w:jc w:val="both"/>
        <w:rPr>
          <w:rFonts w:ascii="Times New Roman" w:hAnsi="Times New Roman"/>
          <w:spacing w:val="-1"/>
          <w:szCs w:val="24"/>
          <w:lang w:val="uk-UA"/>
        </w:rPr>
      </w:pPr>
      <w:r w:rsidRPr="004802AD">
        <w:rPr>
          <w:rFonts w:ascii="Times New Roman" w:hAnsi="Times New Roman"/>
          <w:spacing w:val="-1"/>
          <w:szCs w:val="24"/>
          <w:lang w:val="uk-UA"/>
        </w:rPr>
        <w:t xml:space="preserve">Реєстрація наказів здійснюється в журналах реєстрації наказів відокремлено по питаннях та роках, які належним чином прошнуровані, пронумеровані та скріплені гербовою печаткою. </w:t>
      </w:r>
    </w:p>
    <w:p w:rsidR="00066CB8" w:rsidRPr="004802AD" w:rsidRDefault="00066CB8" w:rsidP="00066CB8">
      <w:pPr>
        <w:ind w:firstLine="539"/>
        <w:jc w:val="both"/>
        <w:rPr>
          <w:rFonts w:ascii="Times New Roman" w:hAnsi="Times New Roman"/>
          <w:color w:val="FF0000"/>
          <w:spacing w:val="-1"/>
          <w:szCs w:val="24"/>
          <w:lang w:val="uk-UA"/>
        </w:rPr>
      </w:pPr>
    </w:p>
    <w:p w:rsidR="00066CB8" w:rsidRPr="004A574F" w:rsidRDefault="00066CB8" w:rsidP="00066CB8">
      <w:pPr>
        <w:jc w:val="center"/>
        <w:rPr>
          <w:rFonts w:ascii="Times New Roman" w:hAnsi="Times New Roman"/>
          <w:b/>
          <w:bCs/>
          <w:spacing w:val="-1"/>
          <w:szCs w:val="24"/>
          <w:lang w:val="uk-UA"/>
        </w:rPr>
      </w:pPr>
      <w:r w:rsidRPr="004A574F">
        <w:rPr>
          <w:rFonts w:ascii="Times New Roman" w:hAnsi="Times New Roman"/>
          <w:b/>
          <w:bCs/>
          <w:spacing w:val="-1"/>
          <w:szCs w:val="24"/>
          <w:lang w:val="uk-UA"/>
        </w:rPr>
        <w:t>2.</w:t>
      </w:r>
      <w:r w:rsidRPr="004A574F">
        <w:rPr>
          <w:rFonts w:ascii="Times New Roman" w:hAnsi="Times New Roman"/>
          <w:i/>
          <w:iCs/>
          <w:spacing w:val="-1"/>
          <w:szCs w:val="24"/>
          <w:lang w:val="uk-UA"/>
        </w:rPr>
        <w:t xml:space="preserve"> </w:t>
      </w:r>
      <w:r w:rsidRPr="004A574F">
        <w:rPr>
          <w:rFonts w:ascii="Times New Roman" w:hAnsi="Times New Roman"/>
          <w:b/>
          <w:bCs/>
          <w:spacing w:val="-1"/>
          <w:szCs w:val="24"/>
          <w:lang w:val="uk-UA"/>
        </w:rPr>
        <w:t>Повнота та правильність оформлення особових справ суддів</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Станом на </w:t>
      </w:r>
      <w:r>
        <w:rPr>
          <w:rFonts w:ascii="Times New Roman" w:hAnsi="Times New Roman"/>
          <w:spacing w:val="-1"/>
          <w:szCs w:val="24"/>
          <w:lang w:val="uk-UA"/>
        </w:rPr>
        <w:t>09 серпня</w:t>
      </w:r>
      <w:r w:rsidRPr="004A574F">
        <w:rPr>
          <w:rFonts w:ascii="Times New Roman" w:hAnsi="Times New Roman"/>
          <w:spacing w:val="-1"/>
          <w:szCs w:val="24"/>
          <w:lang w:val="uk-UA"/>
        </w:rPr>
        <w:t xml:space="preserve"> 2019 року у штаті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w:t>
      </w:r>
      <w:r>
        <w:rPr>
          <w:rFonts w:ascii="Times New Roman" w:hAnsi="Times New Roman"/>
          <w:spacing w:val="-1"/>
          <w:szCs w:val="24"/>
          <w:lang w:val="uk-UA"/>
        </w:rPr>
        <w:t xml:space="preserve">5 </w:t>
      </w:r>
      <w:r w:rsidRPr="004A574F">
        <w:rPr>
          <w:rFonts w:ascii="Times New Roman" w:hAnsi="Times New Roman"/>
          <w:spacing w:val="-1"/>
          <w:szCs w:val="24"/>
          <w:lang w:val="uk-UA"/>
        </w:rPr>
        <w:t xml:space="preserve">посад суддів, з них фактично зайняті </w:t>
      </w:r>
      <w:r>
        <w:rPr>
          <w:rFonts w:ascii="Times New Roman" w:hAnsi="Times New Roman"/>
          <w:spacing w:val="-1"/>
          <w:szCs w:val="24"/>
          <w:lang w:val="uk-UA"/>
        </w:rPr>
        <w:t xml:space="preserve">2 </w:t>
      </w:r>
      <w:r w:rsidRPr="004A574F">
        <w:rPr>
          <w:rFonts w:ascii="Times New Roman" w:hAnsi="Times New Roman"/>
          <w:spacing w:val="-1"/>
          <w:szCs w:val="24"/>
          <w:lang w:val="uk-UA"/>
        </w:rPr>
        <w:t xml:space="preserve">посади судді, вакантних – </w:t>
      </w:r>
      <w:r>
        <w:rPr>
          <w:rFonts w:ascii="Times New Roman" w:hAnsi="Times New Roman"/>
          <w:spacing w:val="-1"/>
          <w:szCs w:val="24"/>
          <w:lang w:val="uk-UA"/>
        </w:rPr>
        <w:t>3</w:t>
      </w:r>
      <w:r w:rsidRPr="004A574F">
        <w:rPr>
          <w:rFonts w:ascii="Times New Roman" w:hAnsi="Times New Roman"/>
          <w:spacing w:val="-1"/>
          <w:szCs w:val="24"/>
          <w:lang w:val="uk-UA"/>
        </w:rPr>
        <w:t xml:space="preserve"> посади.</w:t>
      </w:r>
    </w:p>
    <w:p w:rsidR="00066CB8" w:rsidRPr="004A574F" w:rsidRDefault="00066CB8" w:rsidP="00066CB8">
      <w:pPr>
        <w:ind w:firstLine="708"/>
        <w:jc w:val="both"/>
        <w:rPr>
          <w:rFonts w:ascii="Times New Roman" w:hAnsi="Times New Roman"/>
          <w:color w:val="FF0000"/>
          <w:szCs w:val="24"/>
          <w:lang w:val="uk-UA"/>
        </w:rPr>
      </w:pPr>
      <w:r w:rsidRPr="004A574F">
        <w:rPr>
          <w:rFonts w:ascii="Times New Roman" w:hAnsi="Times New Roman"/>
          <w:szCs w:val="24"/>
          <w:lang w:val="uk-UA"/>
        </w:rPr>
        <w:t xml:space="preserve">Особові справи суддів ведуться у відповідності до Порядку формування, ведення, обліку та зберігання особових справ суддів, погодженого рішенням Ради суддів України 04 лютого 2016 року № 5 та затвердженого наказом ДСА України 20 травня 2016 року №97 (далі – Порядок). Особові справи суддів зареєстровані в Книзі обліку особових справ суддів  (н.н. </w:t>
      </w:r>
      <w:r>
        <w:rPr>
          <w:rFonts w:ascii="Times New Roman" w:hAnsi="Times New Roman"/>
          <w:szCs w:val="24"/>
          <w:lang w:val="uk-UA"/>
        </w:rPr>
        <w:t>05-17</w:t>
      </w:r>
      <w:r w:rsidRPr="004A574F">
        <w:rPr>
          <w:rFonts w:ascii="Times New Roman" w:hAnsi="Times New Roman"/>
          <w:szCs w:val="24"/>
          <w:lang w:val="uk-UA"/>
        </w:rPr>
        <w:t>),</w:t>
      </w:r>
      <w:r w:rsidRPr="004A574F">
        <w:rPr>
          <w:rFonts w:ascii="Times New Roman" w:hAnsi="Times New Roman"/>
          <w:color w:val="FF0000"/>
          <w:szCs w:val="24"/>
          <w:lang w:val="uk-UA"/>
        </w:rPr>
        <w:t xml:space="preserve"> </w:t>
      </w:r>
      <w:r w:rsidRPr="004A574F">
        <w:rPr>
          <w:rFonts w:ascii="Times New Roman" w:hAnsi="Times New Roman"/>
          <w:szCs w:val="24"/>
          <w:lang w:val="uk-UA"/>
        </w:rPr>
        <w:t>трудові книжки суддів зареєстровані в Журналі обліку руху трудових книжок</w:t>
      </w:r>
      <w:r>
        <w:rPr>
          <w:rFonts w:ascii="Times New Roman" w:hAnsi="Times New Roman"/>
          <w:szCs w:val="24"/>
          <w:lang w:val="uk-UA"/>
        </w:rPr>
        <w:t xml:space="preserve"> і вкладишів до них </w:t>
      </w:r>
      <w:r w:rsidRPr="004A574F">
        <w:rPr>
          <w:rFonts w:ascii="Times New Roman" w:hAnsi="Times New Roman"/>
          <w:szCs w:val="24"/>
          <w:lang w:val="uk-UA"/>
        </w:rPr>
        <w:t xml:space="preserve"> (н.н. </w:t>
      </w:r>
      <w:r>
        <w:rPr>
          <w:rFonts w:ascii="Times New Roman" w:hAnsi="Times New Roman"/>
          <w:szCs w:val="24"/>
          <w:lang w:val="uk-UA"/>
        </w:rPr>
        <w:t>05-21</w:t>
      </w:r>
      <w:r w:rsidRPr="004A574F">
        <w:rPr>
          <w:rFonts w:ascii="Times New Roman" w:hAnsi="Times New Roman"/>
          <w:szCs w:val="24"/>
          <w:lang w:val="uk-UA"/>
        </w:rPr>
        <w:t>)</w:t>
      </w:r>
      <w:r>
        <w:rPr>
          <w:rFonts w:ascii="Times New Roman" w:hAnsi="Times New Roman"/>
          <w:szCs w:val="24"/>
          <w:lang w:val="uk-UA"/>
        </w:rPr>
        <w:t>,</w:t>
      </w:r>
      <w:r w:rsidRPr="004A574F">
        <w:rPr>
          <w:rFonts w:ascii="Times New Roman" w:hAnsi="Times New Roman"/>
          <w:color w:val="FF0000"/>
          <w:szCs w:val="24"/>
          <w:lang w:val="uk-UA"/>
        </w:rPr>
        <w:t xml:space="preserve"> </w:t>
      </w:r>
      <w:r w:rsidRPr="004A574F">
        <w:rPr>
          <w:rFonts w:ascii="Times New Roman" w:hAnsi="Times New Roman"/>
          <w:szCs w:val="24"/>
          <w:lang w:val="uk-UA"/>
        </w:rPr>
        <w:t xml:space="preserve"> присвоєні номери особової справи та трудової книжки.</w:t>
      </w:r>
    </w:p>
    <w:p w:rsidR="00066CB8" w:rsidRPr="004A574F" w:rsidRDefault="00066CB8" w:rsidP="00066CB8">
      <w:pPr>
        <w:ind w:firstLine="708"/>
        <w:jc w:val="both"/>
        <w:rPr>
          <w:rFonts w:ascii="Times New Roman" w:hAnsi="Times New Roman"/>
          <w:szCs w:val="24"/>
          <w:lang w:val="ru-RU"/>
        </w:rPr>
      </w:pPr>
      <w:r w:rsidRPr="004A574F">
        <w:rPr>
          <w:rFonts w:ascii="Times New Roman" w:hAnsi="Times New Roman"/>
          <w:szCs w:val="24"/>
          <w:lang w:val="uk-UA"/>
        </w:rPr>
        <w:lastRenderedPageBreak/>
        <w:t>Відповідно до вказаного Порядку, о</w:t>
      </w:r>
      <w:r w:rsidRPr="004A574F">
        <w:rPr>
          <w:rFonts w:ascii="Times New Roman" w:hAnsi="Times New Roman"/>
          <w:szCs w:val="24"/>
          <w:lang w:val="ru-RU"/>
        </w:rPr>
        <w:t xml:space="preserve">собові справи суддів є документами для службового користування й мають зберігатися в належним чином оснащених шафах або сейфах у порядку, визначеному чинним законодавством України. </w:t>
      </w:r>
    </w:p>
    <w:p w:rsidR="00066CB8" w:rsidRPr="004A574F" w:rsidRDefault="00066CB8" w:rsidP="00066CB8">
      <w:pPr>
        <w:ind w:firstLine="708"/>
        <w:jc w:val="both"/>
        <w:rPr>
          <w:rFonts w:ascii="Times New Roman" w:hAnsi="Times New Roman"/>
          <w:szCs w:val="24"/>
          <w:lang w:val="ru-RU"/>
        </w:rPr>
      </w:pPr>
      <w:r w:rsidRPr="004A574F">
        <w:rPr>
          <w:rFonts w:ascii="Times New Roman" w:hAnsi="Times New Roman"/>
          <w:szCs w:val="24"/>
          <w:lang w:val="ru-RU"/>
        </w:rPr>
        <w:t xml:space="preserve">Особові справи суддів </w:t>
      </w:r>
      <w:r>
        <w:rPr>
          <w:rFonts w:ascii="Times New Roman" w:hAnsi="Times New Roman"/>
          <w:szCs w:val="24"/>
          <w:lang w:val="ru-RU"/>
        </w:rPr>
        <w:t>Мостиського</w:t>
      </w:r>
      <w:r w:rsidRPr="004A574F">
        <w:rPr>
          <w:rFonts w:ascii="Times New Roman" w:hAnsi="Times New Roman"/>
          <w:szCs w:val="24"/>
          <w:lang w:val="ru-RU"/>
        </w:rPr>
        <w:t xml:space="preserve"> районного суду Львівської області  зберігаються в сейфі. </w:t>
      </w:r>
    </w:p>
    <w:p w:rsidR="00066CB8" w:rsidRPr="004A574F" w:rsidRDefault="00066CB8" w:rsidP="00066CB8">
      <w:pPr>
        <w:ind w:firstLine="540"/>
        <w:jc w:val="both"/>
        <w:rPr>
          <w:rFonts w:ascii="Times New Roman" w:hAnsi="Times New Roman"/>
          <w:szCs w:val="24"/>
          <w:lang w:val="uk-UA"/>
        </w:rPr>
      </w:pPr>
      <w:r w:rsidRPr="004A574F">
        <w:rPr>
          <w:rFonts w:ascii="Times New Roman" w:hAnsi="Times New Roman"/>
          <w:spacing w:val="-1"/>
          <w:szCs w:val="24"/>
          <w:lang w:val="uk-UA"/>
        </w:rPr>
        <w:t xml:space="preserve">Згідно </w:t>
      </w:r>
      <w:r>
        <w:rPr>
          <w:rFonts w:ascii="Times New Roman" w:hAnsi="Times New Roman"/>
          <w:spacing w:val="-1"/>
          <w:szCs w:val="24"/>
          <w:lang w:val="uk-UA"/>
        </w:rPr>
        <w:t xml:space="preserve">з </w:t>
      </w:r>
      <w:r w:rsidRPr="004A574F">
        <w:rPr>
          <w:rFonts w:ascii="Times New Roman" w:hAnsi="Times New Roman"/>
          <w:spacing w:val="-1"/>
          <w:szCs w:val="24"/>
          <w:lang w:val="uk-UA"/>
        </w:rPr>
        <w:t>Додатк</w:t>
      </w:r>
      <w:r>
        <w:rPr>
          <w:rFonts w:ascii="Times New Roman" w:hAnsi="Times New Roman"/>
          <w:spacing w:val="-1"/>
          <w:szCs w:val="24"/>
          <w:lang w:val="uk-UA"/>
        </w:rPr>
        <w:t>ом</w:t>
      </w:r>
      <w:r w:rsidRPr="004A574F">
        <w:rPr>
          <w:rFonts w:ascii="Times New Roman" w:hAnsi="Times New Roman"/>
          <w:spacing w:val="-1"/>
          <w:szCs w:val="24"/>
          <w:lang w:val="uk-UA"/>
        </w:rPr>
        <w:t xml:space="preserve"> 3 до п.9</w:t>
      </w:r>
      <w:r w:rsidRPr="004A574F">
        <w:rPr>
          <w:rFonts w:ascii="Times New Roman" w:hAnsi="Times New Roman"/>
          <w:szCs w:val="24"/>
          <w:lang w:val="uk-UA"/>
        </w:rPr>
        <w:t xml:space="preserve"> Порядку формування, ведення, обліку та зберігання особових справ суддів</w:t>
      </w:r>
      <w:r w:rsidRPr="004A574F">
        <w:rPr>
          <w:rFonts w:ascii="Times New Roman" w:hAnsi="Times New Roman"/>
          <w:spacing w:val="-1"/>
          <w:szCs w:val="24"/>
          <w:lang w:val="uk-UA"/>
        </w:rPr>
        <w:t xml:space="preserve">, </w:t>
      </w:r>
      <w:r w:rsidRPr="004A574F">
        <w:rPr>
          <w:rFonts w:ascii="Times New Roman" w:hAnsi="Times New Roman"/>
          <w:b/>
          <w:bCs/>
          <w:szCs w:val="24"/>
          <w:lang w:val="uk-UA"/>
        </w:rPr>
        <w:t xml:space="preserve"> </w:t>
      </w:r>
      <w:r w:rsidRPr="004A574F">
        <w:rPr>
          <w:rFonts w:ascii="Times New Roman" w:hAnsi="Times New Roman"/>
          <w:szCs w:val="24"/>
          <w:lang w:val="uk-UA"/>
        </w:rPr>
        <w:t xml:space="preserve">в особовій справі судді </w:t>
      </w:r>
      <w:r w:rsidRPr="004A574F">
        <w:rPr>
          <w:rFonts w:ascii="Times New Roman" w:hAnsi="Times New Roman"/>
          <w:spacing w:val="-1"/>
          <w:szCs w:val="24"/>
          <w:lang w:val="uk-UA"/>
        </w:rPr>
        <w:t>заповнені всі розділи особової картки, Додаток 1 до Особової картки, автобіографії. Складено відповідний опис, долучені копії паспорта, диплому про освіту,</w:t>
      </w:r>
      <w:r w:rsidRPr="004A574F">
        <w:rPr>
          <w:rFonts w:ascii="Times New Roman" w:hAnsi="Times New Roman"/>
          <w:i/>
          <w:iCs/>
          <w:spacing w:val="-1"/>
          <w:szCs w:val="24"/>
          <w:lang w:val="uk-UA"/>
        </w:rPr>
        <w:t xml:space="preserve"> </w:t>
      </w:r>
      <w:r w:rsidRPr="004A574F">
        <w:rPr>
          <w:rFonts w:ascii="Times New Roman" w:hAnsi="Times New Roman"/>
          <w:spacing w:val="-1"/>
          <w:szCs w:val="24"/>
          <w:lang w:val="uk-UA"/>
        </w:rPr>
        <w:t xml:space="preserve">копії актів про призначення/обрання на посаду. Всі копії документів належним чином завірені. </w:t>
      </w:r>
    </w:p>
    <w:p w:rsidR="00066CB8" w:rsidRPr="004A574F" w:rsidRDefault="00066CB8" w:rsidP="00066CB8">
      <w:pPr>
        <w:ind w:firstLine="540"/>
        <w:jc w:val="both"/>
        <w:rPr>
          <w:rFonts w:ascii="Times New Roman" w:hAnsi="Times New Roman"/>
          <w:szCs w:val="24"/>
          <w:lang w:val="uk-UA"/>
        </w:rPr>
      </w:pPr>
      <w:r w:rsidRPr="004A574F">
        <w:rPr>
          <w:rFonts w:ascii="Times New Roman" w:hAnsi="Times New Roman"/>
          <w:szCs w:val="24"/>
          <w:lang w:val="uk-UA"/>
        </w:rPr>
        <w:t xml:space="preserve">У відповідності до Закону України «Про судоустрій і статус суддів» та обчисленого стажу роботи, що дає право на отримання доплати за вислугу років, суддям </w:t>
      </w:r>
      <w:r>
        <w:rPr>
          <w:rFonts w:ascii="Times New Roman" w:hAnsi="Times New Roman"/>
          <w:szCs w:val="24"/>
          <w:lang w:val="uk-UA"/>
        </w:rPr>
        <w:t xml:space="preserve">Мостиського </w:t>
      </w:r>
      <w:r w:rsidRPr="004A574F">
        <w:rPr>
          <w:rFonts w:ascii="Times New Roman" w:hAnsi="Times New Roman"/>
          <w:szCs w:val="24"/>
          <w:lang w:val="uk-UA"/>
        </w:rPr>
        <w:t xml:space="preserve">районного суду Львівської області встановлено щомісячну доплату за вислугу років у відповідному розмірі </w:t>
      </w:r>
      <w:r w:rsidRPr="004A574F">
        <w:rPr>
          <w:rFonts w:ascii="Times New Roman" w:hAnsi="Times New Roman"/>
          <w:szCs w:val="24"/>
          <w:shd w:val="clear" w:color="auto" w:fill="FFFFFF"/>
          <w:lang w:val="uk-UA"/>
        </w:rPr>
        <w:t>залежно від наявного стажу роботи.</w:t>
      </w:r>
      <w:r w:rsidRPr="004A574F">
        <w:rPr>
          <w:rFonts w:ascii="Times New Roman" w:hAnsi="Times New Roman"/>
          <w:color w:val="FF0000"/>
          <w:szCs w:val="24"/>
          <w:shd w:val="clear" w:color="auto" w:fill="FFFFFF"/>
          <w:lang w:val="uk-UA"/>
        </w:rPr>
        <w:t xml:space="preserve"> </w:t>
      </w:r>
      <w:r w:rsidRPr="004A574F">
        <w:rPr>
          <w:rFonts w:ascii="Times New Roman" w:hAnsi="Times New Roman"/>
          <w:szCs w:val="24"/>
          <w:shd w:val="clear" w:color="auto" w:fill="FFFFFF"/>
          <w:lang w:val="uk-UA"/>
        </w:rPr>
        <w:t>Р</w:t>
      </w:r>
      <w:r w:rsidRPr="004A574F">
        <w:rPr>
          <w:rFonts w:ascii="Times New Roman" w:hAnsi="Times New Roman"/>
          <w:szCs w:val="24"/>
          <w:lang w:val="uk-UA"/>
        </w:rPr>
        <w:t>озрахунки стажу роботи суддів, що дають право на встановлення доплати за вислугу років зберіга</w:t>
      </w:r>
      <w:r>
        <w:rPr>
          <w:rFonts w:ascii="Times New Roman" w:hAnsi="Times New Roman"/>
          <w:szCs w:val="24"/>
          <w:lang w:val="uk-UA"/>
        </w:rPr>
        <w:t>ються в особових справах суддів</w:t>
      </w:r>
      <w:r w:rsidRPr="004A574F">
        <w:rPr>
          <w:rFonts w:ascii="Times New Roman" w:hAnsi="Times New Roman"/>
          <w:szCs w:val="24"/>
          <w:lang w:val="uk-UA"/>
        </w:rPr>
        <w:t>.</w:t>
      </w:r>
    </w:p>
    <w:p w:rsidR="00066CB8" w:rsidRPr="004A574F" w:rsidRDefault="00066CB8" w:rsidP="00066CB8">
      <w:pPr>
        <w:ind w:firstLine="540"/>
        <w:jc w:val="both"/>
        <w:rPr>
          <w:rFonts w:ascii="Times New Roman" w:hAnsi="Times New Roman"/>
          <w:color w:val="FF0000"/>
          <w:szCs w:val="24"/>
          <w:lang w:val="uk-UA"/>
        </w:rPr>
      </w:pPr>
    </w:p>
    <w:p w:rsidR="00066CB8" w:rsidRPr="004A574F" w:rsidRDefault="00066CB8" w:rsidP="00066CB8">
      <w:pPr>
        <w:jc w:val="center"/>
        <w:rPr>
          <w:rFonts w:ascii="Times New Roman" w:hAnsi="Times New Roman"/>
          <w:b/>
          <w:bCs/>
          <w:spacing w:val="-1"/>
          <w:szCs w:val="24"/>
          <w:lang w:val="uk-UA"/>
        </w:rPr>
      </w:pPr>
      <w:r w:rsidRPr="004A574F">
        <w:rPr>
          <w:rFonts w:ascii="Times New Roman" w:hAnsi="Times New Roman"/>
          <w:b/>
          <w:bCs/>
          <w:spacing w:val="-1"/>
          <w:szCs w:val="24"/>
          <w:lang w:val="uk-UA"/>
        </w:rPr>
        <w:t>3. Порядок надання відпусток суддям, оформлення наказів</w:t>
      </w:r>
    </w:p>
    <w:p w:rsidR="00066CB8" w:rsidRPr="004A574F" w:rsidRDefault="00066CB8" w:rsidP="00066CB8">
      <w:pPr>
        <w:jc w:val="both"/>
        <w:rPr>
          <w:rFonts w:ascii="Times New Roman" w:hAnsi="Times New Roman"/>
          <w:spacing w:val="-1"/>
          <w:szCs w:val="24"/>
          <w:lang w:val="uk-UA"/>
        </w:rPr>
      </w:pPr>
      <w:r w:rsidRPr="004A574F">
        <w:rPr>
          <w:rFonts w:ascii="Times New Roman" w:hAnsi="Times New Roman"/>
          <w:b/>
          <w:bCs/>
          <w:spacing w:val="-1"/>
          <w:szCs w:val="24"/>
          <w:lang w:val="uk-UA"/>
        </w:rPr>
        <w:t xml:space="preserve">        </w:t>
      </w:r>
      <w:r w:rsidRPr="004A574F">
        <w:rPr>
          <w:rFonts w:ascii="Times New Roman" w:hAnsi="Times New Roman"/>
          <w:spacing w:val="-1"/>
          <w:szCs w:val="24"/>
          <w:lang w:val="uk-UA"/>
        </w:rPr>
        <w:t xml:space="preserve">Відпустки суддям на 2018 рік та на 2019 рік включені до Графіків відпусток суддів </w:t>
      </w:r>
      <w:r>
        <w:rPr>
          <w:rFonts w:ascii="Times New Roman" w:hAnsi="Times New Roman"/>
          <w:spacing w:val="-1"/>
          <w:szCs w:val="24"/>
          <w:lang w:val="uk-UA"/>
        </w:rPr>
        <w:t xml:space="preserve">Мостиського </w:t>
      </w:r>
      <w:r w:rsidRPr="004A574F">
        <w:rPr>
          <w:rFonts w:ascii="Times New Roman" w:hAnsi="Times New Roman"/>
          <w:spacing w:val="-1"/>
          <w:szCs w:val="24"/>
          <w:lang w:val="uk-UA"/>
        </w:rPr>
        <w:t>районного суду Львівської області на 2018 та 2019 роки, які затверджені головою суду та з якими судді ознайомлені під підпис (н.н.</w:t>
      </w:r>
      <w:r>
        <w:rPr>
          <w:rFonts w:ascii="Times New Roman" w:hAnsi="Times New Roman"/>
          <w:spacing w:val="-1"/>
          <w:szCs w:val="24"/>
          <w:lang w:val="uk-UA"/>
        </w:rPr>
        <w:t xml:space="preserve"> 05-30</w:t>
      </w:r>
      <w:r w:rsidRPr="004A574F">
        <w:rPr>
          <w:rFonts w:ascii="Times New Roman" w:hAnsi="Times New Roman"/>
          <w:spacing w:val="-1"/>
          <w:szCs w:val="24"/>
          <w:lang w:val="uk-UA"/>
        </w:rPr>
        <w:t xml:space="preserve">). Відпустки суддям надаються відповідно до Закону України «Про відпустки», Закону України «Про судоустрій і статус суддів». </w:t>
      </w:r>
    </w:p>
    <w:p w:rsidR="00066CB8" w:rsidRPr="004A574F" w:rsidRDefault="00066CB8" w:rsidP="00066CB8">
      <w:pPr>
        <w:ind w:firstLine="540"/>
        <w:jc w:val="both"/>
        <w:rPr>
          <w:rFonts w:ascii="Times New Roman" w:hAnsi="Times New Roman"/>
          <w:szCs w:val="24"/>
          <w:lang w:val="uk-UA"/>
        </w:rPr>
      </w:pPr>
      <w:r w:rsidRPr="004A574F">
        <w:rPr>
          <w:rFonts w:ascii="Times New Roman" w:hAnsi="Times New Roman"/>
          <w:szCs w:val="24"/>
          <w:lang w:val="uk-UA"/>
        </w:rPr>
        <w:t xml:space="preserve">Відповідно до Закону України «Про судоустрій і статус суддів», методичних рекомендацій щодо застосування практики надання суддям щорічної чергової відпустки з 1 січня 2012 року в календарних днях з урахуванням п'ятиденного робочого тижня, підготовлених Державною судовою адміністрацією України та погоджених з заступником голови Ради суддів України Хановою Р.Ф., розроблених на виконання протокольного рішення Ради суддів України від 30 листопада 2012 року, </w:t>
      </w:r>
      <w:r>
        <w:rPr>
          <w:rFonts w:ascii="Times New Roman" w:hAnsi="Times New Roman"/>
          <w:szCs w:val="24"/>
          <w:lang w:val="uk-UA"/>
        </w:rPr>
        <w:t>Мостиським</w:t>
      </w:r>
      <w:r w:rsidRPr="004A574F">
        <w:rPr>
          <w:rFonts w:ascii="Times New Roman" w:hAnsi="Times New Roman"/>
          <w:spacing w:val="-1"/>
          <w:szCs w:val="24"/>
          <w:lang w:val="uk-UA"/>
        </w:rPr>
        <w:t xml:space="preserve"> районним судом Львівської області </w:t>
      </w:r>
      <w:r w:rsidRPr="004A574F">
        <w:rPr>
          <w:rFonts w:ascii="Times New Roman" w:hAnsi="Times New Roman"/>
          <w:szCs w:val="24"/>
          <w:lang w:val="uk-UA"/>
        </w:rPr>
        <w:t>проведено перерахунок тривалості відпусток суддів з 1 січня 2012 року з розрахунком 42 календарні дні за відповідні періоди роботи.</w:t>
      </w:r>
    </w:p>
    <w:p w:rsidR="00066CB8" w:rsidRPr="004A574F" w:rsidRDefault="00066CB8" w:rsidP="00066CB8">
      <w:pPr>
        <w:jc w:val="both"/>
        <w:rPr>
          <w:rFonts w:ascii="Times New Roman" w:hAnsi="Times New Roman"/>
          <w:color w:val="FF0000"/>
          <w:spacing w:val="-1"/>
          <w:szCs w:val="24"/>
          <w:lang w:val="uk-UA"/>
        </w:rPr>
      </w:pPr>
      <w:r w:rsidRPr="004A574F">
        <w:rPr>
          <w:rFonts w:ascii="Times New Roman" w:hAnsi="Times New Roman"/>
          <w:color w:val="FF0000"/>
          <w:spacing w:val="-1"/>
          <w:szCs w:val="24"/>
          <w:lang w:val="uk-UA"/>
        </w:rPr>
        <w:t xml:space="preserve">         </w:t>
      </w:r>
    </w:p>
    <w:p w:rsidR="00066CB8" w:rsidRPr="004A574F" w:rsidRDefault="00066CB8" w:rsidP="00066CB8">
      <w:pPr>
        <w:ind w:firstLine="540"/>
        <w:jc w:val="center"/>
        <w:rPr>
          <w:rFonts w:ascii="Times New Roman" w:hAnsi="Times New Roman"/>
          <w:b/>
          <w:bCs/>
          <w:spacing w:val="-1"/>
          <w:szCs w:val="24"/>
          <w:lang w:val="uk-UA"/>
        </w:rPr>
      </w:pPr>
      <w:r w:rsidRPr="004A574F">
        <w:rPr>
          <w:rFonts w:ascii="Times New Roman" w:hAnsi="Times New Roman"/>
          <w:b/>
          <w:bCs/>
          <w:spacing w:val="-1"/>
          <w:szCs w:val="24"/>
          <w:lang w:val="uk-UA"/>
        </w:rPr>
        <w:t xml:space="preserve"> 4. Повнота та правильність оформлення особових справ працівників суду. Розподіл посадових обов’язків між працівниками. Наявність посадових інструкцій. Порядок надання відпусток працівникам.</w:t>
      </w:r>
    </w:p>
    <w:p w:rsidR="00066CB8" w:rsidRPr="004A574F" w:rsidRDefault="00066CB8" w:rsidP="00066CB8">
      <w:pPr>
        <w:jc w:val="both"/>
        <w:rPr>
          <w:rFonts w:ascii="Times New Roman" w:hAnsi="Times New Roman"/>
          <w:spacing w:val="-1"/>
          <w:szCs w:val="24"/>
          <w:lang w:val="uk-UA"/>
        </w:rPr>
      </w:pPr>
      <w:r w:rsidRPr="004A574F">
        <w:rPr>
          <w:rFonts w:ascii="Times New Roman" w:hAnsi="Times New Roman"/>
          <w:spacing w:val="-1"/>
          <w:szCs w:val="24"/>
          <w:lang w:val="uk-UA"/>
        </w:rPr>
        <w:t xml:space="preserve">         Особові справи державних службовців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ведуться відповідно до </w:t>
      </w:r>
      <w:bookmarkStart w:id="1" w:name="n13"/>
      <w:bookmarkEnd w:id="1"/>
      <w:r w:rsidRPr="004A574F">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зареєстрованого в Міністерстві юстиції України від 15 квітня 2016 року № 567/28697.</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Працівники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 заступник керівника апарату, помічник голови суду,</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помічники суддів,</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головний спеціаліст (з інформаційних технологій), консультант суду,</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старший секретар суду,</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секретарі судового засідання,</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старший судовий розпорядник, судовий розпорядник,</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секретарі суду</w:t>
      </w:r>
      <w:r>
        <w:rPr>
          <w:rFonts w:ascii="Times New Roman" w:hAnsi="Times New Roman"/>
          <w:spacing w:val="-1"/>
          <w:szCs w:val="24"/>
          <w:lang w:val="uk-UA"/>
        </w:rPr>
        <w:t>, архіваріус</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службові обов’язки виконують відповідно до посадових інструкцій, затверджених наказами керівника апарату суду.</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Посадова інструкція керівника апарату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затверджена наказом голови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 </w:t>
      </w:r>
      <w:r>
        <w:rPr>
          <w:rFonts w:ascii="Times New Roman" w:hAnsi="Times New Roman"/>
          <w:spacing w:val="-1"/>
          <w:szCs w:val="24"/>
          <w:lang w:val="uk-UA"/>
        </w:rPr>
        <w:t>13</w:t>
      </w:r>
      <w:r w:rsidRPr="004A574F">
        <w:rPr>
          <w:rFonts w:ascii="Times New Roman" w:hAnsi="Times New Roman"/>
          <w:spacing w:val="-1"/>
          <w:szCs w:val="24"/>
          <w:lang w:val="uk-UA"/>
        </w:rPr>
        <w:t xml:space="preserve"> від </w:t>
      </w:r>
      <w:r>
        <w:rPr>
          <w:rFonts w:ascii="Times New Roman" w:hAnsi="Times New Roman"/>
          <w:spacing w:val="-1"/>
          <w:szCs w:val="24"/>
          <w:lang w:val="uk-UA"/>
        </w:rPr>
        <w:t>27.02.2012</w:t>
      </w:r>
      <w:r w:rsidRPr="004A574F">
        <w:rPr>
          <w:rFonts w:ascii="Times New Roman" w:hAnsi="Times New Roman"/>
          <w:spacing w:val="-1"/>
          <w:szCs w:val="24"/>
          <w:lang w:val="uk-UA"/>
        </w:rPr>
        <w:t>.</w:t>
      </w:r>
    </w:p>
    <w:p w:rsidR="00066CB8" w:rsidRPr="004A574F" w:rsidRDefault="00066CB8" w:rsidP="00066CB8">
      <w:pPr>
        <w:ind w:firstLine="708"/>
        <w:jc w:val="both"/>
        <w:rPr>
          <w:rFonts w:ascii="Times New Roman" w:hAnsi="Times New Roman"/>
          <w:b/>
          <w:spacing w:val="-1"/>
          <w:szCs w:val="24"/>
          <w:lang w:val="uk-UA"/>
        </w:rPr>
      </w:pPr>
      <w:r w:rsidRPr="004A574F">
        <w:rPr>
          <w:rFonts w:ascii="Times New Roman" w:hAnsi="Times New Roman"/>
          <w:spacing w:val="-1"/>
          <w:szCs w:val="24"/>
          <w:lang w:val="uk-UA"/>
        </w:rPr>
        <w:t xml:space="preserve">Посадові інструкції працівників апарату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розроблені відповідно до Довідника типових професійно-кваліфікаційних характеристик посад державних службовців, затвердженого наказом Нацдержслужби </w:t>
      </w:r>
      <w:r w:rsidRPr="004A574F">
        <w:rPr>
          <w:rFonts w:ascii="Times New Roman" w:hAnsi="Times New Roman"/>
          <w:spacing w:val="-1"/>
          <w:szCs w:val="24"/>
          <w:lang w:val="uk-UA"/>
        </w:rPr>
        <w:lastRenderedPageBreak/>
        <w:t>України від 13 вересня 2011 року № 11 та Типових посадових інструкцій працівників апарату місцевого загального суду, затверджених наказом ДСА України від 20 липня 2005 року № 86 і погоджених Радою суддів України від 13 травня 2005 року.</w:t>
      </w:r>
      <w:r w:rsidRPr="004A574F">
        <w:rPr>
          <w:rFonts w:ascii="Times New Roman" w:hAnsi="Times New Roman"/>
          <w:color w:val="FF0000"/>
          <w:spacing w:val="-1"/>
          <w:szCs w:val="24"/>
          <w:lang w:val="uk-UA"/>
        </w:rPr>
        <w:t xml:space="preserve"> </w:t>
      </w:r>
      <w:r w:rsidRPr="004A574F">
        <w:rPr>
          <w:rFonts w:ascii="Times New Roman" w:hAnsi="Times New Roman"/>
          <w:spacing w:val="-1"/>
          <w:szCs w:val="24"/>
          <w:lang w:val="uk-UA"/>
        </w:rPr>
        <w:t>Посадові інструкції працівників апарату суду знаходяться в окремій номенклатурній справі №</w:t>
      </w:r>
      <w:r>
        <w:rPr>
          <w:rFonts w:ascii="Times New Roman" w:hAnsi="Times New Roman"/>
          <w:spacing w:val="-1"/>
          <w:szCs w:val="24"/>
          <w:lang w:val="uk-UA"/>
        </w:rPr>
        <w:t xml:space="preserve"> 05-15</w:t>
      </w:r>
      <w:r w:rsidRPr="004A574F">
        <w:rPr>
          <w:rFonts w:ascii="Times New Roman" w:hAnsi="Times New Roman"/>
          <w:spacing w:val="-1"/>
          <w:szCs w:val="24"/>
          <w:lang w:val="uk-UA"/>
        </w:rPr>
        <w:t xml:space="preserve">. Копії посадових інструкцій працівників апарату суду долучені до особових справ з відмітками працівника про ознайомлення. </w:t>
      </w:r>
    </w:p>
    <w:p w:rsidR="00066CB8" w:rsidRPr="004A574F" w:rsidRDefault="00066CB8" w:rsidP="00066CB8">
      <w:pPr>
        <w:jc w:val="both"/>
        <w:rPr>
          <w:rFonts w:ascii="Times New Roman" w:hAnsi="Times New Roman"/>
          <w:spacing w:val="-1"/>
          <w:szCs w:val="24"/>
          <w:lang w:val="uk-UA"/>
        </w:rPr>
      </w:pPr>
      <w:r w:rsidRPr="004A574F">
        <w:rPr>
          <w:rFonts w:ascii="Times New Roman" w:hAnsi="Times New Roman"/>
          <w:color w:val="FF0000"/>
          <w:spacing w:val="-1"/>
          <w:szCs w:val="24"/>
          <w:lang w:val="uk-UA"/>
        </w:rPr>
        <w:tab/>
      </w:r>
      <w:r w:rsidRPr="004A574F">
        <w:rPr>
          <w:rFonts w:ascii="Times New Roman" w:hAnsi="Times New Roman"/>
          <w:b/>
          <w:bCs/>
          <w:szCs w:val="24"/>
          <w:shd w:val="clear" w:color="auto" w:fill="FFFFFF"/>
          <w:lang w:val="uk-UA"/>
        </w:rPr>
        <w:t xml:space="preserve"> </w:t>
      </w:r>
      <w:r w:rsidRPr="004A574F">
        <w:rPr>
          <w:rFonts w:ascii="Times New Roman" w:hAnsi="Times New Roman"/>
          <w:spacing w:val="-1"/>
          <w:szCs w:val="24"/>
          <w:lang w:val="uk-UA"/>
        </w:rPr>
        <w:t xml:space="preserve">Особові справи працівників суду формуються та реєструються в Журналі обліку руху особових справ (н.н. </w:t>
      </w:r>
      <w:r>
        <w:rPr>
          <w:rFonts w:ascii="Times New Roman" w:hAnsi="Times New Roman"/>
          <w:spacing w:val="-1"/>
          <w:szCs w:val="24"/>
          <w:lang w:val="uk-UA"/>
        </w:rPr>
        <w:t>05-23</w:t>
      </w:r>
      <w:r w:rsidRPr="004A574F">
        <w:rPr>
          <w:rFonts w:ascii="Times New Roman" w:hAnsi="Times New Roman"/>
          <w:spacing w:val="-1"/>
          <w:szCs w:val="24"/>
          <w:lang w:val="uk-UA"/>
        </w:rPr>
        <w:t xml:space="preserve">), яка прошнурована, пронумерована та скріплена печаткою суду. </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Особові справи державних службовців є документами з обмеженим доступом та зберігаються в сейфі, відповідно до </w:t>
      </w:r>
      <w:r w:rsidRPr="004A574F">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Архівні особові справи звільнених працівників апарату </w:t>
      </w:r>
      <w:r>
        <w:rPr>
          <w:rFonts w:ascii="Times New Roman" w:hAnsi="Times New Roman"/>
          <w:szCs w:val="24"/>
          <w:lang w:val="uk-UA"/>
        </w:rPr>
        <w:t>Мостиського</w:t>
      </w:r>
      <w:r w:rsidRPr="004A574F">
        <w:rPr>
          <w:rFonts w:ascii="Times New Roman" w:hAnsi="Times New Roman"/>
          <w:szCs w:val="24"/>
          <w:lang w:val="uk-UA"/>
        </w:rPr>
        <w:t xml:space="preserve"> районного суду Львівської області зареєстровані в Книзі обліку архівних особових справ (н.н.</w:t>
      </w:r>
      <w:r>
        <w:rPr>
          <w:rFonts w:ascii="Times New Roman" w:hAnsi="Times New Roman"/>
          <w:szCs w:val="24"/>
          <w:lang w:val="uk-UA"/>
        </w:rPr>
        <w:t xml:space="preserve"> 05-24</w:t>
      </w:r>
      <w:r w:rsidRPr="004A574F">
        <w:rPr>
          <w:rFonts w:ascii="Times New Roman" w:hAnsi="Times New Roman"/>
          <w:szCs w:val="24"/>
          <w:lang w:val="uk-UA"/>
        </w:rPr>
        <w:t xml:space="preserve">), яка </w:t>
      </w:r>
      <w:r w:rsidRPr="004A574F">
        <w:rPr>
          <w:rFonts w:ascii="Times New Roman" w:hAnsi="Times New Roman"/>
          <w:spacing w:val="-1"/>
          <w:szCs w:val="24"/>
          <w:lang w:val="uk-UA"/>
        </w:rPr>
        <w:t>прошнурована, пронумерована, скріплена відтиском печатки.</w:t>
      </w:r>
      <w:r w:rsidRPr="004A574F">
        <w:rPr>
          <w:rFonts w:ascii="Times New Roman" w:hAnsi="Times New Roman"/>
          <w:szCs w:val="24"/>
          <w:lang w:val="uk-UA"/>
        </w:rPr>
        <w:t xml:space="preserve"> </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Після звільнення працівника його особова справа прошивається, скріплюється підписом працівника апарату суду, відповідального за ведення кадрового діловодства і печаткою суду та передається до архіву. На особовій справі, переданій до архіву, проставляється архівний номер відповідно до Книги обліку руху особових справ. </w:t>
      </w:r>
      <w:bookmarkStart w:id="2" w:name="n56"/>
      <w:bookmarkStart w:id="3" w:name="n57"/>
      <w:bookmarkStart w:id="4" w:name="n58"/>
      <w:bookmarkStart w:id="5" w:name="n59"/>
      <w:bookmarkEnd w:id="2"/>
      <w:bookmarkEnd w:id="3"/>
      <w:bookmarkEnd w:id="4"/>
      <w:bookmarkEnd w:id="5"/>
    </w:p>
    <w:p w:rsidR="00066CB8" w:rsidRPr="004A574F" w:rsidRDefault="00066CB8" w:rsidP="00066CB8">
      <w:pPr>
        <w:ind w:firstLine="708"/>
        <w:jc w:val="both"/>
        <w:rPr>
          <w:rFonts w:ascii="Times New Roman" w:eastAsia="Calibri" w:hAnsi="Times New Roman"/>
          <w:spacing w:val="-1"/>
          <w:szCs w:val="24"/>
          <w:lang w:val="uk-UA"/>
        </w:rPr>
      </w:pPr>
      <w:r w:rsidRPr="004A574F">
        <w:rPr>
          <w:rFonts w:ascii="Times New Roman" w:hAnsi="Times New Roman"/>
          <w:szCs w:val="24"/>
          <w:lang w:val="uk-UA"/>
        </w:rPr>
        <w:t>Відпустки працівникам суду</w:t>
      </w:r>
      <w:r w:rsidRPr="004A574F">
        <w:rPr>
          <w:rFonts w:ascii="Times New Roman" w:hAnsi="Times New Roman"/>
          <w:spacing w:val="-1"/>
          <w:szCs w:val="24"/>
          <w:lang w:val="uk-UA"/>
        </w:rPr>
        <w:t xml:space="preserve"> за 2018 рік</w:t>
      </w:r>
      <w:r>
        <w:rPr>
          <w:rFonts w:ascii="Times New Roman" w:hAnsi="Times New Roman"/>
          <w:spacing w:val="-1"/>
          <w:szCs w:val="24"/>
          <w:lang w:val="uk-UA"/>
        </w:rPr>
        <w:t xml:space="preserve"> </w:t>
      </w:r>
      <w:r w:rsidRPr="004A574F">
        <w:rPr>
          <w:rFonts w:ascii="Times New Roman" w:hAnsi="Times New Roman"/>
          <w:spacing w:val="-1"/>
          <w:szCs w:val="24"/>
          <w:lang w:val="uk-UA"/>
        </w:rPr>
        <w:t>надавалися відповідно до Графік</w:t>
      </w:r>
      <w:r>
        <w:rPr>
          <w:rFonts w:ascii="Times New Roman" w:hAnsi="Times New Roman"/>
          <w:spacing w:val="-1"/>
          <w:szCs w:val="24"/>
          <w:lang w:val="uk-UA"/>
        </w:rPr>
        <w:t>а</w:t>
      </w:r>
      <w:r w:rsidRPr="004A574F">
        <w:rPr>
          <w:rFonts w:ascii="Times New Roman" w:hAnsi="Times New Roman"/>
          <w:spacing w:val="-1"/>
          <w:szCs w:val="24"/>
          <w:lang w:val="uk-UA"/>
        </w:rPr>
        <w:t xml:space="preserve"> відпусток працівників апарату </w:t>
      </w:r>
      <w:r>
        <w:rPr>
          <w:rFonts w:ascii="Times New Roman" w:hAnsi="Times New Roman"/>
          <w:spacing w:val="-1"/>
          <w:szCs w:val="24"/>
          <w:lang w:val="uk-UA"/>
        </w:rPr>
        <w:t>Мостиського</w:t>
      </w:r>
      <w:r w:rsidRPr="004A574F">
        <w:rPr>
          <w:rFonts w:ascii="Times New Roman" w:hAnsi="Times New Roman"/>
          <w:spacing w:val="-1"/>
          <w:szCs w:val="24"/>
          <w:lang w:val="uk-UA"/>
        </w:rPr>
        <w:t xml:space="preserve"> районного суду Львівської області на 2018 рік</w:t>
      </w:r>
      <w:r w:rsidRPr="004A574F">
        <w:rPr>
          <w:rFonts w:ascii="Times New Roman" w:eastAsia="Calibri" w:hAnsi="Times New Roman"/>
          <w:spacing w:val="-1"/>
          <w:szCs w:val="24"/>
          <w:lang w:val="uk-UA"/>
        </w:rPr>
        <w:t xml:space="preserve">, затвердженого керівником апарату суду, з яким працівники суду ознайомлені під підпис. </w:t>
      </w:r>
    </w:p>
    <w:p w:rsidR="00066CB8" w:rsidRPr="004A574F" w:rsidRDefault="00066CB8" w:rsidP="00066CB8">
      <w:pPr>
        <w:ind w:firstLine="708"/>
        <w:jc w:val="both"/>
        <w:rPr>
          <w:rFonts w:ascii="Times New Roman" w:hAnsi="Times New Roman"/>
          <w:szCs w:val="24"/>
          <w:lang w:val="uk-UA"/>
        </w:rPr>
      </w:pPr>
      <w:r w:rsidRPr="004A574F">
        <w:rPr>
          <w:rFonts w:ascii="Times New Roman" w:eastAsia="Calibri" w:hAnsi="Times New Roman"/>
          <w:szCs w:val="24"/>
          <w:lang w:val="uk-UA"/>
        </w:rPr>
        <w:t xml:space="preserve">У грудні 2018 року керівником апарату </w:t>
      </w:r>
      <w:r>
        <w:rPr>
          <w:rFonts w:ascii="Times New Roman" w:eastAsia="Calibri" w:hAnsi="Times New Roman"/>
          <w:szCs w:val="24"/>
          <w:lang w:val="uk-UA"/>
        </w:rPr>
        <w:t>Мостиського</w:t>
      </w:r>
      <w:r w:rsidRPr="004A574F">
        <w:rPr>
          <w:rFonts w:ascii="Times New Roman" w:eastAsia="Calibri" w:hAnsi="Times New Roman"/>
          <w:szCs w:val="24"/>
          <w:lang w:val="uk-UA"/>
        </w:rPr>
        <w:t xml:space="preserve"> районного суду Львівської області затверджено Графік відпусток працівників апарату </w:t>
      </w:r>
      <w:r>
        <w:rPr>
          <w:rFonts w:ascii="Times New Roman" w:eastAsia="Calibri" w:hAnsi="Times New Roman"/>
          <w:szCs w:val="24"/>
          <w:lang w:val="uk-UA"/>
        </w:rPr>
        <w:t xml:space="preserve">Мостиського </w:t>
      </w:r>
      <w:r w:rsidRPr="004A574F">
        <w:rPr>
          <w:rFonts w:ascii="Times New Roman" w:eastAsia="Calibri" w:hAnsi="Times New Roman"/>
          <w:szCs w:val="24"/>
          <w:lang w:val="uk-UA"/>
        </w:rPr>
        <w:t xml:space="preserve">районного суду Львівської області на 2019 рік, до якого також включено </w:t>
      </w:r>
      <w:r w:rsidRPr="004A574F">
        <w:rPr>
          <w:rFonts w:ascii="Times New Roman" w:hAnsi="Times New Roman"/>
          <w:szCs w:val="24"/>
          <w:lang w:val="uk-UA"/>
        </w:rPr>
        <w:t>щорічні додаткові відпустки за особливий характер праці, зокрема, додаткову відпустку за роботу з комп’ютером</w:t>
      </w:r>
      <w:r w:rsidRPr="004A574F">
        <w:rPr>
          <w:rFonts w:ascii="Times New Roman" w:hAnsi="Times New Roman"/>
          <w:b/>
          <w:szCs w:val="24"/>
          <w:lang w:val="uk-UA"/>
        </w:rPr>
        <w:t xml:space="preserve"> (</w:t>
      </w:r>
      <w:r w:rsidRPr="004A574F">
        <w:rPr>
          <w:rFonts w:ascii="Times New Roman" w:hAnsi="Times New Roman"/>
          <w:spacing w:val="-1"/>
          <w:szCs w:val="24"/>
          <w:lang w:val="uk-UA"/>
        </w:rPr>
        <w:t xml:space="preserve">н.н. </w:t>
      </w:r>
      <w:r>
        <w:rPr>
          <w:rFonts w:ascii="Times New Roman" w:hAnsi="Times New Roman"/>
          <w:spacing w:val="-1"/>
          <w:szCs w:val="24"/>
          <w:lang w:val="uk-UA"/>
        </w:rPr>
        <w:t>05-30</w:t>
      </w:r>
      <w:r w:rsidRPr="004A574F">
        <w:rPr>
          <w:rFonts w:ascii="Times New Roman" w:hAnsi="Times New Roman"/>
          <w:spacing w:val="-1"/>
          <w:szCs w:val="24"/>
          <w:lang w:val="uk-UA"/>
        </w:rPr>
        <w:t xml:space="preserve">). </w:t>
      </w:r>
      <w:r w:rsidRPr="004A574F">
        <w:rPr>
          <w:rFonts w:ascii="Times New Roman" w:eastAsia="Calibri" w:hAnsi="Times New Roman"/>
          <w:szCs w:val="24"/>
          <w:lang w:val="uk-UA"/>
        </w:rPr>
        <w:t>З графіком відпусток на 2019 рік працівники суду</w:t>
      </w:r>
      <w:r w:rsidRPr="004A574F">
        <w:rPr>
          <w:rFonts w:ascii="Times New Roman" w:hAnsi="Times New Roman"/>
          <w:spacing w:val="-1"/>
          <w:szCs w:val="24"/>
          <w:lang w:val="uk-UA"/>
        </w:rPr>
        <w:t xml:space="preserve"> ознайомлені під підпис. </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На день перевірки встановлено, що в суді щорічні додаткові відпустки за особливий характер праці, зокрема, за роботу з комп’ютером, тривалістю до 4 календарних днів надаються з </w:t>
      </w:r>
      <w:r>
        <w:rPr>
          <w:rFonts w:ascii="Times New Roman" w:hAnsi="Times New Roman"/>
          <w:szCs w:val="24"/>
          <w:lang w:val="uk-UA"/>
        </w:rPr>
        <w:t xml:space="preserve">2019 </w:t>
      </w:r>
      <w:r w:rsidRPr="004A574F">
        <w:rPr>
          <w:rFonts w:ascii="Times New Roman" w:hAnsi="Times New Roman"/>
          <w:szCs w:val="24"/>
          <w:lang w:val="uk-UA"/>
        </w:rPr>
        <w:t>року. Так, вказана відпустка надавалася</w:t>
      </w:r>
      <w:r>
        <w:rPr>
          <w:rFonts w:ascii="Times New Roman" w:hAnsi="Times New Roman"/>
          <w:szCs w:val="24"/>
          <w:lang w:val="uk-UA"/>
        </w:rPr>
        <w:t xml:space="preserve"> </w:t>
      </w:r>
      <w:r w:rsidRPr="004A574F">
        <w:rPr>
          <w:rFonts w:ascii="Times New Roman" w:hAnsi="Times New Roman"/>
          <w:szCs w:val="24"/>
          <w:lang w:val="uk-UA"/>
        </w:rPr>
        <w:t xml:space="preserve"> </w:t>
      </w:r>
      <w:r>
        <w:rPr>
          <w:rFonts w:ascii="Times New Roman" w:hAnsi="Times New Roman"/>
          <w:szCs w:val="24"/>
          <w:lang w:val="uk-UA"/>
        </w:rPr>
        <w:t>Кушніру А. В.</w:t>
      </w:r>
      <w:r w:rsidRPr="004A574F">
        <w:rPr>
          <w:rFonts w:ascii="Times New Roman" w:hAnsi="Times New Roman"/>
          <w:szCs w:val="24"/>
          <w:lang w:val="uk-UA"/>
        </w:rPr>
        <w:t xml:space="preserve"> (наказ суду від</w:t>
      </w:r>
      <w:r>
        <w:rPr>
          <w:rFonts w:ascii="Times New Roman" w:hAnsi="Times New Roman"/>
          <w:szCs w:val="24"/>
          <w:lang w:val="uk-UA"/>
        </w:rPr>
        <w:t xml:space="preserve"> 23.07.2019</w:t>
      </w:r>
      <w:r w:rsidRPr="004A574F">
        <w:rPr>
          <w:rFonts w:ascii="Times New Roman" w:hAnsi="Times New Roman"/>
          <w:szCs w:val="24"/>
          <w:lang w:val="uk-UA"/>
        </w:rPr>
        <w:t xml:space="preserve"> № </w:t>
      </w:r>
      <w:r>
        <w:rPr>
          <w:rFonts w:ascii="Times New Roman" w:hAnsi="Times New Roman"/>
          <w:szCs w:val="24"/>
          <w:lang w:val="uk-UA"/>
        </w:rPr>
        <w:t>58</w:t>
      </w:r>
      <w:r w:rsidRPr="004A574F">
        <w:rPr>
          <w:rFonts w:ascii="Times New Roman" w:hAnsi="Times New Roman"/>
          <w:szCs w:val="24"/>
          <w:lang w:val="uk-UA"/>
        </w:rPr>
        <w:t>/В)</w:t>
      </w:r>
      <w:r>
        <w:rPr>
          <w:rFonts w:ascii="Times New Roman" w:hAnsi="Times New Roman"/>
          <w:szCs w:val="24"/>
          <w:lang w:val="uk-UA"/>
        </w:rPr>
        <w:t xml:space="preserve"> терміном 4 календарні дні (за 2019 рік), </w:t>
      </w:r>
      <w:r w:rsidRPr="004A574F">
        <w:rPr>
          <w:rFonts w:ascii="Times New Roman" w:hAnsi="Times New Roman"/>
          <w:szCs w:val="24"/>
          <w:lang w:val="uk-UA"/>
        </w:rPr>
        <w:t>(наказ суду від</w:t>
      </w:r>
      <w:r>
        <w:rPr>
          <w:rFonts w:ascii="Times New Roman" w:hAnsi="Times New Roman"/>
          <w:szCs w:val="24"/>
          <w:lang w:val="uk-UA"/>
        </w:rPr>
        <w:t xml:space="preserve"> 23.07.2019</w:t>
      </w:r>
      <w:r w:rsidRPr="004A574F">
        <w:rPr>
          <w:rFonts w:ascii="Times New Roman" w:hAnsi="Times New Roman"/>
          <w:szCs w:val="24"/>
          <w:lang w:val="uk-UA"/>
        </w:rPr>
        <w:t xml:space="preserve"> № </w:t>
      </w:r>
      <w:r>
        <w:rPr>
          <w:rFonts w:ascii="Times New Roman" w:hAnsi="Times New Roman"/>
          <w:szCs w:val="24"/>
          <w:lang w:val="uk-UA"/>
        </w:rPr>
        <w:t>60</w:t>
      </w:r>
      <w:r w:rsidRPr="004A574F">
        <w:rPr>
          <w:rFonts w:ascii="Times New Roman" w:hAnsi="Times New Roman"/>
          <w:szCs w:val="24"/>
          <w:lang w:val="uk-UA"/>
        </w:rPr>
        <w:t>/В)</w:t>
      </w:r>
      <w:r>
        <w:rPr>
          <w:rFonts w:ascii="Times New Roman" w:hAnsi="Times New Roman"/>
          <w:szCs w:val="24"/>
          <w:lang w:val="uk-UA"/>
        </w:rPr>
        <w:t xml:space="preserve"> терміном 2 календарні дні (за 2018 рік).</w:t>
      </w:r>
      <w:r w:rsidRPr="004A574F">
        <w:rPr>
          <w:rFonts w:ascii="Times New Roman" w:hAnsi="Times New Roman"/>
          <w:szCs w:val="24"/>
          <w:lang w:val="uk-UA"/>
        </w:rPr>
        <w:t>.</w:t>
      </w:r>
    </w:p>
    <w:p w:rsidR="00066CB8" w:rsidRPr="004A574F" w:rsidRDefault="00066CB8" w:rsidP="00066CB8">
      <w:pPr>
        <w:ind w:firstLine="708"/>
        <w:jc w:val="both"/>
        <w:rPr>
          <w:rFonts w:ascii="Times New Roman" w:hAnsi="Times New Roman"/>
          <w:szCs w:val="24"/>
          <w:lang w:val="ru-RU"/>
        </w:rPr>
      </w:pPr>
      <w:r w:rsidRPr="004A574F">
        <w:rPr>
          <w:rFonts w:ascii="Times New Roman" w:hAnsi="Times New Roman"/>
          <w:shd w:val="clear" w:color="auto" w:fill="FFFFFF"/>
          <w:lang w:val="ru-RU"/>
        </w:rPr>
        <w:t>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 (ч.2 ст.8 Закону України "Про відпустки").</w:t>
      </w:r>
    </w:p>
    <w:p w:rsidR="00066CB8" w:rsidRPr="004A574F" w:rsidRDefault="00066CB8" w:rsidP="00066CB8">
      <w:pPr>
        <w:ind w:firstLine="708"/>
        <w:jc w:val="both"/>
        <w:rPr>
          <w:rFonts w:ascii="Times New Roman" w:hAnsi="Times New Roman"/>
          <w:color w:val="FF0000"/>
          <w:szCs w:val="24"/>
          <w:lang w:val="uk-UA"/>
        </w:rPr>
      </w:pPr>
      <w:r w:rsidRPr="004A574F">
        <w:rPr>
          <w:rFonts w:ascii="Times New Roman" w:hAnsi="Times New Roman"/>
          <w:szCs w:val="24"/>
          <w:lang w:val="uk-UA"/>
        </w:rPr>
        <w:t>Пунктами 6 і 7 Порядку застосування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w:t>
      </w:r>
      <w:r w:rsidRPr="004A574F">
        <w:rPr>
          <w:rFonts w:ascii="Times New Roman" w:hAnsi="Times New Roman"/>
          <w:b/>
          <w:szCs w:val="24"/>
          <w:lang w:val="uk-UA"/>
        </w:rPr>
        <w:t xml:space="preserve"> </w:t>
      </w:r>
      <w:r w:rsidRPr="004A574F">
        <w:rPr>
          <w:rFonts w:ascii="Times New Roman" w:hAnsi="Times New Roman"/>
          <w:szCs w:val="24"/>
          <w:lang w:val="uk-UA"/>
        </w:rPr>
        <w:t>географічних і геологічних умовах та умовах підвищеного ризику для здоров’я, що дає право на щорічну додаткову відпустку за особливий характер праці, затвердженого наказом Міністерства праці та соціальної політики України від 30.01.1998 № 16, додаткова відпустка за особливий характер праці надається пропорційно фактично відпрацьованому часу. В розрахунок часу, що дає право працівнику на дану відпустку, зараховуються дні, коли він фактично був зайнятий на роботах з особливим характером праці не менше половини тривалості робочого дня. Облік часу, відпрацьованого в зазначених умовах, здійснюється власником або уповноваженим органом.</w:t>
      </w:r>
      <w:r w:rsidRPr="004A574F">
        <w:rPr>
          <w:rFonts w:ascii="Times New Roman" w:hAnsi="Times New Roman"/>
          <w:color w:val="FF0000"/>
          <w:szCs w:val="24"/>
          <w:lang w:val="uk-UA"/>
        </w:rPr>
        <w:t xml:space="preserve"> </w:t>
      </w:r>
    </w:p>
    <w:p w:rsidR="00066CB8"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Так, в </w:t>
      </w:r>
      <w:r>
        <w:rPr>
          <w:rFonts w:ascii="Times New Roman" w:hAnsi="Times New Roman"/>
          <w:szCs w:val="24"/>
          <w:lang w:val="uk-UA"/>
        </w:rPr>
        <w:t>Мостиському</w:t>
      </w:r>
      <w:r w:rsidRPr="004A574F">
        <w:rPr>
          <w:rFonts w:ascii="Times New Roman" w:hAnsi="Times New Roman"/>
          <w:szCs w:val="24"/>
          <w:lang w:val="uk-UA"/>
        </w:rPr>
        <w:t xml:space="preserve"> районному суді Львівської області облік робочого часу, відпрацьованого в умовах з особливим характером праці, здійснюється на підставі табеля обліку робочого часу</w:t>
      </w:r>
      <w:r>
        <w:rPr>
          <w:rFonts w:ascii="Times New Roman" w:hAnsi="Times New Roman"/>
          <w:szCs w:val="24"/>
          <w:lang w:val="uk-UA"/>
        </w:rPr>
        <w:t>.</w:t>
      </w:r>
    </w:p>
    <w:p w:rsidR="00066CB8"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 </w:t>
      </w:r>
    </w:p>
    <w:p w:rsidR="00F464A5" w:rsidRPr="004A574F" w:rsidRDefault="00F464A5" w:rsidP="00066CB8">
      <w:pPr>
        <w:ind w:firstLine="708"/>
        <w:jc w:val="both"/>
        <w:rPr>
          <w:rFonts w:ascii="Times New Roman" w:hAnsi="Times New Roman"/>
          <w:b/>
          <w:color w:val="FF0000"/>
          <w:szCs w:val="24"/>
          <w:lang w:val="uk-UA"/>
        </w:rPr>
      </w:pPr>
    </w:p>
    <w:p w:rsidR="00066CB8" w:rsidRPr="004A574F" w:rsidRDefault="00066CB8" w:rsidP="00066CB8">
      <w:pPr>
        <w:ind w:firstLine="708"/>
        <w:jc w:val="both"/>
        <w:rPr>
          <w:rFonts w:ascii="Times New Roman" w:hAnsi="Times New Roman"/>
          <w:b/>
          <w:szCs w:val="24"/>
          <w:lang w:val="uk-UA"/>
        </w:rPr>
      </w:pPr>
      <w:r w:rsidRPr="004A574F">
        <w:rPr>
          <w:rFonts w:ascii="Times New Roman" w:hAnsi="Times New Roman"/>
          <w:b/>
          <w:szCs w:val="24"/>
          <w:lang w:val="uk-UA"/>
        </w:rPr>
        <w:lastRenderedPageBreak/>
        <w:t>5. Організація проведення оцінювання результатів службової діяльності</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 xml:space="preserve">Відповідно до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 в </w:t>
      </w:r>
      <w:r>
        <w:rPr>
          <w:rFonts w:ascii="Times New Roman" w:hAnsi="Times New Roman"/>
          <w:spacing w:val="-1"/>
          <w:szCs w:val="24"/>
          <w:lang w:val="uk-UA"/>
        </w:rPr>
        <w:t>Мостиському</w:t>
      </w:r>
      <w:r w:rsidRPr="004A574F">
        <w:rPr>
          <w:rFonts w:ascii="Times New Roman" w:hAnsi="Times New Roman"/>
          <w:spacing w:val="-1"/>
          <w:szCs w:val="24"/>
          <w:lang w:val="uk-UA"/>
        </w:rPr>
        <w:t xml:space="preserve"> районному суді Львівської області визначено на 2018 рік 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зокрема, керівнику апарату суду та заступнику керівника апарату суду (категорія «Б») та </w:t>
      </w:r>
      <w:r>
        <w:rPr>
          <w:rFonts w:ascii="Times New Roman" w:hAnsi="Times New Roman"/>
          <w:spacing w:val="-1"/>
          <w:szCs w:val="24"/>
          <w:lang w:val="uk-UA"/>
        </w:rPr>
        <w:t>9</w:t>
      </w:r>
      <w:r w:rsidRPr="004A574F">
        <w:rPr>
          <w:rFonts w:ascii="Times New Roman" w:hAnsi="Times New Roman"/>
          <w:spacing w:val="-1"/>
          <w:szCs w:val="24"/>
          <w:lang w:val="uk-UA"/>
        </w:rPr>
        <w:t xml:space="preserve"> державним службовцям суду (категорія «В»).</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Керівником апарату суду винесено наказ «Про проведення оцінювання результатів службової діяльності державних службовців апарату </w:t>
      </w:r>
      <w:r>
        <w:rPr>
          <w:rFonts w:ascii="Times New Roman" w:hAnsi="Times New Roman"/>
          <w:szCs w:val="24"/>
          <w:lang w:val="uk-UA"/>
        </w:rPr>
        <w:t>Мостиського</w:t>
      </w:r>
      <w:r w:rsidRPr="004A574F">
        <w:rPr>
          <w:rFonts w:ascii="Times New Roman" w:hAnsi="Times New Roman"/>
          <w:szCs w:val="24"/>
          <w:lang w:val="uk-UA"/>
        </w:rPr>
        <w:t xml:space="preserve"> районного суду Львівської області, які займають посади державної служби категорії «Б» та «В» у 2018 році» від </w:t>
      </w:r>
      <w:r>
        <w:rPr>
          <w:rFonts w:ascii="Times New Roman" w:hAnsi="Times New Roman"/>
          <w:szCs w:val="24"/>
          <w:lang w:val="uk-UA"/>
        </w:rPr>
        <w:t>01.10.2018</w:t>
      </w:r>
      <w:r w:rsidRPr="004A574F">
        <w:rPr>
          <w:rFonts w:ascii="Times New Roman" w:hAnsi="Times New Roman"/>
          <w:szCs w:val="24"/>
          <w:lang w:val="uk-UA"/>
        </w:rPr>
        <w:t xml:space="preserve"> № </w:t>
      </w:r>
      <w:r>
        <w:rPr>
          <w:rFonts w:ascii="Times New Roman" w:hAnsi="Times New Roman"/>
          <w:szCs w:val="24"/>
          <w:lang w:val="uk-UA"/>
        </w:rPr>
        <w:t>104</w:t>
      </w:r>
      <w:r w:rsidRPr="004A574F">
        <w:rPr>
          <w:rFonts w:ascii="Times New Roman" w:hAnsi="Times New Roman"/>
          <w:szCs w:val="24"/>
          <w:lang w:val="uk-UA"/>
        </w:rPr>
        <w:t xml:space="preserve">/К </w:t>
      </w:r>
      <w:r>
        <w:rPr>
          <w:rFonts w:ascii="Times New Roman" w:hAnsi="Times New Roman"/>
          <w:szCs w:val="24"/>
          <w:lang w:val="uk-UA"/>
        </w:rPr>
        <w:t>зі</w:t>
      </w:r>
      <w:r w:rsidRPr="004A574F">
        <w:rPr>
          <w:rFonts w:ascii="Times New Roman" w:hAnsi="Times New Roman"/>
          <w:szCs w:val="24"/>
          <w:lang w:val="uk-UA"/>
        </w:rPr>
        <w:t xml:space="preserve"> Списком державних службовців, які підлягають оцінюванню (всього</w:t>
      </w:r>
      <w:r>
        <w:rPr>
          <w:rFonts w:ascii="Times New Roman" w:hAnsi="Times New Roman"/>
          <w:szCs w:val="24"/>
          <w:lang w:val="uk-UA"/>
        </w:rPr>
        <w:t xml:space="preserve"> 11</w:t>
      </w:r>
      <w:r w:rsidRPr="004A574F">
        <w:rPr>
          <w:rFonts w:ascii="Times New Roman" w:hAnsi="Times New Roman"/>
          <w:szCs w:val="24"/>
          <w:lang w:val="uk-UA"/>
        </w:rPr>
        <w:t xml:space="preserve"> державних службовців суду).</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Секретар судового засідання </w:t>
      </w:r>
      <w:r>
        <w:rPr>
          <w:rFonts w:ascii="Times New Roman" w:hAnsi="Times New Roman"/>
          <w:szCs w:val="24"/>
          <w:lang w:val="uk-UA"/>
        </w:rPr>
        <w:t>Мриц  Н. І.</w:t>
      </w:r>
      <w:r w:rsidRPr="004A574F">
        <w:rPr>
          <w:rFonts w:ascii="Times New Roman" w:hAnsi="Times New Roman"/>
          <w:szCs w:val="24"/>
          <w:lang w:val="uk-UA"/>
        </w:rPr>
        <w:t xml:space="preserve">, судовий розпорядник </w:t>
      </w:r>
      <w:r>
        <w:rPr>
          <w:rFonts w:ascii="Times New Roman" w:hAnsi="Times New Roman"/>
          <w:szCs w:val="24"/>
          <w:lang w:val="uk-UA"/>
        </w:rPr>
        <w:t>Бородач З. Б</w:t>
      </w:r>
      <w:r w:rsidRPr="004A574F">
        <w:rPr>
          <w:rFonts w:ascii="Times New Roman" w:hAnsi="Times New Roman"/>
          <w:szCs w:val="24"/>
          <w:lang w:val="uk-UA"/>
        </w:rPr>
        <w:t xml:space="preserve">. не підлягали оцінюванню, оскільки працювали на займаних посадах у 2018 році з визначеними завданнями менш як шість місяців. </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Наказом керівника апарату суду від </w:t>
      </w:r>
      <w:r>
        <w:rPr>
          <w:rFonts w:ascii="Times New Roman" w:hAnsi="Times New Roman"/>
          <w:szCs w:val="24"/>
          <w:lang w:val="uk-UA"/>
        </w:rPr>
        <w:t>10.10.2018</w:t>
      </w:r>
      <w:r w:rsidRPr="004A574F">
        <w:rPr>
          <w:rFonts w:ascii="Times New Roman" w:hAnsi="Times New Roman"/>
          <w:szCs w:val="24"/>
          <w:lang w:val="uk-UA"/>
        </w:rPr>
        <w:t xml:space="preserve"> № </w:t>
      </w:r>
      <w:r>
        <w:rPr>
          <w:rFonts w:ascii="Times New Roman" w:hAnsi="Times New Roman"/>
          <w:szCs w:val="24"/>
          <w:lang w:val="uk-UA"/>
        </w:rPr>
        <w:t>108</w:t>
      </w:r>
      <w:r w:rsidRPr="004A574F">
        <w:rPr>
          <w:rFonts w:ascii="Times New Roman" w:hAnsi="Times New Roman"/>
          <w:szCs w:val="24"/>
          <w:lang w:val="uk-UA"/>
        </w:rPr>
        <w:t xml:space="preserve">/К затверджено результати оцінювання службової діяльності державних службовців апарату </w:t>
      </w:r>
      <w:r>
        <w:rPr>
          <w:rFonts w:ascii="Times New Roman" w:hAnsi="Times New Roman"/>
          <w:szCs w:val="24"/>
          <w:lang w:val="uk-UA"/>
        </w:rPr>
        <w:t>Мостиського</w:t>
      </w:r>
      <w:r w:rsidRPr="004A574F">
        <w:rPr>
          <w:rFonts w:ascii="Times New Roman" w:hAnsi="Times New Roman"/>
          <w:szCs w:val="24"/>
          <w:lang w:val="uk-UA"/>
        </w:rPr>
        <w:t xml:space="preserve"> районного суду Львівської області, усі державні службовці отримали відмінну оцінку.</w:t>
      </w:r>
    </w:p>
    <w:p w:rsidR="00066CB8"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Наказом Територіального управління державної судової адміністрації України в Львівській області від 22.10.2018 року № 99/К затверджено результати оцінювання службової діяльності керівника апарату </w:t>
      </w:r>
      <w:r>
        <w:rPr>
          <w:rFonts w:ascii="Times New Roman" w:hAnsi="Times New Roman"/>
          <w:szCs w:val="24"/>
          <w:lang w:val="uk-UA"/>
        </w:rPr>
        <w:t>Мостиського</w:t>
      </w:r>
      <w:r w:rsidRPr="004A574F">
        <w:rPr>
          <w:rFonts w:ascii="Times New Roman" w:hAnsi="Times New Roman"/>
          <w:szCs w:val="24"/>
          <w:lang w:val="uk-UA"/>
        </w:rPr>
        <w:t xml:space="preserve"> районного суду Львівської області</w:t>
      </w:r>
      <w:r>
        <w:rPr>
          <w:rFonts w:ascii="Times New Roman" w:hAnsi="Times New Roman"/>
          <w:szCs w:val="24"/>
          <w:lang w:val="uk-UA"/>
        </w:rPr>
        <w:t>,</w:t>
      </w:r>
      <w:r w:rsidRPr="004A574F">
        <w:rPr>
          <w:rFonts w:ascii="Times New Roman" w:hAnsi="Times New Roman"/>
          <w:szCs w:val="24"/>
          <w:lang w:val="uk-UA"/>
        </w:rPr>
        <w:t xml:space="preserve"> </w:t>
      </w:r>
      <w:r>
        <w:rPr>
          <w:rFonts w:ascii="Times New Roman" w:hAnsi="Times New Roman"/>
          <w:szCs w:val="24"/>
          <w:lang w:val="uk-UA"/>
        </w:rPr>
        <w:t>Квасниця Л. С.</w:t>
      </w:r>
      <w:r w:rsidRPr="004A574F">
        <w:rPr>
          <w:rFonts w:ascii="Times New Roman" w:hAnsi="Times New Roman"/>
          <w:szCs w:val="24"/>
          <w:lang w:val="uk-UA"/>
        </w:rPr>
        <w:t xml:space="preserve"> </w:t>
      </w:r>
      <w:r>
        <w:rPr>
          <w:rFonts w:ascii="Times New Roman" w:hAnsi="Times New Roman"/>
          <w:szCs w:val="24"/>
          <w:lang w:val="uk-UA"/>
        </w:rPr>
        <w:t xml:space="preserve"> та  Матияшевська О. С.  </w:t>
      </w:r>
      <w:r w:rsidRPr="004A574F">
        <w:rPr>
          <w:rFonts w:ascii="Times New Roman" w:hAnsi="Times New Roman"/>
          <w:szCs w:val="24"/>
          <w:lang w:val="uk-UA"/>
        </w:rPr>
        <w:t>за результатами оцінювання отрима</w:t>
      </w:r>
      <w:r>
        <w:rPr>
          <w:rFonts w:ascii="Times New Roman" w:hAnsi="Times New Roman"/>
          <w:szCs w:val="24"/>
          <w:lang w:val="uk-UA"/>
        </w:rPr>
        <w:t>ли</w:t>
      </w:r>
      <w:r w:rsidRPr="004A574F">
        <w:rPr>
          <w:rFonts w:ascii="Times New Roman" w:hAnsi="Times New Roman"/>
          <w:szCs w:val="24"/>
          <w:lang w:val="uk-UA"/>
        </w:rPr>
        <w:t xml:space="preserve"> </w:t>
      </w:r>
      <w:r>
        <w:rPr>
          <w:rFonts w:ascii="Times New Roman" w:hAnsi="Times New Roman"/>
          <w:szCs w:val="24"/>
          <w:lang w:val="uk-UA"/>
        </w:rPr>
        <w:t xml:space="preserve">позитивну </w:t>
      </w:r>
      <w:r w:rsidRPr="004A574F">
        <w:rPr>
          <w:rFonts w:ascii="Times New Roman" w:hAnsi="Times New Roman"/>
          <w:szCs w:val="24"/>
          <w:lang w:val="uk-UA"/>
        </w:rPr>
        <w:t xml:space="preserve">оцінку. </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Завдання </w:t>
      </w:r>
      <w:r w:rsidRPr="004A574F">
        <w:rPr>
          <w:rFonts w:ascii="Times New Roman" w:hAnsi="Times New Roman"/>
          <w:spacing w:val="-1"/>
          <w:szCs w:val="24"/>
          <w:lang w:val="uk-UA"/>
        </w:rPr>
        <w:t>і ключові показники результативності, ефективності та якості службової діяльності державних службовців</w:t>
      </w:r>
      <w:r w:rsidRPr="004A574F">
        <w:rPr>
          <w:rFonts w:ascii="Times New Roman" w:hAnsi="Times New Roman"/>
          <w:szCs w:val="24"/>
          <w:lang w:val="uk-UA"/>
        </w:rPr>
        <w:t xml:space="preserve"> суду на 2018 рік та копії висновків за результатами оцінювання службової діяльності долучені до особових справ державних службовців, в пункт 25 Особової картки державних службовців внесено інформацію про оцінювання результатів службової діяльності. </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zCs w:val="24"/>
          <w:lang w:val="uk-UA"/>
        </w:rPr>
        <w:t>В грудні 2018 року визначено</w:t>
      </w:r>
      <w:r w:rsidRPr="004A574F">
        <w:rPr>
          <w:rFonts w:ascii="Times New Roman" w:hAnsi="Times New Roman"/>
          <w:color w:val="FF0000"/>
          <w:szCs w:val="24"/>
          <w:lang w:val="uk-UA"/>
        </w:rPr>
        <w:t xml:space="preserve"> </w:t>
      </w:r>
      <w:r w:rsidRPr="004A574F">
        <w:rPr>
          <w:rFonts w:ascii="Times New Roman" w:hAnsi="Times New Roman"/>
          <w:spacing w:val="-1"/>
          <w:szCs w:val="24"/>
          <w:lang w:val="uk-UA"/>
        </w:rPr>
        <w:t xml:space="preserve">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на 2019 рік, зокрема, керівнику апарату суду та заступнику керівника апарату суду (категорія «Б») та </w:t>
      </w:r>
      <w:r>
        <w:rPr>
          <w:rFonts w:ascii="Times New Roman" w:hAnsi="Times New Roman"/>
          <w:spacing w:val="-1"/>
          <w:szCs w:val="24"/>
          <w:lang w:val="uk-UA"/>
        </w:rPr>
        <w:t>10</w:t>
      </w:r>
      <w:r w:rsidRPr="004A574F">
        <w:rPr>
          <w:rFonts w:ascii="Times New Roman" w:hAnsi="Times New Roman"/>
          <w:spacing w:val="-1"/>
          <w:szCs w:val="24"/>
          <w:lang w:val="uk-UA"/>
        </w:rPr>
        <w:t xml:space="preserve"> державним службовцям суду (категорія «В»).</w:t>
      </w:r>
    </w:p>
    <w:p w:rsidR="00066CB8" w:rsidRPr="004A574F" w:rsidRDefault="00066CB8" w:rsidP="00066CB8">
      <w:pPr>
        <w:ind w:firstLine="708"/>
        <w:jc w:val="both"/>
        <w:rPr>
          <w:rFonts w:ascii="Times New Roman" w:hAnsi="Times New Roman"/>
          <w:spacing w:val="-1"/>
          <w:szCs w:val="24"/>
          <w:lang w:val="uk-UA"/>
        </w:rPr>
      </w:pPr>
      <w:r w:rsidRPr="004A574F">
        <w:rPr>
          <w:rFonts w:ascii="Times New Roman" w:hAnsi="Times New Roman"/>
          <w:spacing w:val="-1"/>
          <w:szCs w:val="24"/>
          <w:lang w:val="uk-UA"/>
        </w:rPr>
        <w:t>Також, на виконання статті 49 Закону України «Про державну службу» для всіх державних службовців суду за результатами оцінювання службової діяльності у 2018 році, складені індивідуальні програми підвищення рівня професійної компетентності.</w:t>
      </w:r>
    </w:p>
    <w:p w:rsidR="00066CB8" w:rsidRPr="004A574F" w:rsidRDefault="00066CB8" w:rsidP="00066CB8">
      <w:pPr>
        <w:jc w:val="both"/>
        <w:rPr>
          <w:rFonts w:ascii="Times New Roman" w:hAnsi="Times New Roman"/>
          <w:color w:val="FF0000"/>
          <w:szCs w:val="24"/>
          <w:lang w:val="uk-UA"/>
        </w:rPr>
      </w:pPr>
    </w:p>
    <w:p w:rsidR="00066CB8" w:rsidRPr="004A574F" w:rsidRDefault="00066CB8" w:rsidP="00066CB8">
      <w:pPr>
        <w:widowControl w:val="0"/>
        <w:jc w:val="center"/>
        <w:rPr>
          <w:rFonts w:ascii="Times New Roman" w:hAnsi="Times New Roman"/>
          <w:b/>
          <w:bCs/>
          <w:spacing w:val="-1"/>
          <w:szCs w:val="24"/>
          <w:lang w:val="uk-UA"/>
        </w:rPr>
      </w:pPr>
      <w:r w:rsidRPr="004A574F">
        <w:rPr>
          <w:rFonts w:ascii="Times New Roman" w:hAnsi="Times New Roman"/>
          <w:b/>
          <w:bCs/>
          <w:spacing w:val="-1"/>
          <w:szCs w:val="24"/>
          <w:lang w:val="uk-UA"/>
        </w:rPr>
        <w:t>6. Дотримання вимог Закону України «Про державну службу» при прийнятті на роботу</w:t>
      </w:r>
    </w:p>
    <w:p w:rsidR="00066CB8" w:rsidRPr="004A574F" w:rsidRDefault="00066CB8" w:rsidP="00066CB8">
      <w:pPr>
        <w:ind w:firstLine="708"/>
        <w:jc w:val="both"/>
        <w:rPr>
          <w:rFonts w:ascii="Times New Roman" w:hAnsi="Times New Roman"/>
          <w:bCs/>
          <w:spacing w:val="-1"/>
          <w:szCs w:val="24"/>
          <w:lang w:val="uk-UA"/>
        </w:rPr>
      </w:pPr>
      <w:r w:rsidRPr="004A574F">
        <w:rPr>
          <w:rFonts w:ascii="Times New Roman" w:hAnsi="Times New Roman"/>
          <w:bCs/>
          <w:spacing w:val="-1"/>
          <w:szCs w:val="24"/>
          <w:lang w:val="uk-UA"/>
        </w:rPr>
        <w:t xml:space="preserve">У штатному розписі </w:t>
      </w:r>
      <w:r w:rsidRPr="004A574F">
        <w:rPr>
          <w:rFonts w:ascii="Times New Roman" w:hAnsi="Times New Roman"/>
          <w:spacing w:val="-1"/>
          <w:szCs w:val="24"/>
          <w:lang w:val="uk-UA"/>
        </w:rPr>
        <w:t xml:space="preserve">суду </w:t>
      </w:r>
      <w:r w:rsidRPr="004A574F">
        <w:rPr>
          <w:rFonts w:ascii="Times New Roman" w:hAnsi="Times New Roman"/>
          <w:bCs/>
          <w:spacing w:val="-1"/>
          <w:szCs w:val="24"/>
          <w:lang w:val="uk-UA"/>
        </w:rPr>
        <w:t xml:space="preserve">на 01 січня 2019 року передбачено </w:t>
      </w:r>
      <w:r>
        <w:rPr>
          <w:rFonts w:ascii="Times New Roman" w:hAnsi="Times New Roman"/>
          <w:bCs/>
          <w:spacing w:val="-1"/>
          <w:szCs w:val="24"/>
          <w:lang w:val="uk-UA"/>
        </w:rPr>
        <w:t>26</w:t>
      </w:r>
      <w:r w:rsidRPr="004A574F">
        <w:rPr>
          <w:rFonts w:ascii="Times New Roman" w:hAnsi="Times New Roman"/>
          <w:bCs/>
          <w:spacing w:val="-1"/>
          <w:szCs w:val="24"/>
          <w:lang w:val="uk-UA"/>
        </w:rPr>
        <w:t xml:space="preserve"> штатних посади, з них: 1 голова суду, </w:t>
      </w:r>
      <w:r>
        <w:rPr>
          <w:rFonts w:ascii="Times New Roman" w:hAnsi="Times New Roman"/>
          <w:bCs/>
          <w:spacing w:val="-1"/>
          <w:szCs w:val="24"/>
          <w:lang w:val="uk-UA"/>
        </w:rPr>
        <w:t>4</w:t>
      </w:r>
      <w:r w:rsidRPr="004A574F">
        <w:rPr>
          <w:rFonts w:ascii="Times New Roman" w:hAnsi="Times New Roman"/>
          <w:bCs/>
          <w:spacing w:val="-1"/>
          <w:szCs w:val="24"/>
          <w:lang w:val="uk-UA"/>
        </w:rPr>
        <w:t xml:space="preserve"> суддів, </w:t>
      </w:r>
      <w:r>
        <w:rPr>
          <w:rFonts w:ascii="Times New Roman" w:hAnsi="Times New Roman"/>
          <w:bCs/>
          <w:spacing w:val="-1"/>
          <w:szCs w:val="24"/>
          <w:lang w:val="uk-UA"/>
        </w:rPr>
        <w:t>14</w:t>
      </w:r>
      <w:r w:rsidRPr="004A574F">
        <w:rPr>
          <w:rFonts w:ascii="Times New Roman" w:hAnsi="Times New Roman"/>
          <w:bCs/>
          <w:spacing w:val="-1"/>
          <w:szCs w:val="24"/>
          <w:lang w:val="uk-UA"/>
        </w:rPr>
        <w:t xml:space="preserve"> державних службовців, </w:t>
      </w:r>
      <w:r>
        <w:rPr>
          <w:rFonts w:ascii="Times New Roman" w:hAnsi="Times New Roman"/>
          <w:bCs/>
          <w:spacing w:val="-1"/>
          <w:szCs w:val="24"/>
          <w:lang w:val="uk-UA"/>
        </w:rPr>
        <w:t xml:space="preserve">5 </w:t>
      </w:r>
      <w:r w:rsidRPr="004A574F">
        <w:rPr>
          <w:rFonts w:ascii="Times New Roman" w:hAnsi="Times New Roman"/>
          <w:bCs/>
          <w:spacing w:val="-1"/>
          <w:szCs w:val="24"/>
          <w:lang w:val="uk-UA"/>
        </w:rPr>
        <w:t xml:space="preserve">працівників патронатної служби та </w:t>
      </w:r>
      <w:r>
        <w:rPr>
          <w:rFonts w:ascii="Times New Roman" w:hAnsi="Times New Roman"/>
          <w:bCs/>
          <w:spacing w:val="-1"/>
          <w:szCs w:val="24"/>
          <w:lang w:val="uk-UA"/>
        </w:rPr>
        <w:t xml:space="preserve">1 </w:t>
      </w:r>
      <w:r w:rsidRPr="004A574F">
        <w:rPr>
          <w:rFonts w:ascii="Times New Roman" w:hAnsi="Times New Roman"/>
          <w:bCs/>
          <w:spacing w:val="-1"/>
          <w:szCs w:val="24"/>
          <w:lang w:val="uk-UA"/>
        </w:rPr>
        <w:t>прибиральник службових приміщень</w:t>
      </w:r>
      <w:r>
        <w:rPr>
          <w:rFonts w:ascii="Times New Roman" w:hAnsi="Times New Roman"/>
          <w:bCs/>
          <w:spacing w:val="-1"/>
          <w:szCs w:val="24"/>
          <w:lang w:val="uk-UA"/>
        </w:rPr>
        <w:t>, 1 архіваріус</w:t>
      </w:r>
      <w:r w:rsidRPr="004A574F">
        <w:rPr>
          <w:rFonts w:ascii="Times New Roman" w:hAnsi="Times New Roman"/>
          <w:bCs/>
          <w:spacing w:val="-1"/>
          <w:szCs w:val="24"/>
          <w:lang w:val="uk-UA"/>
        </w:rPr>
        <w:t>.</w:t>
      </w:r>
    </w:p>
    <w:p w:rsidR="00066CB8" w:rsidRPr="004A574F" w:rsidRDefault="00066CB8" w:rsidP="00066C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Cs w:val="24"/>
          <w:lang w:val="uk-UA"/>
        </w:rPr>
      </w:pPr>
      <w:r w:rsidRPr="004A574F">
        <w:rPr>
          <w:rFonts w:ascii="Times New Roman" w:hAnsi="Times New Roman"/>
          <w:bCs/>
          <w:spacing w:val="-1"/>
          <w:szCs w:val="24"/>
          <w:lang w:val="uk-UA"/>
        </w:rPr>
        <w:t xml:space="preserve">            </w:t>
      </w:r>
      <w:r w:rsidRPr="004A574F">
        <w:rPr>
          <w:rFonts w:ascii="Times New Roman" w:hAnsi="Times New Roman"/>
          <w:spacing w:val="-1"/>
          <w:szCs w:val="24"/>
          <w:lang w:val="uk-UA"/>
        </w:rPr>
        <w:t xml:space="preserve">Станом на </w:t>
      </w:r>
      <w:r>
        <w:rPr>
          <w:rFonts w:ascii="Times New Roman" w:hAnsi="Times New Roman"/>
          <w:spacing w:val="-1"/>
          <w:szCs w:val="24"/>
          <w:lang w:val="uk-UA"/>
        </w:rPr>
        <w:t>09 серпня</w:t>
      </w:r>
      <w:r w:rsidRPr="004A574F">
        <w:rPr>
          <w:rFonts w:ascii="Times New Roman" w:hAnsi="Times New Roman"/>
          <w:spacing w:val="-1"/>
          <w:szCs w:val="24"/>
          <w:lang w:val="uk-UA"/>
        </w:rPr>
        <w:t xml:space="preserve"> 2019 року в суді </w:t>
      </w:r>
      <w:r>
        <w:rPr>
          <w:rFonts w:ascii="Times New Roman" w:hAnsi="Times New Roman"/>
          <w:spacing w:val="-1"/>
          <w:szCs w:val="24"/>
          <w:lang w:val="uk-UA"/>
        </w:rPr>
        <w:t>1</w:t>
      </w:r>
      <w:r w:rsidRPr="004A574F">
        <w:rPr>
          <w:rFonts w:ascii="Times New Roman" w:hAnsi="Times New Roman"/>
          <w:spacing w:val="-1"/>
          <w:szCs w:val="24"/>
          <w:lang w:val="uk-UA"/>
        </w:rPr>
        <w:t xml:space="preserve"> вакантн</w:t>
      </w:r>
      <w:r>
        <w:rPr>
          <w:rFonts w:ascii="Times New Roman" w:hAnsi="Times New Roman"/>
          <w:spacing w:val="-1"/>
          <w:szCs w:val="24"/>
          <w:lang w:val="uk-UA"/>
        </w:rPr>
        <w:t>а</w:t>
      </w:r>
      <w:r w:rsidRPr="004A574F">
        <w:rPr>
          <w:rFonts w:ascii="Times New Roman" w:hAnsi="Times New Roman"/>
          <w:spacing w:val="-1"/>
          <w:szCs w:val="24"/>
          <w:lang w:val="uk-UA"/>
        </w:rPr>
        <w:t xml:space="preserve"> посад</w:t>
      </w:r>
      <w:r>
        <w:rPr>
          <w:rFonts w:ascii="Times New Roman" w:hAnsi="Times New Roman"/>
          <w:spacing w:val="-1"/>
          <w:szCs w:val="24"/>
          <w:lang w:val="uk-UA"/>
        </w:rPr>
        <w:t>а</w:t>
      </w:r>
      <w:r w:rsidRPr="004A574F">
        <w:rPr>
          <w:rFonts w:ascii="Times New Roman" w:hAnsi="Times New Roman"/>
          <w:spacing w:val="-1"/>
          <w:szCs w:val="24"/>
          <w:lang w:val="uk-UA"/>
        </w:rPr>
        <w:t xml:space="preserve">, помічника </w:t>
      </w:r>
      <w:r>
        <w:rPr>
          <w:rFonts w:ascii="Times New Roman" w:hAnsi="Times New Roman"/>
          <w:spacing w:val="-1"/>
          <w:szCs w:val="24"/>
          <w:lang w:val="uk-UA"/>
        </w:rPr>
        <w:t>судді</w:t>
      </w:r>
      <w:r w:rsidRPr="004A574F">
        <w:rPr>
          <w:rFonts w:ascii="Times New Roman" w:hAnsi="Times New Roman"/>
          <w:spacing w:val="-1"/>
          <w:szCs w:val="24"/>
          <w:lang w:val="uk-UA"/>
        </w:rPr>
        <w:t xml:space="preserve">; </w:t>
      </w:r>
      <w:r>
        <w:rPr>
          <w:rFonts w:ascii="Times New Roman" w:hAnsi="Times New Roman"/>
          <w:spacing w:val="-1"/>
          <w:szCs w:val="24"/>
          <w:lang w:val="uk-UA"/>
        </w:rPr>
        <w:t>1</w:t>
      </w:r>
      <w:r w:rsidRPr="004A574F">
        <w:rPr>
          <w:rFonts w:ascii="Times New Roman" w:hAnsi="Times New Roman"/>
          <w:spacing w:val="-1"/>
          <w:szCs w:val="24"/>
          <w:lang w:val="uk-UA"/>
        </w:rPr>
        <w:t xml:space="preserve"> працівник - у відпустці без збереження заробітної плати для догляду за дитиною.</w:t>
      </w:r>
    </w:p>
    <w:p w:rsidR="00066CB8" w:rsidRPr="00532E0A" w:rsidRDefault="00066CB8" w:rsidP="00066CB8">
      <w:pPr>
        <w:ind w:firstLine="567"/>
        <w:jc w:val="both"/>
        <w:rPr>
          <w:rFonts w:ascii="Times New Roman" w:hAnsi="Times New Roman"/>
          <w:szCs w:val="24"/>
          <w:lang w:val="uk-UA"/>
        </w:rPr>
      </w:pPr>
      <w:r w:rsidRPr="004A574F">
        <w:rPr>
          <w:rFonts w:ascii="Times New Roman" w:hAnsi="Times New Roman"/>
          <w:bCs/>
          <w:szCs w:val="24"/>
          <w:lang w:val="uk-UA"/>
        </w:rPr>
        <w:t xml:space="preserve">В </w:t>
      </w:r>
      <w:r>
        <w:rPr>
          <w:rFonts w:ascii="Times New Roman" w:hAnsi="Times New Roman"/>
          <w:bCs/>
          <w:szCs w:val="24"/>
          <w:lang w:val="uk-UA"/>
        </w:rPr>
        <w:t>Мостиському</w:t>
      </w:r>
      <w:r w:rsidRPr="004A574F">
        <w:rPr>
          <w:rFonts w:ascii="Times New Roman" w:hAnsi="Times New Roman"/>
          <w:bCs/>
          <w:szCs w:val="24"/>
          <w:lang w:val="uk-UA"/>
        </w:rPr>
        <w:t xml:space="preserve"> районному суді Львівської області у 2018 році </w:t>
      </w:r>
      <w:r>
        <w:rPr>
          <w:rFonts w:ascii="Times New Roman" w:hAnsi="Times New Roman"/>
          <w:bCs/>
          <w:szCs w:val="24"/>
          <w:lang w:val="uk-UA"/>
        </w:rPr>
        <w:t>оголошено</w:t>
      </w:r>
      <w:r w:rsidRPr="004A574F">
        <w:rPr>
          <w:rFonts w:ascii="Times New Roman" w:hAnsi="Times New Roman"/>
          <w:bCs/>
          <w:szCs w:val="24"/>
          <w:lang w:val="uk-UA"/>
        </w:rPr>
        <w:t xml:space="preserve"> конкурс на заміщення вакантн</w:t>
      </w:r>
      <w:r>
        <w:rPr>
          <w:rFonts w:ascii="Times New Roman" w:hAnsi="Times New Roman"/>
          <w:bCs/>
          <w:szCs w:val="24"/>
          <w:lang w:val="uk-UA"/>
        </w:rPr>
        <w:t>ої</w:t>
      </w:r>
      <w:r w:rsidRPr="004A574F">
        <w:rPr>
          <w:rFonts w:ascii="Times New Roman" w:hAnsi="Times New Roman"/>
          <w:bCs/>
          <w:szCs w:val="24"/>
          <w:lang w:val="uk-UA"/>
        </w:rPr>
        <w:t xml:space="preserve"> посад</w:t>
      </w:r>
      <w:r>
        <w:rPr>
          <w:rFonts w:ascii="Times New Roman" w:hAnsi="Times New Roman"/>
          <w:bCs/>
          <w:szCs w:val="24"/>
          <w:lang w:val="uk-UA"/>
        </w:rPr>
        <w:t>и</w:t>
      </w:r>
      <w:r w:rsidRPr="004A574F">
        <w:rPr>
          <w:rFonts w:ascii="Times New Roman" w:hAnsi="Times New Roman"/>
          <w:bCs/>
          <w:szCs w:val="24"/>
          <w:lang w:val="uk-UA"/>
        </w:rPr>
        <w:t xml:space="preserve"> державної служби категорії «В» - </w:t>
      </w:r>
      <w:r>
        <w:rPr>
          <w:rFonts w:ascii="Times New Roman" w:hAnsi="Times New Roman"/>
          <w:bCs/>
          <w:szCs w:val="24"/>
          <w:lang w:val="uk-UA"/>
        </w:rPr>
        <w:t>судового розпорядника</w:t>
      </w:r>
      <w:r w:rsidRPr="004A574F">
        <w:rPr>
          <w:rFonts w:ascii="Times New Roman" w:hAnsi="Times New Roman"/>
          <w:bCs/>
          <w:szCs w:val="24"/>
          <w:lang w:val="uk-UA"/>
        </w:rPr>
        <w:t xml:space="preserve">, </w:t>
      </w:r>
      <w:r>
        <w:rPr>
          <w:rFonts w:ascii="Times New Roman" w:hAnsi="Times New Roman"/>
          <w:bCs/>
          <w:szCs w:val="24"/>
          <w:lang w:val="uk-UA"/>
        </w:rPr>
        <w:t>д</w:t>
      </w:r>
      <w:r w:rsidRPr="00532E0A">
        <w:rPr>
          <w:rFonts w:ascii="Times New Roman" w:hAnsi="Times New Roman"/>
          <w:szCs w:val="24"/>
          <w:lang w:val="uk-UA"/>
        </w:rPr>
        <w:t xml:space="preserve">ля участі в конкурсі на зайняття вакантної посади державної служби категорії «В документів не </w:t>
      </w:r>
      <w:r>
        <w:rPr>
          <w:rFonts w:ascii="Times New Roman" w:hAnsi="Times New Roman"/>
          <w:szCs w:val="24"/>
          <w:lang w:val="uk-UA"/>
        </w:rPr>
        <w:t>надходило</w:t>
      </w:r>
      <w:r w:rsidRPr="00532E0A">
        <w:rPr>
          <w:rFonts w:ascii="Times New Roman" w:hAnsi="Times New Roman"/>
          <w:szCs w:val="24"/>
          <w:lang w:val="uk-UA"/>
        </w:rPr>
        <w:t>.</w:t>
      </w:r>
    </w:p>
    <w:p w:rsidR="00066CB8" w:rsidRPr="004A574F" w:rsidRDefault="00066CB8" w:rsidP="00066CB8">
      <w:pPr>
        <w:widowControl w:val="0"/>
        <w:ind w:firstLine="708"/>
        <w:jc w:val="both"/>
        <w:rPr>
          <w:rFonts w:ascii="Times New Roman" w:hAnsi="Times New Roman"/>
          <w:bCs/>
          <w:szCs w:val="24"/>
          <w:bdr w:val="none" w:sz="0" w:space="0" w:color="auto" w:frame="1"/>
          <w:shd w:val="clear" w:color="auto" w:fill="FFFFFF"/>
          <w:lang w:val="uk-UA"/>
        </w:rPr>
      </w:pPr>
      <w:r w:rsidRPr="004A574F">
        <w:rPr>
          <w:rFonts w:ascii="Times New Roman" w:hAnsi="Times New Roman"/>
          <w:bCs/>
          <w:szCs w:val="24"/>
          <w:bdr w:val="none" w:sz="0" w:space="0" w:color="auto" w:frame="1"/>
          <w:shd w:val="clear" w:color="auto" w:fill="FFFFFF"/>
          <w:lang w:val="uk-UA"/>
        </w:rPr>
        <w:t xml:space="preserve">Станом на </w:t>
      </w:r>
      <w:r>
        <w:rPr>
          <w:rFonts w:ascii="Times New Roman" w:hAnsi="Times New Roman"/>
          <w:bCs/>
          <w:szCs w:val="24"/>
          <w:bdr w:val="none" w:sz="0" w:space="0" w:color="auto" w:frame="1"/>
          <w:shd w:val="clear" w:color="auto" w:fill="FFFFFF"/>
          <w:lang w:val="uk-UA"/>
        </w:rPr>
        <w:t xml:space="preserve">09 серпня </w:t>
      </w:r>
      <w:r w:rsidRPr="004A574F">
        <w:rPr>
          <w:rFonts w:ascii="Times New Roman" w:hAnsi="Times New Roman"/>
          <w:bCs/>
          <w:szCs w:val="24"/>
          <w:bdr w:val="none" w:sz="0" w:space="0" w:color="auto" w:frame="1"/>
          <w:shd w:val="clear" w:color="auto" w:fill="FFFFFF"/>
          <w:lang w:val="uk-UA"/>
        </w:rPr>
        <w:t xml:space="preserve">2019 року в </w:t>
      </w:r>
      <w:r>
        <w:rPr>
          <w:rFonts w:ascii="Times New Roman" w:hAnsi="Times New Roman"/>
          <w:bCs/>
          <w:szCs w:val="24"/>
          <w:bdr w:val="none" w:sz="0" w:space="0" w:color="auto" w:frame="1"/>
          <w:shd w:val="clear" w:color="auto" w:fill="FFFFFF"/>
          <w:lang w:val="uk-UA"/>
        </w:rPr>
        <w:t>Мостиському</w:t>
      </w:r>
      <w:r w:rsidRPr="004A574F">
        <w:rPr>
          <w:rFonts w:ascii="Times New Roman" w:hAnsi="Times New Roman"/>
          <w:bCs/>
          <w:szCs w:val="24"/>
          <w:bdr w:val="none" w:sz="0" w:space="0" w:color="auto" w:frame="1"/>
          <w:shd w:val="clear" w:color="auto" w:fill="FFFFFF"/>
          <w:lang w:val="uk-UA"/>
        </w:rPr>
        <w:t xml:space="preserve"> районному суді Львівської області</w:t>
      </w:r>
      <w:r w:rsidRPr="004A574F">
        <w:rPr>
          <w:rFonts w:ascii="Times New Roman" w:hAnsi="Times New Roman"/>
          <w:bCs/>
          <w:color w:val="FF0000"/>
          <w:szCs w:val="24"/>
          <w:bdr w:val="none" w:sz="0" w:space="0" w:color="auto" w:frame="1"/>
          <w:shd w:val="clear" w:color="auto" w:fill="FFFFFF"/>
          <w:lang w:val="uk-UA"/>
        </w:rPr>
        <w:t xml:space="preserve"> </w:t>
      </w:r>
      <w:r w:rsidRPr="004A574F">
        <w:rPr>
          <w:rFonts w:ascii="Times New Roman" w:hAnsi="Times New Roman"/>
          <w:bCs/>
          <w:szCs w:val="24"/>
          <w:bdr w:val="none" w:sz="0" w:space="0" w:color="auto" w:frame="1"/>
          <w:shd w:val="clear" w:color="auto" w:fill="FFFFFF"/>
          <w:lang w:val="uk-UA"/>
        </w:rPr>
        <w:t xml:space="preserve">конкурсні відбори на заміщення вакантних посад державних службовців </w:t>
      </w:r>
      <w:r>
        <w:rPr>
          <w:rFonts w:ascii="Times New Roman" w:hAnsi="Times New Roman"/>
          <w:bCs/>
          <w:szCs w:val="24"/>
          <w:bdr w:val="none" w:sz="0" w:space="0" w:color="auto" w:frame="1"/>
          <w:shd w:val="clear" w:color="auto" w:fill="FFFFFF"/>
          <w:lang w:val="uk-UA"/>
        </w:rPr>
        <w:t>не оголошувались.</w:t>
      </w:r>
    </w:p>
    <w:p w:rsidR="00066CB8" w:rsidRPr="004A574F" w:rsidRDefault="00066CB8" w:rsidP="00066CB8">
      <w:pPr>
        <w:widowControl w:val="0"/>
        <w:ind w:firstLine="708"/>
        <w:jc w:val="both"/>
        <w:rPr>
          <w:rFonts w:ascii="Times New Roman" w:eastAsia="Calibri" w:hAnsi="Times New Roman"/>
          <w:bCs/>
          <w:szCs w:val="24"/>
          <w:lang w:val="uk-UA"/>
        </w:rPr>
      </w:pPr>
      <w:r w:rsidRPr="004A574F">
        <w:rPr>
          <w:rFonts w:ascii="Times New Roman" w:hAnsi="Times New Roman"/>
          <w:bCs/>
          <w:szCs w:val="24"/>
          <w:lang w:val="uk-UA"/>
        </w:rPr>
        <w:lastRenderedPageBreak/>
        <w:t xml:space="preserve">Конкурсна комісія утворена наказом ДСА України «Про утворення конкурсної комісії з проведення конкурсу на зайняття вакантних посад категорій «Б» і «В» державної служби в </w:t>
      </w:r>
      <w:r>
        <w:rPr>
          <w:rFonts w:ascii="Times New Roman" w:hAnsi="Times New Roman"/>
          <w:bCs/>
          <w:szCs w:val="24"/>
          <w:lang w:val="uk-UA"/>
        </w:rPr>
        <w:t>Мостиському</w:t>
      </w:r>
      <w:r w:rsidRPr="004A574F">
        <w:rPr>
          <w:rFonts w:ascii="Times New Roman" w:hAnsi="Times New Roman"/>
          <w:bCs/>
          <w:szCs w:val="24"/>
          <w:lang w:val="uk-UA"/>
        </w:rPr>
        <w:t xml:space="preserve"> районному суді Львівської області» від </w:t>
      </w:r>
      <w:r>
        <w:rPr>
          <w:rFonts w:ascii="Times New Roman" w:hAnsi="Times New Roman"/>
          <w:bCs/>
          <w:szCs w:val="24"/>
          <w:lang w:val="uk-UA"/>
        </w:rPr>
        <w:t>16.01.2017</w:t>
      </w:r>
      <w:r w:rsidRPr="004A574F">
        <w:rPr>
          <w:rFonts w:ascii="Times New Roman" w:hAnsi="Times New Roman"/>
          <w:bCs/>
          <w:szCs w:val="24"/>
          <w:lang w:val="uk-UA"/>
        </w:rPr>
        <w:t xml:space="preserve"> № </w:t>
      </w:r>
      <w:r>
        <w:rPr>
          <w:rFonts w:ascii="Times New Roman" w:hAnsi="Times New Roman"/>
          <w:bCs/>
          <w:szCs w:val="24"/>
          <w:lang w:val="uk-UA"/>
        </w:rPr>
        <w:t>25</w:t>
      </w:r>
      <w:r w:rsidRPr="004A574F">
        <w:rPr>
          <w:rFonts w:ascii="Times New Roman" w:hAnsi="Times New Roman"/>
          <w:bCs/>
          <w:szCs w:val="24"/>
          <w:lang w:val="uk-UA"/>
        </w:rPr>
        <w:t>.</w:t>
      </w:r>
    </w:p>
    <w:p w:rsidR="00066CB8" w:rsidRPr="004A574F" w:rsidRDefault="00066CB8" w:rsidP="00066CB8">
      <w:pPr>
        <w:ind w:firstLine="567"/>
        <w:jc w:val="both"/>
        <w:rPr>
          <w:rFonts w:ascii="Times New Roman" w:hAnsi="Times New Roman"/>
          <w:szCs w:val="24"/>
          <w:lang w:val="uk-UA"/>
        </w:rPr>
      </w:pPr>
      <w:r w:rsidRPr="004A574F">
        <w:rPr>
          <w:rFonts w:ascii="Times New Roman" w:hAnsi="Times New Roman"/>
          <w:szCs w:val="24"/>
          <w:lang w:val="uk-UA"/>
        </w:rPr>
        <w:t xml:space="preserve">В </w:t>
      </w:r>
      <w:r>
        <w:rPr>
          <w:rFonts w:ascii="Times New Roman" w:hAnsi="Times New Roman"/>
          <w:szCs w:val="24"/>
          <w:lang w:val="uk-UA"/>
        </w:rPr>
        <w:t>Мостиському</w:t>
      </w:r>
      <w:r w:rsidRPr="004A574F">
        <w:rPr>
          <w:rFonts w:ascii="Times New Roman" w:hAnsi="Times New Roman"/>
          <w:szCs w:val="24"/>
          <w:lang w:val="uk-UA"/>
        </w:rPr>
        <w:t xml:space="preserve"> районному суді Львівської області обчислення стажу державної служби здійснюється відповідно до </w:t>
      </w:r>
      <w:r w:rsidRPr="004A574F">
        <w:rPr>
          <w:rFonts w:ascii="Times New Roman" w:hAnsi="Times New Roman"/>
          <w:szCs w:val="24"/>
          <w:bdr w:val="none" w:sz="0" w:space="0" w:color="auto" w:frame="1"/>
          <w:shd w:val="clear" w:color="auto" w:fill="FFFFFF"/>
          <w:lang w:val="uk-UA"/>
        </w:rPr>
        <w:t>Порядку обчислення стажу державної служби</w:t>
      </w:r>
      <w:r w:rsidRPr="004A574F">
        <w:rPr>
          <w:rFonts w:ascii="Times New Roman" w:hAnsi="Times New Roman"/>
          <w:szCs w:val="24"/>
          <w:lang w:val="uk-UA"/>
        </w:rPr>
        <w:t xml:space="preserve">, затвердженого постановою Кабінету Міністрів України від 25 березня 2016 року № 229. </w:t>
      </w:r>
    </w:p>
    <w:p w:rsidR="00066CB8" w:rsidRPr="004A574F" w:rsidRDefault="00066CB8" w:rsidP="00066CB8">
      <w:pPr>
        <w:ind w:firstLine="567"/>
        <w:jc w:val="both"/>
        <w:rPr>
          <w:rFonts w:ascii="Times New Roman" w:hAnsi="Times New Roman"/>
          <w:szCs w:val="24"/>
          <w:lang w:val="uk-UA"/>
        </w:rPr>
      </w:pPr>
      <w:r w:rsidRPr="004A574F">
        <w:rPr>
          <w:rFonts w:ascii="Times New Roman" w:hAnsi="Times New Roman"/>
          <w:szCs w:val="24"/>
          <w:lang w:val="uk-UA"/>
        </w:rPr>
        <w:t xml:space="preserve">Розрахунки стажу державної служби працівників </w:t>
      </w:r>
      <w:r>
        <w:rPr>
          <w:rFonts w:ascii="Times New Roman" w:hAnsi="Times New Roman"/>
          <w:szCs w:val="24"/>
          <w:lang w:val="uk-UA"/>
        </w:rPr>
        <w:t>Мостиського</w:t>
      </w:r>
      <w:r w:rsidRPr="004A574F">
        <w:rPr>
          <w:rFonts w:ascii="Times New Roman" w:hAnsi="Times New Roman"/>
          <w:szCs w:val="24"/>
          <w:lang w:val="uk-UA"/>
        </w:rPr>
        <w:t xml:space="preserve"> районного Львівської області</w:t>
      </w:r>
      <w:r w:rsidRPr="004A574F">
        <w:rPr>
          <w:rFonts w:ascii="Times New Roman" w:hAnsi="Times New Roman"/>
          <w:spacing w:val="-1"/>
          <w:szCs w:val="24"/>
          <w:lang w:val="uk-UA"/>
        </w:rPr>
        <w:t xml:space="preserve"> знаходяться в окремій номенклатурній справі (н.н. </w:t>
      </w:r>
      <w:r>
        <w:rPr>
          <w:rFonts w:ascii="Times New Roman" w:hAnsi="Times New Roman"/>
          <w:spacing w:val="-1"/>
          <w:szCs w:val="24"/>
          <w:lang w:val="uk-UA"/>
        </w:rPr>
        <w:t>05-36</w:t>
      </w:r>
      <w:r w:rsidRPr="004A574F">
        <w:rPr>
          <w:rFonts w:ascii="Times New Roman" w:hAnsi="Times New Roman"/>
          <w:spacing w:val="-1"/>
          <w:szCs w:val="24"/>
          <w:lang w:val="uk-UA"/>
        </w:rPr>
        <w:t>).</w:t>
      </w:r>
      <w:r w:rsidRPr="004A574F">
        <w:rPr>
          <w:rFonts w:ascii="Times New Roman" w:hAnsi="Times New Roman"/>
          <w:szCs w:val="24"/>
          <w:lang w:val="uk-UA"/>
        </w:rPr>
        <w:t xml:space="preserve"> </w:t>
      </w:r>
      <w:r w:rsidRPr="004A574F">
        <w:rPr>
          <w:rFonts w:ascii="Times New Roman" w:hAnsi="Times New Roman"/>
          <w:spacing w:val="-1"/>
          <w:szCs w:val="24"/>
          <w:lang w:val="uk-UA"/>
        </w:rPr>
        <w:t>Розрахунки стажу державної служби приєднуються до особових справ державних службовців.</w:t>
      </w:r>
    </w:p>
    <w:p w:rsidR="00066CB8" w:rsidRPr="004A574F" w:rsidRDefault="00066CB8" w:rsidP="00066CB8">
      <w:pPr>
        <w:ind w:firstLine="567"/>
        <w:jc w:val="both"/>
        <w:rPr>
          <w:rFonts w:ascii="Times New Roman" w:hAnsi="Times New Roman"/>
          <w:szCs w:val="24"/>
          <w:lang w:val="uk-UA"/>
        </w:rPr>
      </w:pPr>
      <w:r w:rsidRPr="004A574F">
        <w:rPr>
          <w:rFonts w:ascii="Times New Roman" w:hAnsi="Times New Roman"/>
          <w:szCs w:val="24"/>
          <w:lang w:val="uk-UA"/>
        </w:rPr>
        <w:t xml:space="preserve">Державним службовцям, у яких протягом календарного місяця виникло право на підвищення надбавки за вислугу років, розмір надбавки змінюється з дня набуття права на  підвищення. </w:t>
      </w:r>
    </w:p>
    <w:p w:rsidR="00066CB8" w:rsidRPr="004A574F" w:rsidRDefault="00066CB8" w:rsidP="00066CB8">
      <w:pPr>
        <w:ind w:firstLine="573"/>
        <w:jc w:val="both"/>
        <w:rPr>
          <w:rFonts w:ascii="Times New Roman" w:hAnsi="Times New Roman"/>
          <w:szCs w:val="24"/>
          <w:lang w:val="uk-UA"/>
        </w:rPr>
      </w:pPr>
      <w:r w:rsidRPr="004A574F">
        <w:rPr>
          <w:rFonts w:ascii="Times New Roman" w:hAnsi="Times New Roman"/>
          <w:szCs w:val="24"/>
          <w:lang w:val="uk-UA"/>
        </w:rPr>
        <w:t xml:space="preserve">01 травня 2016 року набрав чинності Закон України «Про державну службу» </w:t>
      </w:r>
      <w:r w:rsidRPr="004A574F">
        <w:rPr>
          <w:rFonts w:ascii="Times New Roman" w:hAnsi="Times New Roman"/>
          <w:szCs w:val="24"/>
          <w:shd w:val="clear" w:color="auto" w:fill="FFFFFF"/>
          <w:lang w:val="uk-UA"/>
        </w:rPr>
        <w:t>№</w:t>
      </w:r>
      <w:r w:rsidRPr="004A574F">
        <w:rPr>
          <w:rFonts w:ascii="Times New Roman" w:hAnsi="Times New Roman"/>
          <w:szCs w:val="24"/>
          <w:shd w:val="clear" w:color="auto" w:fill="FFFFFF"/>
        </w:rPr>
        <w:t> </w:t>
      </w:r>
      <w:r w:rsidRPr="004A574F">
        <w:rPr>
          <w:rFonts w:ascii="Times New Roman" w:hAnsi="Times New Roman"/>
          <w:szCs w:val="24"/>
          <w:shd w:val="clear" w:color="auto" w:fill="FFFFFF"/>
          <w:lang w:val="uk-UA"/>
        </w:rPr>
        <w:t xml:space="preserve">889, разом з ним  й </w:t>
      </w:r>
      <w:r w:rsidRPr="004A574F">
        <w:rPr>
          <w:rFonts w:ascii="Times New Roman" w:hAnsi="Times New Roman"/>
          <w:szCs w:val="24"/>
          <w:lang w:val="uk-UA"/>
        </w:rPr>
        <w:t>Порядок присвоєння рангів державних службовців, затверджений постановою Кабінету Міністрів України від 20 квітня 2016 року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(далі – Порядок).</w:t>
      </w:r>
    </w:p>
    <w:p w:rsidR="00066CB8" w:rsidRPr="004A574F" w:rsidRDefault="00066CB8" w:rsidP="00066CB8">
      <w:pPr>
        <w:ind w:firstLine="720"/>
        <w:jc w:val="both"/>
        <w:rPr>
          <w:rFonts w:ascii="Times New Roman" w:hAnsi="Times New Roman"/>
          <w:szCs w:val="24"/>
          <w:lang w:val="ru-RU"/>
        </w:rPr>
      </w:pPr>
      <w:r w:rsidRPr="004A574F">
        <w:rPr>
          <w:rFonts w:ascii="Times New Roman" w:hAnsi="Times New Roman"/>
          <w:szCs w:val="24"/>
          <w:lang w:val="uk-UA"/>
        </w:rPr>
        <w:t xml:space="preserve">Відповідно до абзацу першого пункту 10 Порядку, державним службовцям, яким присвоєно ранг відповідно до Закону України від 16 грудня 1993 року № 3723-ХІІ «Про державну службу», присвоюється найнижчий ранг у межах категорії посад, до якої належить посада державної служби. </w:t>
      </w:r>
      <w:r w:rsidRPr="004A574F">
        <w:rPr>
          <w:rFonts w:ascii="Times New Roman" w:hAnsi="Times New Roman"/>
          <w:szCs w:val="24"/>
          <w:lang w:val="ru-RU"/>
        </w:rPr>
        <w:t>При цьому строк відпрацювання для присвоєння чергового рангу включає попередній період роботи державного службовця на займаній посаді.</w:t>
      </w:r>
    </w:p>
    <w:p w:rsidR="00066CB8" w:rsidRPr="004A574F" w:rsidRDefault="00066CB8" w:rsidP="00066CB8">
      <w:pPr>
        <w:ind w:firstLine="573"/>
        <w:jc w:val="both"/>
        <w:rPr>
          <w:rFonts w:ascii="Times New Roman" w:hAnsi="Times New Roman"/>
          <w:szCs w:val="24"/>
          <w:lang w:val="uk-UA"/>
        </w:rPr>
      </w:pPr>
      <w:r w:rsidRPr="004A574F">
        <w:rPr>
          <w:rFonts w:ascii="Times New Roman" w:hAnsi="Times New Roman"/>
          <w:szCs w:val="24"/>
          <w:lang w:val="uk-UA"/>
        </w:rPr>
        <w:tab/>
        <w:t>Згідно з частиною 6 статті 39 Закону України «Про державну службу»</w:t>
      </w:r>
      <w:r w:rsidRPr="004A574F">
        <w:rPr>
          <w:rFonts w:ascii="Times New Roman" w:hAnsi="Times New Roman"/>
          <w:color w:val="000000"/>
          <w:shd w:val="clear" w:color="auto" w:fill="FFFFFF"/>
          <w:lang w:val="uk-UA"/>
        </w:rPr>
        <w:t xml:space="preserve">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066CB8" w:rsidRPr="004A574F" w:rsidRDefault="00066CB8" w:rsidP="00066CB8">
      <w:pPr>
        <w:ind w:firstLine="720"/>
        <w:jc w:val="both"/>
        <w:rPr>
          <w:rFonts w:ascii="Times New Roman" w:hAnsi="Times New Roman"/>
          <w:szCs w:val="24"/>
          <w:lang w:val="ru-RU"/>
        </w:rPr>
      </w:pPr>
      <w:r w:rsidRPr="004A574F">
        <w:rPr>
          <w:rFonts w:ascii="Times New Roman" w:hAnsi="Times New Roman"/>
          <w:szCs w:val="24"/>
          <w:lang w:val="uk-UA"/>
        </w:rPr>
        <w:t xml:space="preserve">Відповідно до роз’яснення Національного агентства України з питань державної служби від 15.06.2016 № 3351/13-16 (далі – роз’яснення НАДС) у строк відпрацювання для присвоєння чергового рангу державним службовцям зараховується час роботи на останній займаній посаді. </w:t>
      </w:r>
      <w:r w:rsidRPr="004A574F">
        <w:rPr>
          <w:rFonts w:ascii="Times New Roman" w:hAnsi="Times New Roman"/>
          <w:szCs w:val="24"/>
          <w:lang w:val="ru-RU"/>
        </w:rPr>
        <w:t xml:space="preserve">У разі якщо вказаний строк дорівнює або перевищує три роки, державному службовцю має бути присвоєно черговий ранг. </w:t>
      </w:r>
    </w:p>
    <w:p w:rsidR="00066CB8" w:rsidRPr="004A574F" w:rsidRDefault="00066CB8" w:rsidP="00066CB8">
      <w:pPr>
        <w:tabs>
          <w:tab w:val="left" w:pos="3828"/>
        </w:tabs>
        <w:ind w:firstLine="720"/>
        <w:jc w:val="both"/>
        <w:rPr>
          <w:rFonts w:ascii="Times New Roman" w:hAnsi="Times New Roman"/>
          <w:szCs w:val="24"/>
          <w:lang w:val="ru-RU"/>
        </w:rPr>
      </w:pPr>
      <w:r w:rsidRPr="004A574F">
        <w:rPr>
          <w:rFonts w:ascii="Times New Roman" w:hAnsi="Times New Roman"/>
          <w:szCs w:val="24"/>
          <w:lang w:val="ru-RU"/>
        </w:rPr>
        <w:t>Відповідно до абзацу другого пункту 9 Порядку період перебування державного службовця у відпустці по догляду за дитиною до досягнення нею трирічного віку та у відпустці без збереження заробітної плати для догляду за дитиною до досягнення нею шестирічного віку не зараховується до стажу роботи для присвоєння чергового рангу. У такому разі стаж роботи для присвоєння чергового рангу обчислюється з урахуванням сумарно періоду роботи до зазначених відпусток та періоду роботи після виходу з них.</w:t>
      </w:r>
    </w:p>
    <w:p w:rsidR="00066CB8" w:rsidRPr="004802AD" w:rsidRDefault="00066CB8" w:rsidP="00066CB8">
      <w:pPr>
        <w:tabs>
          <w:tab w:val="left" w:pos="3828"/>
        </w:tabs>
        <w:ind w:firstLine="720"/>
        <w:jc w:val="both"/>
        <w:rPr>
          <w:rFonts w:ascii="Times New Roman" w:hAnsi="Times New Roman"/>
          <w:szCs w:val="24"/>
          <w:lang w:val="uk-UA"/>
        </w:rPr>
      </w:pPr>
      <w:r>
        <w:rPr>
          <w:rFonts w:ascii="Times New Roman" w:hAnsi="Times New Roman"/>
          <w:szCs w:val="24"/>
          <w:lang w:val="ru-RU"/>
        </w:rPr>
        <w:t>24.06.2016</w:t>
      </w:r>
      <w:r w:rsidRPr="004802AD">
        <w:rPr>
          <w:rFonts w:ascii="Times New Roman" w:hAnsi="Times New Roman"/>
          <w:szCs w:val="24"/>
          <w:lang w:val="ru-RU"/>
        </w:rPr>
        <w:t xml:space="preserve"> року всіх державних службовців </w:t>
      </w:r>
      <w:r>
        <w:rPr>
          <w:rFonts w:ascii="Times New Roman" w:hAnsi="Times New Roman"/>
          <w:szCs w:val="24"/>
          <w:lang w:val="ru-RU"/>
        </w:rPr>
        <w:t>Мостиського</w:t>
      </w:r>
      <w:r w:rsidRPr="004802AD">
        <w:rPr>
          <w:rFonts w:ascii="Times New Roman" w:hAnsi="Times New Roman"/>
          <w:szCs w:val="24"/>
          <w:lang w:val="ru-RU"/>
        </w:rPr>
        <w:t xml:space="preserve"> районного суду Львівської області було попереджено про зміну істотних умов праці (систему та розмір оплати праці), у зв’</w:t>
      </w:r>
      <w:r w:rsidRPr="004802AD">
        <w:rPr>
          <w:rFonts w:ascii="Times New Roman" w:hAnsi="Times New Roman"/>
          <w:szCs w:val="24"/>
          <w:lang w:val="uk-UA"/>
        </w:rPr>
        <w:t xml:space="preserve">язку з набранням чинності 01.05.2016 року Закону </w:t>
      </w:r>
      <w:r w:rsidRPr="004802AD">
        <w:rPr>
          <w:rFonts w:ascii="Times New Roman" w:hAnsi="Times New Roman"/>
          <w:szCs w:val="24"/>
          <w:shd w:val="clear" w:color="auto" w:fill="FFFFFF"/>
          <w:lang w:val="uk-UA"/>
        </w:rPr>
        <w:t>№</w:t>
      </w:r>
      <w:r w:rsidRPr="004802AD">
        <w:rPr>
          <w:rFonts w:ascii="Times New Roman" w:hAnsi="Times New Roman"/>
          <w:szCs w:val="24"/>
          <w:shd w:val="clear" w:color="auto" w:fill="FFFFFF"/>
        </w:rPr>
        <w:t> </w:t>
      </w:r>
      <w:r w:rsidRPr="004802AD">
        <w:rPr>
          <w:rFonts w:ascii="Times New Roman" w:hAnsi="Times New Roman"/>
          <w:szCs w:val="24"/>
          <w:shd w:val="clear" w:color="auto" w:fill="FFFFFF"/>
          <w:lang w:val="uk-UA"/>
        </w:rPr>
        <w:t xml:space="preserve">889. </w:t>
      </w:r>
    </w:p>
    <w:p w:rsidR="00066CB8" w:rsidRPr="004802AD" w:rsidRDefault="00066CB8" w:rsidP="00066CB8">
      <w:pPr>
        <w:ind w:firstLine="573"/>
        <w:jc w:val="both"/>
        <w:rPr>
          <w:rFonts w:ascii="Times New Roman" w:hAnsi="Times New Roman"/>
          <w:szCs w:val="24"/>
          <w:lang w:val="uk-UA"/>
        </w:rPr>
      </w:pPr>
      <w:r>
        <w:rPr>
          <w:rFonts w:ascii="Times New Roman" w:hAnsi="Times New Roman"/>
          <w:szCs w:val="24"/>
          <w:lang w:val="uk-UA"/>
        </w:rPr>
        <w:t>25</w:t>
      </w:r>
      <w:r w:rsidRPr="004802AD">
        <w:rPr>
          <w:rFonts w:ascii="Times New Roman" w:hAnsi="Times New Roman"/>
          <w:szCs w:val="24"/>
          <w:lang w:val="uk-UA"/>
        </w:rPr>
        <w:t>.08.2016</w:t>
      </w:r>
      <w:r>
        <w:rPr>
          <w:rFonts w:ascii="Times New Roman" w:hAnsi="Times New Roman"/>
          <w:szCs w:val="24"/>
          <w:lang w:val="uk-UA"/>
        </w:rPr>
        <w:t xml:space="preserve">, </w:t>
      </w:r>
      <w:r w:rsidRPr="004802AD">
        <w:rPr>
          <w:rFonts w:ascii="Times New Roman" w:hAnsi="Times New Roman"/>
          <w:szCs w:val="24"/>
          <w:lang w:val="uk-UA"/>
        </w:rPr>
        <w:t xml:space="preserve">державним службовцям, які до набрання чинності Законом </w:t>
      </w:r>
      <w:r w:rsidRPr="004802AD">
        <w:rPr>
          <w:rFonts w:ascii="Times New Roman" w:hAnsi="Times New Roman"/>
          <w:szCs w:val="24"/>
          <w:shd w:val="clear" w:color="auto" w:fill="FFFFFF"/>
          <w:lang w:val="uk-UA"/>
        </w:rPr>
        <w:t>№</w:t>
      </w:r>
      <w:r w:rsidRPr="004802AD">
        <w:rPr>
          <w:rFonts w:ascii="Times New Roman" w:hAnsi="Times New Roman"/>
          <w:szCs w:val="24"/>
          <w:shd w:val="clear" w:color="auto" w:fill="FFFFFF"/>
        </w:rPr>
        <w:t> </w:t>
      </w:r>
      <w:r w:rsidRPr="004802AD">
        <w:rPr>
          <w:rFonts w:ascii="Times New Roman" w:hAnsi="Times New Roman"/>
          <w:szCs w:val="24"/>
          <w:shd w:val="clear" w:color="auto" w:fill="FFFFFF"/>
          <w:lang w:val="uk-UA"/>
        </w:rPr>
        <w:t xml:space="preserve">889 перебували на посаді більше ніж три роки, </w:t>
      </w:r>
      <w:r>
        <w:rPr>
          <w:rFonts w:ascii="Times New Roman" w:hAnsi="Times New Roman"/>
          <w:szCs w:val="24"/>
          <w:shd w:val="clear" w:color="auto" w:fill="FFFFFF"/>
          <w:lang w:val="uk-UA"/>
        </w:rPr>
        <w:t xml:space="preserve">присвоєно 8 ранг державного службовця </w:t>
      </w:r>
      <w:r w:rsidRPr="004802AD">
        <w:rPr>
          <w:rFonts w:ascii="Times New Roman" w:hAnsi="Times New Roman"/>
          <w:szCs w:val="24"/>
          <w:lang w:val="uk-UA"/>
        </w:rPr>
        <w:t>(після подачі письмової згоди на продовження служби).</w:t>
      </w:r>
    </w:p>
    <w:p w:rsidR="00066CB8" w:rsidRPr="004A574F" w:rsidRDefault="00066CB8" w:rsidP="00066CB8">
      <w:pPr>
        <w:ind w:firstLine="709"/>
        <w:jc w:val="both"/>
        <w:rPr>
          <w:rFonts w:ascii="Times New Roman" w:hAnsi="Times New Roman"/>
          <w:szCs w:val="24"/>
          <w:lang w:val="uk-UA"/>
        </w:rPr>
      </w:pPr>
      <w:r w:rsidRPr="004A574F">
        <w:rPr>
          <w:rFonts w:ascii="Times New Roman" w:hAnsi="Times New Roman"/>
          <w:szCs w:val="24"/>
          <w:lang w:val="uk-UA"/>
        </w:rPr>
        <w:t xml:space="preserve">Працівникам патронатної служби встановлені надбавки, у відсотках до посадового окладу, за стаж роботи в державних органах, відповідно до Постанови Кабінету Міністрів України від 18 січня 2017 року </w:t>
      </w:r>
      <w:r w:rsidRPr="004A574F">
        <w:rPr>
          <w:rFonts w:ascii="Times New Roman" w:hAnsi="Times New Roman"/>
          <w:szCs w:val="24"/>
          <w:lang w:val="ru-RU"/>
        </w:rPr>
        <w:t>№ 15</w:t>
      </w:r>
      <w:r w:rsidRPr="004A574F">
        <w:rPr>
          <w:rFonts w:ascii="Times New Roman" w:hAnsi="Times New Roman"/>
          <w:szCs w:val="24"/>
          <w:lang w:val="uk-UA"/>
        </w:rPr>
        <w:t xml:space="preserve"> «Питання оплати праці працівників державних органів», при цьому до стажу для встановлення надбавки за стаж роботи включається раніше набутий стаж державної служби та періоди роботи, передбачені статтею 46 Закону України «Про державну службу».</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Судом ведеться інформаційно-аналітична програма «Кадри - WEB». </w:t>
      </w:r>
    </w:p>
    <w:p w:rsidR="00066CB8" w:rsidRPr="004A574F" w:rsidRDefault="00066CB8" w:rsidP="00066CB8">
      <w:pPr>
        <w:jc w:val="both"/>
        <w:rPr>
          <w:rFonts w:ascii="Times New Roman" w:hAnsi="Times New Roman"/>
          <w:b/>
          <w:bCs/>
          <w:color w:val="FF0000"/>
          <w:szCs w:val="24"/>
          <w:lang w:val="uk-UA"/>
        </w:rPr>
      </w:pPr>
    </w:p>
    <w:p w:rsidR="00066CB8" w:rsidRPr="004A574F" w:rsidRDefault="00066CB8" w:rsidP="00066CB8">
      <w:pPr>
        <w:widowControl w:val="0"/>
        <w:ind w:firstLine="708"/>
        <w:jc w:val="center"/>
        <w:rPr>
          <w:rFonts w:ascii="Times New Roman" w:hAnsi="Times New Roman"/>
          <w:b/>
          <w:bCs/>
          <w:szCs w:val="24"/>
          <w:lang w:val="uk-UA"/>
        </w:rPr>
      </w:pPr>
      <w:r w:rsidRPr="004A574F">
        <w:rPr>
          <w:rFonts w:ascii="Times New Roman" w:hAnsi="Times New Roman"/>
          <w:b/>
          <w:bCs/>
          <w:szCs w:val="24"/>
          <w:lang w:val="uk-UA"/>
        </w:rPr>
        <w:lastRenderedPageBreak/>
        <w:t>7. Ведення трудових книжок, їх облік та зберігання</w:t>
      </w:r>
    </w:p>
    <w:p w:rsidR="00066CB8" w:rsidRPr="004A574F" w:rsidRDefault="00066CB8" w:rsidP="00066CB8">
      <w:pPr>
        <w:widowControl w:val="0"/>
        <w:ind w:firstLine="708"/>
        <w:jc w:val="both"/>
        <w:rPr>
          <w:rFonts w:ascii="Times New Roman" w:hAnsi="Times New Roman"/>
          <w:szCs w:val="24"/>
          <w:lang w:val="uk-UA"/>
        </w:rPr>
      </w:pPr>
      <w:r w:rsidRPr="004A574F">
        <w:rPr>
          <w:rFonts w:ascii="Times New Roman" w:hAnsi="Times New Roman"/>
          <w:szCs w:val="24"/>
          <w:lang w:val="uk-UA"/>
        </w:rPr>
        <w:t xml:space="preserve">Ведення та облік трудових книжок суддів та працівників апарату суду проводиться з дотриманням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w:t>
      </w:r>
      <w:r>
        <w:rPr>
          <w:rFonts w:ascii="Times New Roman" w:hAnsi="Times New Roman"/>
          <w:szCs w:val="24"/>
          <w:lang w:val="uk-UA"/>
        </w:rPr>
        <w:t xml:space="preserve">        </w:t>
      </w:r>
      <w:r w:rsidRPr="004A574F">
        <w:rPr>
          <w:rFonts w:ascii="Times New Roman" w:hAnsi="Times New Roman"/>
          <w:szCs w:val="24"/>
          <w:lang w:val="uk-UA"/>
        </w:rPr>
        <w:t>№</w:t>
      </w:r>
      <w:r>
        <w:rPr>
          <w:rFonts w:ascii="Times New Roman" w:hAnsi="Times New Roman"/>
          <w:szCs w:val="24"/>
          <w:lang w:val="uk-UA"/>
        </w:rPr>
        <w:t xml:space="preserve"> </w:t>
      </w:r>
      <w:r w:rsidRPr="004A574F">
        <w:rPr>
          <w:rFonts w:ascii="Times New Roman" w:hAnsi="Times New Roman"/>
          <w:szCs w:val="24"/>
          <w:lang w:val="uk-UA"/>
        </w:rPr>
        <w:t>58.</w:t>
      </w:r>
    </w:p>
    <w:p w:rsidR="00066CB8" w:rsidRPr="004A574F" w:rsidRDefault="00066CB8" w:rsidP="00066CB8">
      <w:pPr>
        <w:widowControl w:val="0"/>
        <w:jc w:val="both"/>
        <w:rPr>
          <w:rFonts w:ascii="Times New Roman" w:hAnsi="Times New Roman"/>
          <w:szCs w:val="24"/>
          <w:lang w:val="uk-UA"/>
        </w:rPr>
      </w:pPr>
      <w:r w:rsidRPr="004A574F">
        <w:rPr>
          <w:rFonts w:ascii="Times New Roman" w:hAnsi="Times New Roman"/>
          <w:color w:val="FF0000"/>
          <w:szCs w:val="24"/>
          <w:lang w:val="uk-UA"/>
        </w:rPr>
        <w:t xml:space="preserve">            </w:t>
      </w:r>
      <w:r w:rsidRPr="004A574F">
        <w:rPr>
          <w:rFonts w:ascii="Times New Roman" w:hAnsi="Times New Roman"/>
          <w:szCs w:val="24"/>
          <w:lang w:val="uk-UA"/>
        </w:rPr>
        <w:t xml:space="preserve">На суддів та працівників апарату </w:t>
      </w:r>
      <w:r>
        <w:rPr>
          <w:rFonts w:ascii="Times New Roman" w:hAnsi="Times New Roman"/>
          <w:szCs w:val="24"/>
          <w:lang w:val="uk-UA"/>
        </w:rPr>
        <w:t>Мостиського</w:t>
      </w:r>
      <w:r w:rsidRPr="004A574F">
        <w:rPr>
          <w:rFonts w:ascii="Times New Roman" w:hAnsi="Times New Roman"/>
          <w:szCs w:val="24"/>
          <w:lang w:val="uk-UA"/>
        </w:rPr>
        <w:t xml:space="preserve"> районного суду Львівської області ведуться трудові книжки, обліковані в Журналі обл</w:t>
      </w:r>
      <w:r>
        <w:rPr>
          <w:rFonts w:ascii="Times New Roman" w:hAnsi="Times New Roman"/>
          <w:szCs w:val="24"/>
          <w:lang w:val="uk-UA"/>
        </w:rPr>
        <w:t>іку руху трудових книжок і вкладишів до них (н.н. 05-21</w:t>
      </w:r>
      <w:r w:rsidRPr="004A574F">
        <w:rPr>
          <w:rFonts w:ascii="Times New Roman" w:hAnsi="Times New Roman"/>
          <w:szCs w:val="24"/>
          <w:lang w:val="uk-UA"/>
        </w:rPr>
        <w:t>).</w:t>
      </w:r>
    </w:p>
    <w:p w:rsidR="00066CB8" w:rsidRPr="004A574F" w:rsidRDefault="00066CB8" w:rsidP="00066CB8">
      <w:pPr>
        <w:widowControl w:val="0"/>
        <w:jc w:val="both"/>
        <w:rPr>
          <w:rFonts w:ascii="Times New Roman" w:hAnsi="Times New Roman"/>
          <w:i/>
          <w:iCs/>
          <w:szCs w:val="24"/>
          <w:lang w:val="uk-UA"/>
        </w:rPr>
      </w:pPr>
      <w:r w:rsidRPr="004A574F">
        <w:rPr>
          <w:rFonts w:ascii="Times New Roman" w:hAnsi="Times New Roman"/>
          <w:color w:val="FF0000"/>
          <w:szCs w:val="24"/>
          <w:lang w:val="uk-UA"/>
        </w:rPr>
        <w:t xml:space="preserve">       </w:t>
      </w:r>
      <w:r w:rsidRPr="004A574F">
        <w:rPr>
          <w:rFonts w:ascii="Times New Roman" w:hAnsi="Times New Roman"/>
          <w:color w:val="FF0000"/>
          <w:szCs w:val="24"/>
          <w:lang w:val="uk-UA"/>
        </w:rPr>
        <w:tab/>
      </w:r>
      <w:r w:rsidRPr="004A574F">
        <w:rPr>
          <w:rFonts w:ascii="Times New Roman" w:hAnsi="Times New Roman"/>
          <w:szCs w:val="24"/>
          <w:lang w:val="uk-UA"/>
        </w:rPr>
        <w:t>Трудові книжки суддів та працівників апарату суду реєструються відповідно до</w:t>
      </w:r>
      <w:r w:rsidRPr="004A574F">
        <w:rPr>
          <w:rFonts w:ascii="Times New Roman" w:hAnsi="Times New Roman"/>
          <w:i/>
          <w:iCs/>
          <w:szCs w:val="24"/>
          <w:lang w:val="uk-UA"/>
        </w:rPr>
        <w:t xml:space="preserve"> </w:t>
      </w:r>
      <w:r w:rsidRPr="004A574F">
        <w:rPr>
          <w:rFonts w:ascii="Times New Roman" w:hAnsi="Times New Roman"/>
          <w:szCs w:val="24"/>
          <w:lang w:val="uk-UA"/>
        </w:rPr>
        <w:t>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 58</w:t>
      </w:r>
      <w:r w:rsidRPr="004A574F">
        <w:rPr>
          <w:rFonts w:ascii="Times New Roman" w:hAnsi="Times New Roman"/>
          <w:i/>
          <w:iCs/>
          <w:szCs w:val="24"/>
          <w:lang w:val="uk-UA"/>
        </w:rPr>
        <w:t>.</w:t>
      </w:r>
    </w:p>
    <w:p w:rsidR="00066CB8" w:rsidRPr="004A574F" w:rsidRDefault="00066CB8" w:rsidP="00066CB8">
      <w:pPr>
        <w:widowControl w:val="0"/>
        <w:jc w:val="both"/>
        <w:rPr>
          <w:rFonts w:ascii="Times New Roman" w:hAnsi="Times New Roman"/>
          <w:szCs w:val="24"/>
          <w:lang w:val="uk-UA"/>
        </w:rPr>
      </w:pPr>
      <w:r w:rsidRPr="004A574F">
        <w:rPr>
          <w:rFonts w:ascii="Times New Roman" w:hAnsi="Times New Roman"/>
          <w:i/>
          <w:iCs/>
          <w:color w:val="FF0000"/>
          <w:szCs w:val="24"/>
          <w:lang w:val="uk-UA"/>
        </w:rPr>
        <w:t xml:space="preserve">          </w:t>
      </w:r>
      <w:r w:rsidRPr="004A574F">
        <w:rPr>
          <w:rFonts w:ascii="Times New Roman" w:hAnsi="Times New Roman"/>
          <w:color w:val="FF0000"/>
          <w:szCs w:val="24"/>
          <w:lang w:val="uk-UA"/>
        </w:rPr>
        <w:t xml:space="preserve">   </w:t>
      </w:r>
      <w:r w:rsidRPr="004A574F">
        <w:rPr>
          <w:rFonts w:ascii="Times New Roman" w:hAnsi="Times New Roman"/>
          <w:szCs w:val="24"/>
          <w:lang w:val="uk-UA"/>
        </w:rPr>
        <w:t>При веденні трудових книжок суддів та працівників апарату суду слід враховувати, що згідно з Інструкцією про порядок ведення трудових книжок працівників, затвердженої наказом Мінпраці України, Міністерства юстиції України, Міністерства соціального захисту населення України від 29 липня 1993 року № 58, відомості про призначення, переведення на іншу посаду, звільнення, заохочення працівника тощо вносяться в трудову книжку відповідно до наказу голови суду, керівника апарату суду.</w:t>
      </w:r>
    </w:p>
    <w:p w:rsidR="00066CB8" w:rsidRPr="004A574F" w:rsidRDefault="00066CB8" w:rsidP="00066CB8">
      <w:pPr>
        <w:widowControl w:val="0"/>
        <w:jc w:val="both"/>
        <w:rPr>
          <w:rFonts w:ascii="Times New Roman" w:hAnsi="Times New Roman"/>
          <w:szCs w:val="24"/>
          <w:lang w:val="uk-UA"/>
        </w:rPr>
      </w:pPr>
      <w:r w:rsidRPr="004A574F">
        <w:rPr>
          <w:rFonts w:ascii="Times New Roman" w:hAnsi="Times New Roman"/>
          <w:color w:val="FF0000"/>
          <w:szCs w:val="24"/>
          <w:lang w:val="uk-UA"/>
        </w:rPr>
        <w:tab/>
      </w:r>
      <w:r w:rsidRPr="004A574F">
        <w:rPr>
          <w:rFonts w:ascii="Times New Roman" w:hAnsi="Times New Roman"/>
          <w:b/>
          <w:bCs/>
          <w:color w:val="FF0000"/>
          <w:szCs w:val="24"/>
          <w:lang w:val="uk-UA"/>
        </w:rPr>
        <w:t xml:space="preserve"> </w:t>
      </w:r>
      <w:r w:rsidRPr="004A574F">
        <w:rPr>
          <w:rFonts w:ascii="Times New Roman" w:hAnsi="Times New Roman"/>
          <w:szCs w:val="24"/>
          <w:lang w:val="uk-UA"/>
        </w:rPr>
        <w:t xml:space="preserve">Відповідно до Закону України «Про державну службу» у </w:t>
      </w:r>
      <w:r>
        <w:rPr>
          <w:rFonts w:ascii="Times New Roman" w:hAnsi="Times New Roman"/>
          <w:szCs w:val="24"/>
          <w:lang w:val="uk-UA"/>
        </w:rPr>
        <w:t>Мостиському</w:t>
      </w:r>
      <w:r w:rsidRPr="004A574F">
        <w:rPr>
          <w:rFonts w:ascii="Times New Roman" w:hAnsi="Times New Roman"/>
          <w:szCs w:val="24"/>
          <w:lang w:val="uk-UA"/>
        </w:rPr>
        <w:t xml:space="preserve"> районному суді Львівської області проводиться запис прийняття присяги державного службовця новоприйнятим працівникам з дня їх призначення.</w:t>
      </w:r>
    </w:p>
    <w:p w:rsidR="00066CB8" w:rsidRPr="004A574F" w:rsidRDefault="00066CB8" w:rsidP="00066CB8">
      <w:pPr>
        <w:widowControl w:val="0"/>
        <w:jc w:val="both"/>
        <w:rPr>
          <w:rFonts w:ascii="Times New Roman" w:hAnsi="Times New Roman"/>
          <w:szCs w:val="24"/>
          <w:lang w:val="uk-UA"/>
        </w:rPr>
      </w:pPr>
      <w:r w:rsidRPr="004A574F">
        <w:rPr>
          <w:rFonts w:ascii="Times New Roman" w:hAnsi="Times New Roman"/>
          <w:szCs w:val="24"/>
          <w:lang w:val="uk-UA"/>
        </w:rPr>
        <w:tab/>
        <w:t>Трудові книжки зберігаються у сейфі.</w:t>
      </w:r>
    </w:p>
    <w:p w:rsidR="00066CB8" w:rsidRDefault="00066CB8" w:rsidP="00066CB8">
      <w:pPr>
        <w:widowControl w:val="0"/>
        <w:ind w:firstLine="708"/>
        <w:jc w:val="both"/>
        <w:rPr>
          <w:rFonts w:ascii="Times New Roman" w:eastAsia="Calibri" w:hAnsi="Times New Roman"/>
          <w:b/>
          <w:color w:val="FF0000"/>
          <w:szCs w:val="24"/>
          <w:lang w:val="uk-UA"/>
        </w:rPr>
      </w:pPr>
      <w:r w:rsidRPr="004A574F">
        <w:rPr>
          <w:rFonts w:ascii="Times New Roman" w:eastAsia="Calibri" w:hAnsi="Times New Roman"/>
          <w:b/>
          <w:color w:val="FF0000"/>
          <w:szCs w:val="24"/>
          <w:lang w:val="uk-UA"/>
        </w:rPr>
        <w:t xml:space="preserve">  </w:t>
      </w:r>
    </w:p>
    <w:p w:rsidR="00066CB8" w:rsidRPr="004A574F" w:rsidRDefault="00066CB8" w:rsidP="00066CB8">
      <w:pPr>
        <w:widowControl w:val="0"/>
        <w:ind w:firstLine="708"/>
        <w:jc w:val="center"/>
        <w:rPr>
          <w:rFonts w:ascii="Times New Roman" w:hAnsi="Times New Roman"/>
          <w:b/>
          <w:bCs/>
          <w:szCs w:val="24"/>
          <w:lang w:val="uk-UA"/>
        </w:rPr>
      </w:pPr>
      <w:r w:rsidRPr="004A574F">
        <w:rPr>
          <w:rFonts w:ascii="Times New Roman" w:hAnsi="Times New Roman"/>
          <w:b/>
          <w:bCs/>
          <w:szCs w:val="24"/>
          <w:lang w:val="uk-UA"/>
        </w:rPr>
        <w:t>8. Облік та видача службових посвідчень</w:t>
      </w:r>
    </w:p>
    <w:p w:rsidR="00066CB8" w:rsidRPr="004A574F" w:rsidRDefault="00066CB8" w:rsidP="00066CB8">
      <w:pPr>
        <w:tabs>
          <w:tab w:val="left" w:pos="960"/>
        </w:tabs>
        <w:ind w:firstLine="709"/>
        <w:jc w:val="both"/>
        <w:rPr>
          <w:rFonts w:ascii="Times New Roman" w:hAnsi="Times New Roman"/>
          <w:szCs w:val="24"/>
          <w:lang w:val="uk-UA"/>
        </w:rPr>
      </w:pPr>
      <w:r w:rsidRPr="004A574F">
        <w:rPr>
          <w:rFonts w:ascii="Times New Roman" w:hAnsi="Times New Roman"/>
          <w:szCs w:val="24"/>
          <w:lang w:val="uk-UA"/>
        </w:rPr>
        <w:t xml:space="preserve">Оформлення, облік, використання та зберігання службових посвідчень працівників апарату суду ведеться відповідно до Інструкції про порядок оформлення, обліку, використання та зберігання службових посвідчень працівників апаратів місцевих та апеляційних судів, затвердженої наказом ДСА України </w:t>
      </w:r>
      <w:r>
        <w:rPr>
          <w:rFonts w:ascii="Times New Roman" w:hAnsi="Times New Roman"/>
          <w:szCs w:val="24"/>
          <w:lang w:val="uk-UA"/>
        </w:rPr>
        <w:t xml:space="preserve">від 11 жовтня 2012 року № 123, </w:t>
      </w:r>
      <w:r w:rsidRPr="004A574F">
        <w:rPr>
          <w:rFonts w:ascii="Times New Roman" w:hAnsi="Times New Roman"/>
          <w:szCs w:val="24"/>
          <w:lang w:val="uk-UA"/>
        </w:rPr>
        <w:t>з</w:t>
      </w:r>
      <w:r>
        <w:rPr>
          <w:rFonts w:ascii="Times New Roman" w:hAnsi="Times New Roman"/>
          <w:szCs w:val="24"/>
          <w:lang w:val="uk-UA"/>
        </w:rPr>
        <w:t>і</w:t>
      </w:r>
      <w:r w:rsidRPr="004A574F">
        <w:rPr>
          <w:rFonts w:ascii="Times New Roman" w:hAnsi="Times New Roman"/>
          <w:szCs w:val="24"/>
          <w:lang w:val="uk-UA"/>
        </w:rPr>
        <w:t xml:space="preserve"> змінами внесеними наказом ДСА України «Про внесення змін до наказу Державної судової адміністрації України від 11 жовтня 2012 року № 123» від 13 лютого 2013 року  </w:t>
      </w:r>
      <w:r>
        <w:rPr>
          <w:rFonts w:ascii="Times New Roman" w:hAnsi="Times New Roman"/>
          <w:szCs w:val="24"/>
          <w:lang w:val="uk-UA"/>
        </w:rPr>
        <w:t xml:space="preserve"> </w:t>
      </w:r>
      <w:r w:rsidRPr="004A574F">
        <w:rPr>
          <w:rFonts w:ascii="Times New Roman" w:hAnsi="Times New Roman"/>
          <w:szCs w:val="24"/>
          <w:lang w:val="uk-UA"/>
        </w:rPr>
        <w:t>№</w:t>
      </w:r>
      <w:r>
        <w:rPr>
          <w:rFonts w:ascii="Times New Roman" w:hAnsi="Times New Roman"/>
          <w:szCs w:val="24"/>
          <w:lang w:val="uk-UA"/>
        </w:rPr>
        <w:t xml:space="preserve"> </w:t>
      </w:r>
      <w:r w:rsidRPr="004A574F">
        <w:rPr>
          <w:rFonts w:ascii="Times New Roman" w:hAnsi="Times New Roman"/>
          <w:szCs w:val="24"/>
          <w:lang w:val="uk-UA"/>
        </w:rPr>
        <w:t>23  (далі - Інструкція).</w:t>
      </w:r>
    </w:p>
    <w:p w:rsidR="00066CB8" w:rsidRPr="004A574F" w:rsidRDefault="00066CB8" w:rsidP="00066CB8">
      <w:pPr>
        <w:tabs>
          <w:tab w:val="center" w:pos="10381"/>
        </w:tabs>
        <w:jc w:val="both"/>
        <w:rPr>
          <w:rFonts w:ascii="Times New Roman" w:hAnsi="Times New Roman"/>
          <w:szCs w:val="24"/>
          <w:lang w:val="uk-UA"/>
        </w:rPr>
      </w:pPr>
      <w:r w:rsidRPr="004A574F">
        <w:rPr>
          <w:rFonts w:ascii="Times New Roman" w:hAnsi="Times New Roman"/>
          <w:szCs w:val="24"/>
          <w:lang w:val="uk-UA"/>
        </w:rPr>
        <w:t xml:space="preserve">            Згідно із номенклатурою справ </w:t>
      </w:r>
      <w:r>
        <w:rPr>
          <w:rFonts w:ascii="Times New Roman" w:hAnsi="Times New Roman"/>
          <w:szCs w:val="24"/>
          <w:lang w:val="uk-UA"/>
        </w:rPr>
        <w:t>Мостиського</w:t>
      </w:r>
      <w:r w:rsidRPr="004A574F">
        <w:rPr>
          <w:rFonts w:ascii="Times New Roman" w:hAnsi="Times New Roman"/>
          <w:szCs w:val="24"/>
          <w:lang w:val="uk-UA"/>
        </w:rPr>
        <w:t xml:space="preserve"> районного суду Львівської області заведено Журнал обліку видачі службових посвідчень (н.н. </w:t>
      </w:r>
      <w:r>
        <w:rPr>
          <w:rFonts w:ascii="Times New Roman" w:hAnsi="Times New Roman"/>
          <w:szCs w:val="24"/>
          <w:lang w:val="uk-UA"/>
        </w:rPr>
        <w:t>05-25</w:t>
      </w:r>
      <w:r w:rsidRPr="004A574F">
        <w:rPr>
          <w:rFonts w:ascii="Times New Roman" w:hAnsi="Times New Roman"/>
          <w:szCs w:val="24"/>
          <w:lang w:val="uk-UA"/>
        </w:rPr>
        <w:t>) та Журнал обліку отримання бланків посвідчень (н.н.</w:t>
      </w:r>
      <w:r>
        <w:rPr>
          <w:rFonts w:ascii="Times New Roman" w:hAnsi="Times New Roman"/>
          <w:szCs w:val="24"/>
          <w:lang w:val="uk-UA"/>
        </w:rPr>
        <w:t xml:space="preserve"> 05-33</w:t>
      </w:r>
      <w:r w:rsidRPr="004A574F">
        <w:rPr>
          <w:rFonts w:ascii="Times New Roman" w:hAnsi="Times New Roman"/>
          <w:szCs w:val="24"/>
          <w:lang w:val="uk-UA"/>
        </w:rPr>
        <w:t>), їх прошито, пронумеровано та скріплено печаткою.</w:t>
      </w:r>
    </w:p>
    <w:p w:rsidR="00066CB8" w:rsidRPr="004A574F" w:rsidRDefault="00066CB8" w:rsidP="00066CB8">
      <w:pPr>
        <w:tabs>
          <w:tab w:val="center" w:pos="10381"/>
        </w:tabs>
        <w:jc w:val="both"/>
        <w:rPr>
          <w:rFonts w:ascii="Times New Roman" w:hAnsi="Times New Roman"/>
          <w:szCs w:val="24"/>
          <w:lang w:val="uk-UA"/>
        </w:rPr>
      </w:pPr>
      <w:r w:rsidRPr="004A574F">
        <w:rPr>
          <w:rFonts w:ascii="Times New Roman" w:hAnsi="Times New Roman"/>
          <w:szCs w:val="24"/>
          <w:lang w:val="uk-UA"/>
        </w:rPr>
        <w:t xml:space="preserve">             </w:t>
      </w:r>
      <w:r>
        <w:rPr>
          <w:rFonts w:ascii="Times New Roman" w:hAnsi="Times New Roman"/>
          <w:szCs w:val="24"/>
          <w:lang w:val="uk-UA"/>
        </w:rPr>
        <w:t>У Мостиському районному суді Львівської області посвідчення не видавались</w:t>
      </w:r>
      <w:r w:rsidRPr="004A574F">
        <w:rPr>
          <w:rFonts w:ascii="Times New Roman" w:hAnsi="Times New Roman"/>
          <w:szCs w:val="24"/>
          <w:lang w:val="uk-UA"/>
        </w:rPr>
        <w:t xml:space="preserve">. </w:t>
      </w:r>
    </w:p>
    <w:p w:rsidR="00066CB8" w:rsidRPr="004A574F" w:rsidRDefault="00066CB8" w:rsidP="00066CB8">
      <w:pPr>
        <w:rPr>
          <w:rFonts w:ascii="Times New Roman" w:hAnsi="Times New Roman"/>
          <w:b/>
          <w:bCs/>
          <w:color w:val="FF0000"/>
          <w:szCs w:val="24"/>
          <w:lang w:val="uk-UA"/>
        </w:rPr>
      </w:pPr>
    </w:p>
    <w:p w:rsidR="00066CB8" w:rsidRPr="004A574F" w:rsidRDefault="00066CB8" w:rsidP="00066CB8">
      <w:pPr>
        <w:ind w:firstLine="720"/>
        <w:jc w:val="center"/>
        <w:rPr>
          <w:rFonts w:ascii="Times New Roman" w:hAnsi="Times New Roman"/>
          <w:b/>
          <w:bCs/>
          <w:szCs w:val="24"/>
          <w:lang w:val="uk-UA"/>
        </w:rPr>
      </w:pPr>
      <w:r w:rsidRPr="004A574F">
        <w:rPr>
          <w:rFonts w:ascii="Times New Roman" w:hAnsi="Times New Roman"/>
          <w:b/>
          <w:bCs/>
          <w:szCs w:val="24"/>
          <w:lang w:val="uk-UA"/>
        </w:rPr>
        <w:t>9. Декларування доходів. Профілактична робота, спрямована на запобігання і протидію корупції</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 На виконання вимог статті 45 Закону України «Про запобігання корупції» до 1 квітня 2018 року державними службовцями та суддями </w:t>
      </w:r>
      <w:r>
        <w:rPr>
          <w:rFonts w:ascii="Times New Roman" w:hAnsi="Times New Roman"/>
          <w:szCs w:val="24"/>
          <w:lang w:val="uk-UA"/>
        </w:rPr>
        <w:t>Мостиського</w:t>
      </w:r>
      <w:r w:rsidRPr="004A574F">
        <w:rPr>
          <w:rFonts w:ascii="Times New Roman" w:hAnsi="Times New Roman"/>
          <w:szCs w:val="24"/>
          <w:lang w:val="uk-UA"/>
        </w:rPr>
        <w:t xml:space="preserve"> </w:t>
      </w:r>
      <w:r w:rsidRPr="004A574F">
        <w:rPr>
          <w:rFonts w:ascii="Times New Roman" w:hAnsi="Times New Roman"/>
          <w:spacing w:val="-1"/>
          <w:szCs w:val="24"/>
          <w:lang w:val="uk-UA"/>
        </w:rPr>
        <w:t xml:space="preserve">районного суду Львівської області </w:t>
      </w:r>
      <w:r w:rsidRPr="004A574F">
        <w:rPr>
          <w:rFonts w:ascii="Times New Roman" w:hAnsi="Times New Roman"/>
          <w:szCs w:val="24"/>
          <w:lang w:val="uk-UA"/>
        </w:rPr>
        <w:t>подано декларації осіб,  уповноважених на виконання функцій держави або місцевого самоврядування, за 201</w:t>
      </w:r>
      <w:r>
        <w:rPr>
          <w:rFonts w:ascii="Times New Roman" w:hAnsi="Times New Roman"/>
          <w:szCs w:val="24"/>
          <w:lang w:val="uk-UA"/>
        </w:rPr>
        <w:t>8</w:t>
      </w:r>
      <w:r w:rsidRPr="004A574F">
        <w:rPr>
          <w:rFonts w:ascii="Times New Roman" w:hAnsi="Times New Roman"/>
          <w:szCs w:val="24"/>
          <w:lang w:val="uk-UA"/>
        </w:rPr>
        <w:t xml:space="preserve"> рік шляхом заповнення відповідної форми на офіційному веб-сайті Національного агентства з питань запобігання корупції із застосуванням електронного цифрового підпису.</w:t>
      </w:r>
    </w:p>
    <w:p w:rsidR="00066CB8" w:rsidRPr="004A574F" w:rsidRDefault="00066CB8" w:rsidP="00066CB8">
      <w:pPr>
        <w:ind w:firstLine="708"/>
        <w:jc w:val="both"/>
        <w:rPr>
          <w:rFonts w:ascii="Times New Roman" w:hAnsi="Times New Roman"/>
          <w:szCs w:val="24"/>
          <w:lang w:val="uk-UA"/>
        </w:rPr>
      </w:pPr>
      <w:r w:rsidRPr="004A574F">
        <w:rPr>
          <w:rFonts w:ascii="Times New Roman" w:hAnsi="Times New Roman"/>
          <w:szCs w:val="24"/>
          <w:lang w:val="uk-UA"/>
        </w:rPr>
        <w:t xml:space="preserve">Наказом голови суду від </w:t>
      </w:r>
      <w:r>
        <w:rPr>
          <w:rFonts w:ascii="Times New Roman" w:hAnsi="Times New Roman"/>
          <w:szCs w:val="24"/>
          <w:lang w:val="uk-UA"/>
        </w:rPr>
        <w:t>21.02.2017</w:t>
      </w:r>
      <w:r w:rsidRPr="004A574F">
        <w:rPr>
          <w:rFonts w:ascii="Times New Roman" w:hAnsi="Times New Roman"/>
          <w:szCs w:val="24"/>
          <w:lang w:val="uk-UA"/>
        </w:rPr>
        <w:t xml:space="preserve"> № </w:t>
      </w:r>
      <w:r>
        <w:rPr>
          <w:rFonts w:ascii="Times New Roman" w:hAnsi="Times New Roman"/>
          <w:szCs w:val="24"/>
          <w:lang w:val="uk-UA"/>
        </w:rPr>
        <w:t xml:space="preserve">10 </w:t>
      </w:r>
      <w:r w:rsidRPr="004A574F">
        <w:rPr>
          <w:rFonts w:ascii="Times New Roman" w:hAnsi="Times New Roman"/>
          <w:szCs w:val="24"/>
          <w:lang w:val="uk-UA"/>
        </w:rPr>
        <w:t>«</w:t>
      </w:r>
      <w:r>
        <w:rPr>
          <w:rFonts w:ascii="Times New Roman" w:hAnsi="Times New Roman"/>
          <w:szCs w:val="24"/>
          <w:lang w:val="uk-UA"/>
        </w:rPr>
        <w:t>Про призначення відповідальної особи за перевірку факту подання декларацій</w:t>
      </w:r>
      <w:r w:rsidRPr="004A574F">
        <w:rPr>
          <w:rFonts w:ascii="Times New Roman" w:hAnsi="Times New Roman"/>
          <w:szCs w:val="24"/>
          <w:lang w:val="uk-UA"/>
        </w:rPr>
        <w:t xml:space="preserve">» </w:t>
      </w:r>
      <w:r>
        <w:rPr>
          <w:rFonts w:ascii="Times New Roman" w:hAnsi="Times New Roman"/>
          <w:szCs w:val="24"/>
          <w:lang w:val="uk-UA"/>
        </w:rPr>
        <w:t xml:space="preserve">заступника керівника апарату Матияшевську Олену Степанівну </w:t>
      </w:r>
      <w:r w:rsidRPr="004A574F">
        <w:rPr>
          <w:rFonts w:ascii="Times New Roman" w:hAnsi="Times New Roman"/>
          <w:szCs w:val="24"/>
          <w:lang w:val="uk-UA"/>
        </w:rPr>
        <w:t xml:space="preserve">визначено відповідальною особою за перевірку факту подання декларацій та повідомлення Національного агентства з питань запобігання корупції про випадки неподання чи несвоєчасного подання декларацій працівниками суду. </w:t>
      </w:r>
    </w:p>
    <w:p w:rsidR="00066CB8" w:rsidRPr="004A574F" w:rsidRDefault="00066CB8" w:rsidP="00066CB8">
      <w:pPr>
        <w:ind w:firstLine="709"/>
        <w:jc w:val="both"/>
        <w:rPr>
          <w:rFonts w:ascii="Times New Roman" w:hAnsi="Times New Roman"/>
          <w:szCs w:val="24"/>
          <w:lang w:val="uk-UA"/>
        </w:rPr>
      </w:pPr>
      <w:r w:rsidRPr="004A574F">
        <w:rPr>
          <w:rFonts w:ascii="Times New Roman" w:hAnsi="Times New Roman"/>
          <w:szCs w:val="24"/>
          <w:lang w:val="uk-UA"/>
        </w:rPr>
        <w:lastRenderedPageBreak/>
        <w:t>Випадків неподання електронних декларацій у 201</w:t>
      </w:r>
      <w:r>
        <w:rPr>
          <w:rFonts w:ascii="Times New Roman" w:hAnsi="Times New Roman"/>
          <w:szCs w:val="24"/>
          <w:lang w:val="uk-UA"/>
        </w:rPr>
        <w:t>9</w:t>
      </w:r>
      <w:r w:rsidRPr="004A574F">
        <w:rPr>
          <w:rFonts w:ascii="Times New Roman" w:hAnsi="Times New Roman"/>
          <w:szCs w:val="24"/>
          <w:lang w:val="uk-UA"/>
        </w:rPr>
        <w:t xml:space="preserve"> році суб’єктами декларування в </w:t>
      </w:r>
      <w:r>
        <w:rPr>
          <w:rFonts w:ascii="Times New Roman" w:hAnsi="Times New Roman"/>
          <w:szCs w:val="24"/>
          <w:lang w:val="uk-UA"/>
        </w:rPr>
        <w:t xml:space="preserve">Мостиському </w:t>
      </w:r>
      <w:r w:rsidRPr="004A574F">
        <w:rPr>
          <w:rFonts w:ascii="Times New Roman" w:hAnsi="Times New Roman"/>
          <w:szCs w:val="24"/>
          <w:lang w:val="uk-UA"/>
        </w:rPr>
        <w:t>районному суді Львівської області не було.</w:t>
      </w:r>
    </w:p>
    <w:p w:rsidR="00066CB8" w:rsidRPr="004A574F" w:rsidRDefault="00066CB8" w:rsidP="00066CB8">
      <w:pPr>
        <w:ind w:firstLine="709"/>
        <w:jc w:val="both"/>
        <w:rPr>
          <w:rFonts w:ascii="Times New Roman" w:hAnsi="Times New Roman"/>
          <w:szCs w:val="24"/>
          <w:lang w:val="uk-UA"/>
        </w:rPr>
      </w:pPr>
      <w:r w:rsidRPr="004A574F">
        <w:rPr>
          <w:rFonts w:ascii="Times New Roman" w:hAnsi="Times New Roman"/>
          <w:szCs w:val="24"/>
          <w:lang w:val="uk-UA"/>
        </w:rPr>
        <w:t>На день перевірки встановлено, що всі працівники суду, в тому числі й ті, що перебувають в соціальних відпустках по догляду за дитиною</w:t>
      </w:r>
      <w:r w:rsidRPr="004A574F">
        <w:rPr>
          <w:rFonts w:ascii="Times New Roman" w:hAnsi="Times New Roman"/>
          <w:b/>
          <w:szCs w:val="24"/>
          <w:lang w:val="uk-UA"/>
        </w:rPr>
        <w:t xml:space="preserve">, </w:t>
      </w:r>
      <w:r w:rsidRPr="004A574F">
        <w:rPr>
          <w:rFonts w:ascii="Times New Roman" w:hAnsi="Times New Roman"/>
          <w:szCs w:val="24"/>
          <w:lang w:val="uk-UA"/>
        </w:rPr>
        <w:t>а також звільнені у 2018 році, повідомлені про необхідність подати до 01 квітня 2019 року декларацію особи, уповноваженої на виконання функцій держави або місцевого самоврядування за минулий рік.</w:t>
      </w:r>
    </w:p>
    <w:p w:rsidR="00FA5519" w:rsidRPr="004802AD" w:rsidRDefault="00FA5519" w:rsidP="004802AD">
      <w:pPr>
        <w:ind w:firstLine="540"/>
        <w:jc w:val="both"/>
        <w:rPr>
          <w:rFonts w:ascii="Times New Roman" w:hAnsi="Times New Roman"/>
          <w:b/>
          <w:i/>
          <w:szCs w:val="24"/>
          <w:lang w:val="uk-UA"/>
        </w:rPr>
      </w:pPr>
    </w:p>
    <w:p w:rsidR="00163306" w:rsidRPr="00683F3B" w:rsidRDefault="00163306" w:rsidP="00683F3B">
      <w:pPr>
        <w:tabs>
          <w:tab w:val="left" w:pos="1343"/>
          <w:tab w:val="center" w:pos="4947"/>
        </w:tabs>
        <w:ind w:firstLine="540"/>
        <w:jc w:val="center"/>
        <w:rPr>
          <w:rFonts w:ascii="Times New Roman" w:hAnsi="Times New Roman"/>
          <w:b/>
          <w:i/>
          <w:szCs w:val="24"/>
          <w:lang w:val="uk-UA"/>
        </w:rPr>
      </w:pPr>
      <w:r w:rsidRPr="00683F3B">
        <w:rPr>
          <w:rFonts w:ascii="Times New Roman" w:hAnsi="Times New Roman"/>
          <w:b/>
          <w:i/>
          <w:szCs w:val="24"/>
          <w:lang w:val="uk-UA"/>
        </w:rPr>
        <w:t>Організація роботи із ведення судової статистики, діловодства,</w:t>
      </w:r>
    </w:p>
    <w:p w:rsidR="00163306" w:rsidRPr="00683F3B" w:rsidRDefault="00163306" w:rsidP="00683F3B">
      <w:pPr>
        <w:ind w:firstLine="540"/>
        <w:jc w:val="center"/>
        <w:rPr>
          <w:rFonts w:ascii="Times New Roman" w:hAnsi="Times New Roman"/>
          <w:b/>
          <w:i/>
          <w:szCs w:val="24"/>
          <w:lang w:val="uk-UA"/>
        </w:rPr>
      </w:pPr>
      <w:r w:rsidRPr="00683F3B">
        <w:rPr>
          <w:rFonts w:ascii="Times New Roman" w:hAnsi="Times New Roman"/>
          <w:b/>
          <w:i/>
          <w:szCs w:val="24"/>
          <w:lang w:val="uk-UA"/>
        </w:rPr>
        <w:t>архіву та розгляду звернень громадян</w:t>
      </w:r>
    </w:p>
    <w:p w:rsidR="00163306" w:rsidRPr="00683F3B" w:rsidRDefault="00163306" w:rsidP="00683F3B">
      <w:pPr>
        <w:widowControl w:val="0"/>
        <w:ind w:firstLine="540"/>
        <w:jc w:val="center"/>
        <w:rPr>
          <w:rFonts w:ascii="Times New Roman" w:hAnsi="Times New Roman"/>
          <w:i/>
          <w:szCs w:val="24"/>
          <w:lang w:val="uk-UA"/>
        </w:rPr>
      </w:pPr>
    </w:p>
    <w:p w:rsidR="00140AB8" w:rsidRPr="004802AD" w:rsidRDefault="00140AB8" w:rsidP="00352227">
      <w:pPr>
        <w:numPr>
          <w:ilvl w:val="0"/>
          <w:numId w:val="14"/>
        </w:numPr>
        <w:jc w:val="center"/>
        <w:rPr>
          <w:rFonts w:ascii="Times New Roman" w:hAnsi="Times New Roman"/>
          <w:b/>
          <w:szCs w:val="24"/>
          <w:lang w:val="uk-UA"/>
        </w:rPr>
      </w:pPr>
      <w:r w:rsidRPr="004802AD">
        <w:rPr>
          <w:rFonts w:ascii="Times New Roman" w:hAnsi="Times New Roman"/>
          <w:b/>
          <w:szCs w:val="24"/>
          <w:lang w:val="uk-UA"/>
        </w:rPr>
        <w:t>Планування роботи суду та контроль за виконанням запланованих заходів</w:t>
      </w:r>
    </w:p>
    <w:p w:rsidR="00940167" w:rsidRDefault="00940167" w:rsidP="004802AD">
      <w:pPr>
        <w:ind w:firstLine="539"/>
        <w:jc w:val="both"/>
        <w:rPr>
          <w:rFonts w:ascii="Times New Roman" w:hAnsi="Times New Roman"/>
          <w:szCs w:val="24"/>
          <w:lang w:val="uk-UA"/>
        </w:rPr>
      </w:pPr>
      <w:r>
        <w:rPr>
          <w:rFonts w:ascii="Times New Roman" w:hAnsi="Times New Roman"/>
          <w:szCs w:val="24"/>
          <w:lang w:val="uk-UA"/>
        </w:rPr>
        <w:t>Плани організації роботи в Мостиському районному суді Львівської області складені на</w:t>
      </w:r>
      <w:r w:rsidR="00140AB8" w:rsidRPr="004802AD">
        <w:rPr>
          <w:rFonts w:ascii="Times New Roman" w:hAnsi="Times New Roman"/>
          <w:szCs w:val="24"/>
          <w:lang w:val="uk-UA"/>
        </w:rPr>
        <w:t xml:space="preserve"> </w:t>
      </w:r>
      <w:r w:rsidR="006F3B6D" w:rsidRPr="004802AD">
        <w:rPr>
          <w:rFonts w:ascii="Times New Roman" w:hAnsi="Times New Roman"/>
          <w:szCs w:val="24"/>
          <w:lang w:val="uk-UA"/>
        </w:rPr>
        <w:t>перше</w:t>
      </w:r>
      <w:r>
        <w:rPr>
          <w:rFonts w:ascii="Times New Roman" w:hAnsi="Times New Roman"/>
          <w:szCs w:val="24"/>
          <w:lang w:val="uk-UA"/>
        </w:rPr>
        <w:t>,</w:t>
      </w:r>
      <w:r w:rsidR="006F3B6D" w:rsidRPr="004802AD">
        <w:rPr>
          <w:rFonts w:ascii="Times New Roman" w:hAnsi="Times New Roman"/>
          <w:szCs w:val="24"/>
          <w:lang w:val="uk-UA"/>
        </w:rPr>
        <w:t xml:space="preserve"> </w:t>
      </w:r>
      <w:r w:rsidR="00140AB8" w:rsidRPr="004802AD">
        <w:rPr>
          <w:rFonts w:ascii="Times New Roman" w:hAnsi="Times New Roman"/>
          <w:szCs w:val="24"/>
          <w:lang w:val="uk-UA"/>
        </w:rPr>
        <w:t xml:space="preserve">друге півріччя </w:t>
      </w:r>
      <w:r w:rsidR="00556559" w:rsidRPr="008D2F65">
        <w:rPr>
          <w:rFonts w:ascii="Times New Roman" w:hAnsi="Times New Roman"/>
          <w:color w:val="000000"/>
          <w:szCs w:val="24"/>
          <w:lang w:val="uk-UA"/>
        </w:rPr>
        <w:t>2018</w:t>
      </w:r>
      <w:r w:rsidR="006F3B6D" w:rsidRPr="008D2F65">
        <w:rPr>
          <w:rFonts w:ascii="Times New Roman" w:hAnsi="Times New Roman"/>
          <w:color w:val="000000"/>
          <w:szCs w:val="24"/>
          <w:lang w:val="uk-UA"/>
        </w:rPr>
        <w:t xml:space="preserve"> </w:t>
      </w:r>
      <w:r w:rsidR="00F6233B" w:rsidRPr="008D2F65">
        <w:rPr>
          <w:rFonts w:ascii="Times New Roman" w:hAnsi="Times New Roman"/>
          <w:color w:val="000000"/>
          <w:szCs w:val="24"/>
          <w:lang w:val="uk-UA"/>
        </w:rPr>
        <w:t>та на</w:t>
      </w:r>
      <w:r w:rsidR="00556559" w:rsidRPr="008D2F65">
        <w:rPr>
          <w:rFonts w:ascii="Times New Roman" w:hAnsi="Times New Roman"/>
          <w:color w:val="000000"/>
          <w:szCs w:val="24"/>
          <w:lang w:val="uk-UA"/>
        </w:rPr>
        <w:t xml:space="preserve"> </w:t>
      </w:r>
      <w:r w:rsidR="00140AB8" w:rsidRPr="008D2F65">
        <w:rPr>
          <w:rFonts w:ascii="Times New Roman" w:hAnsi="Times New Roman"/>
          <w:color w:val="000000"/>
          <w:szCs w:val="24"/>
          <w:lang w:val="uk-UA"/>
        </w:rPr>
        <w:t>201</w:t>
      </w:r>
      <w:r w:rsidR="00556559" w:rsidRPr="008D2F65">
        <w:rPr>
          <w:rFonts w:ascii="Times New Roman" w:hAnsi="Times New Roman"/>
          <w:color w:val="000000"/>
          <w:szCs w:val="24"/>
          <w:lang w:val="uk-UA"/>
        </w:rPr>
        <w:t>9</w:t>
      </w:r>
      <w:r w:rsidR="00140AB8" w:rsidRPr="008D2F65">
        <w:rPr>
          <w:rFonts w:ascii="Times New Roman" w:hAnsi="Times New Roman"/>
          <w:color w:val="000000"/>
          <w:szCs w:val="24"/>
          <w:lang w:val="uk-UA"/>
        </w:rPr>
        <w:t xml:space="preserve"> </w:t>
      </w:r>
      <w:r w:rsidR="006F3B6D" w:rsidRPr="008D2F65">
        <w:rPr>
          <w:rFonts w:ascii="Times New Roman" w:hAnsi="Times New Roman"/>
          <w:color w:val="000000"/>
          <w:szCs w:val="24"/>
          <w:lang w:val="uk-UA"/>
        </w:rPr>
        <w:t>р</w:t>
      </w:r>
      <w:r w:rsidR="00F6233B" w:rsidRPr="008D2F65">
        <w:rPr>
          <w:rFonts w:ascii="Times New Roman" w:hAnsi="Times New Roman"/>
          <w:color w:val="000000"/>
          <w:szCs w:val="24"/>
          <w:lang w:val="uk-UA"/>
        </w:rPr>
        <w:t>ік</w:t>
      </w:r>
      <w:r w:rsidR="006F3B6D" w:rsidRPr="008D2F65">
        <w:rPr>
          <w:rFonts w:ascii="Times New Roman" w:hAnsi="Times New Roman"/>
          <w:color w:val="000000"/>
          <w:szCs w:val="24"/>
          <w:lang w:val="uk-UA"/>
        </w:rPr>
        <w:t>.</w:t>
      </w:r>
      <w:r w:rsidR="00D2724F" w:rsidRPr="004802AD">
        <w:rPr>
          <w:rFonts w:ascii="Times New Roman" w:hAnsi="Times New Roman"/>
          <w:szCs w:val="24"/>
          <w:lang w:val="uk-UA"/>
        </w:rPr>
        <w:t xml:space="preserve"> </w:t>
      </w:r>
    </w:p>
    <w:p w:rsidR="00140AB8" w:rsidRPr="004802AD" w:rsidRDefault="00D2724F" w:rsidP="004802AD">
      <w:pPr>
        <w:ind w:firstLine="539"/>
        <w:jc w:val="both"/>
        <w:rPr>
          <w:rFonts w:ascii="Times New Roman" w:hAnsi="Times New Roman"/>
          <w:szCs w:val="24"/>
          <w:lang w:val="uk-UA"/>
        </w:rPr>
      </w:pPr>
      <w:r w:rsidRPr="004802AD">
        <w:rPr>
          <w:rFonts w:ascii="Times New Roman" w:hAnsi="Times New Roman"/>
          <w:szCs w:val="24"/>
          <w:lang w:val="uk-UA"/>
        </w:rPr>
        <w:t>План</w:t>
      </w:r>
      <w:r w:rsidR="00140AB8" w:rsidRPr="004802AD">
        <w:rPr>
          <w:rFonts w:ascii="Times New Roman" w:hAnsi="Times New Roman"/>
          <w:szCs w:val="24"/>
          <w:lang w:val="uk-UA"/>
        </w:rPr>
        <w:t xml:space="preserve"> </w:t>
      </w:r>
      <w:r w:rsidRPr="004802AD">
        <w:rPr>
          <w:rFonts w:ascii="Times New Roman" w:hAnsi="Times New Roman"/>
          <w:szCs w:val="24"/>
          <w:lang w:val="uk-UA"/>
        </w:rPr>
        <w:t xml:space="preserve">роботи суду </w:t>
      </w:r>
      <w:r w:rsidRPr="008D2F65">
        <w:rPr>
          <w:rFonts w:ascii="Times New Roman" w:hAnsi="Times New Roman"/>
          <w:color w:val="000000"/>
          <w:szCs w:val="24"/>
          <w:lang w:val="uk-UA"/>
        </w:rPr>
        <w:t xml:space="preserve">на </w:t>
      </w:r>
      <w:r w:rsidR="00556559" w:rsidRPr="008D2F65">
        <w:rPr>
          <w:rFonts w:ascii="Times New Roman" w:hAnsi="Times New Roman"/>
          <w:color w:val="000000"/>
          <w:szCs w:val="24"/>
          <w:lang w:val="uk-UA"/>
        </w:rPr>
        <w:t>2019 р</w:t>
      </w:r>
      <w:r w:rsidR="00F6233B" w:rsidRPr="008D2F65">
        <w:rPr>
          <w:rFonts w:ascii="Times New Roman" w:hAnsi="Times New Roman"/>
          <w:color w:val="000000"/>
          <w:szCs w:val="24"/>
          <w:lang w:val="uk-UA"/>
        </w:rPr>
        <w:t>і</w:t>
      </w:r>
      <w:r w:rsidR="00556559" w:rsidRPr="008D2F65">
        <w:rPr>
          <w:rFonts w:ascii="Times New Roman" w:hAnsi="Times New Roman"/>
          <w:color w:val="000000"/>
          <w:szCs w:val="24"/>
          <w:lang w:val="uk-UA"/>
        </w:rPr>
        <w:t xml:space="preserve">к </w:t>
      </w:r>
      <w:r w:rsidR="00140AB8" w:rsidRPr="008D2F65">
        <w:rPr>
          <w:rFonts w:ascii="Times New Roman" w:hAnsi="Times New Roman"/>
          <w:color w:val="000000"/>
          <w:szCs w:val="24"/>
          <w:lang w:val="uk-UA"/>
        </w:rPr>
        <w:t>зберігається у номенклатурній справі суду за № 0</w:t>
      </w:r>
      <w:r w:rsidR="006F3B6D" w:rsidRPr="008D2F65">
        <w:rPr>
          <w:rFonts w:ascii="Times New Roman" w:hAnsi="Times New Roman"/>
          <w:color w:val="000000"/>
          <w:szCs w:val="24"/>
          <w:lang w:val="uk-UA"/>
        </w:rPr>
        <w:t>1</w:t>
      </w:r>
      <w:r w:rsidR="00140AB8" w:rsidRPr="008D2F65">
        <w:rPr>
          <w:rFonts w:ascii="Times New Roman" w:hAnsi="Times New Roman"/>
          <w:color w:val="000000"/>
          <w:szCs w:val="24"/>
          <w:lang w:val="uk-UA"/>
        </w:rPr>
        <w:t>-</w:t>
      </w:r>
      <w:r w:rsidR="00556559" w:rsidRPr="008D2F65">
        <w:rPr>
          <w:rFonts w:ascii="Times New Roman" w:hAnsi="Times New Roman"/>
          <w:color w:val="000000"/>
          <w:szCs w:val="24"/>
          <w:lang w:val="uk-UA"/>
        </w:rPr>
        <w:t>0</w:t>
      </w:r>
      <w:r w:rsidR="00B97FE1" w:rsidRPr="008D2F65">
        <w:rPr>
          <w:rFonts w:ascii="Times New Roman" w:hAnsi="Times New Roman"/>
          <w:color w:val="000000"/>
          <w:szCs w:val="24"/>
          <w:lang w:val="uk-UA"/>
        </w:rPr>
        <w:t>5</w:t>
      </w:r>
      <w:r w:rsidR="00E21B63" w:rsidRPr="008D2F65">
        <w:rPr>
          <w:rFonts w:ascii="Times New Roman" w:hAnsi="Times New Roman"/>
          <w:color w:val="000000"/>
          <w:szCs w:val="24"/>
          <w:lang w:val="uk-UA"/>
        </w:rPr>
        <w:t xml:space="preserve"> </w:t>
      </w:r>
      <w:r w:rsidR="00140AB8" w:rsidRPr="008D2F65">
        <w:rPr>
          <w:rFonts w:ascii="Times New Roman" w:hAnsi="Times New Roman"/>
          <w:color w:val="000000"/>
          <w:szCs w:val="24"/>
          <w:lang w:val="uk-UA"/>
        </w:rPr>
        <w:t>«</w:t>
      </w:r>
      <w:r w:rsidR="00B97FE1" w:rsidRPr="008D2F65">
        <w:rPr>
          <w:rFonts w:ascii="Times New Roman" w:hAnsi="Times New Roman"/>
          <w:color w:val="000000"/>
          <w:szCs w:val="24"/>
          <w:lang w:val="uk-UA"/>
        </w:rPr>
        <w:t>П</w:t>
      </w:r>
      <w:r w:rsidR="00140AB8" w:rsidRPr="008D2F65">
        <w:rPr>
          <w:rFonts w:ascii="Times New Roman" w:hAnsi="Times New Roman"/>
          <w:color w:val="000000"/>
          <w:szCs w:val="24"/>
          <w:lang w:val="uk-UA"/>
        </w:rPr>
        <w:t xml:space="preserve">лани роботи </w:t>
      </w:r>
      <w:r w:rsidR="001E208A" w:rsidRPr="008D2F65">
        <w:rPr>
          <w:rFonts w:ascii="Times New Roman" w:hAnsi="Times New Roman"/>
          <w:color w:val="000000"/>
          <w:szCs w:val="24"/>
          <w:lang w:val="uk-UA"/>
        </w:rPr>
        <w:t xml:space="preserve">суду </w:t>
      </w:r>
      <w:r w:rsidR="00B97FE1" w:rsidRPr="008D2F65">
        <w:rPr>
          <w:rFonts w:ascii="Times New Roman" w:hAnsi="Times New Roman"/>
          <w:color w:val="000000"/>
          <w:szCs w:val="24"/>
          <w:lang w:val="uk-UA"/>
        </w:rPr>
        <w:t>і</w:t>
      </w:r>
      <w:r w:rsidR="00E13BEF" w:rsidRPr="008D2F65">
        <w:rPr>
          <w:rFonts w:ascii="Times New Roman" w:hAnsi="Times New Roman"/>
          <w:color w:val="000000"/>
          <w:szCs w:val="24"/>
          <w:lang w:val="uk-UA"/>
        </w:rPr>
        <w:t xml:space="preserve"> </w:t>
      </w:r>
      <w:r w:rsidR="001E208A" w:rsidRPr="008D2F65">
        <w:rPr>
          <w:rFonts w:ascii="Times New Roman" w:hAnsi="Times New Roman"/>
          <w:color w:val="000000"/>
          <w:szCs w:val="24"/>
          <w:lang w:val="uk-UA"/>
        </w:rPr>
        <w:t>документи</w:t>
      </w:r>
      <w:r w:rsidR="001E208A" w:rsidRPr="004802AD">
        <w:rPr>
          <w:rFonts w:ascii="Times New Roman" w:hAnsi="Times New Roman"/>
          <w:color w:val="000000"/>
          <w:szCs w:val="24"/>
          <w:lang w:val="uk-UA"/>
        </w:rPr>
        <w:t xml:space="preserve"> щодо їх виконання</w:t>
      </w:r>
      <w:r w:rsidR="00B97FE1">
        <w:rPr>
          <w:rFonts w:ascii="Times New Roman" w:hAnsi="Times New Roman"/>
          <w:color w:val="000000"/>
          <w:szCs w:val="24"/>
          <w:lang w:val="uk-UA"/>
        </w:rPr>
        <w:t xml:space="preserve">. </w:t>
      </w:r>
      <w:r w:rsidR="00B97FE1" w:rsidRPr="008D2F65">
        <w:rPr>
          <w:rFonts w:ascii="Times New Roman" w:hAnsi="Times New Roman"/>
          <w:color w:val="000000"/>
          <w:szCs w:val="24"/>
          <w:lang w:val="uk-UA"/>
        </w:rPr>
        <w:t>Протоколи оперативних нарад</w:t>
      </w:r>
      <w:r w:rsidR="00140AB8" w:rsidRPr="004802AD">
        <w:rPr>
          <w:rFonts w:ascii="Times New Roman" w:hAnsi="Times New Roman"/>
          <w:color w:val="000000"/>
          <w:szCs w:val="24"/>
          <w:lang w:val="uk-UA"/>
        </w:rPr>
        <w:t>»</w:t>
      </w:r>
      <w:r w:rsidR="006F78A7" w:rsidRPr="004802AD">
        <w:rPr>
          <w:rFonts w:ascii="Times New Roman" w:hAnsi="Times New Roman"/>
          <w:color w:val="000000"/>
          <w:szCs w:val="24"/>
          <w:lang w:val="uk-UA"/>
        </w:rPr>
        <w:t>, затверджений голов</w:t>
      </w:r>
      <w:r w:rsidR="00B97FE1">
        <w:rPr>
          <w:rFonts w:ascii="Times New Roman" w:hAnsi="Times New Roman"/>
          <w:color w:val="000000"/>
          <w:szCs w:val="24"/>
          <w:lang w:val="uk-UA"/>
        </w:rPr>
        <w:t>ою</w:t>
      </w:r>
      <w:r w:rsidR="006F78A7" w:rsidRPr="004802AD">
        <w:rPr>
          <w:rFonts w:ascii="Times New Roman" w:hAnsi="Times New Roman"/>
          <w:color w:val="000000"/>
          <w:szCs w:val="24"/>
          <w:lang w:val="uk-UA"/>
        </w:rPr>
        <w:t xml:space="preserve"> </w:t>
      </w:r>
      <w:r w:rsidR="006F3B6D" w:rsidRPr="004802AD">
        <w:rPr>
          <w:rFonts w:ascii="Times New Roman" w:hAnsi="Times New Roman"/>
          <w:color w:val="000000"/>
          <w:szCs w:val="24"/>
          <w:lang w:val="uk-UA"/>
        </w:rPr>
        <w:t>суду</w:t>
      </w:r>
      <w:r w:rsidR="000F7048" w:rsidRPr="004802AD">
        <w:rPr>
          <w:rFonts w:ascii="Times New Roman" w:hAnsi="Times New Roman"/>
          <w:color w:val="000000"/>
          <w:szCs w:val="24"/>
          <w:lang w:val="uk-UA"/>
        </w:rPr>
        <w:t xml:space="preserve"> </w:t>
      </w:r>
      <w:r w:rsidR="00B97FE1">
        <w:rPr>
          <w:rFonts w:ascii="Times New Roman" w:hAnsi="Times New Roman"/>
          <w:color w:val="000000"/>
          <w:szCs w:val="24"/>
          <w:lang w:val="uk-UA"/>
        </w:rPr>
        <w:t>02</w:t>
      </w:r>
      <w:r w:rsidR="000F7048" w:rsidRPr="004802AD">
        <w:rPr>
          <w:rFonts w:ascii="Times New Roman" w:hAnsi="Times New Roman"/>
          <w:color w:val="000000"/>
          <w:szCs w:val="24"/>
          <w:lang w:val="uk-UA"/>
        </w:rPr>
        <w:t xml:space="preserve"> </w:t>
      </w:r>
      <w:r w:rsidR="00B97FE1">
        <w:rPr>
          <w:rFonts w:ascii="Times New Roman" w:hAnsi="Times New Roman"/>
          <w:color w:val="000000"/>
          <w:szCs w:val="24"/>
          <w:lang w:val="uk-UA"/>
        </w:rPr>
        <w:t>січ</w:t>
      </w:r>
      <w:r w:rsidR="000F7048" w:rsidRPr="004802AD">
        <w:rPr>
          <w:rFonts w:ascii="Times New Roman" w:hAnsi="Times New Roman"/>
          <w:color w:val="000000"/>
          <w:szCs w:val="24"/>
          <w:lang w:val="uk-UA"/>
        </w:rPr>
        <w:t>ня 201</w:t>
      </w:r>
      <w:r w:rsidR="00B97FE1">
        <w:rPr>
          <w:rFonts w:ascii="Times New Roman" w:hAnsi="Times New Roman"/>
          <w:color w:val="000000"/>
          <w:szCs w:val="24"/>
          <w:lang w:val="uk-UA"/>
        </w:rPr>
        <w:t>9</w:t>
      </w:r>
      <w:r w:rsidR="000F7048" w:rsidRPr="004802AD">
        <w:rPr>
          <w:rFonts w:ascii="Times New Roman" w:hAnsi="Times New Roman"/>
          <w:color w:val="000000"/>
          <w:szCs w:val="24"/>
          <w:lang w:val="uk-UA"/>
        </w:rPr>
        <w:t xml:space="preserve"> року</w:t>
      </w:r>
      <w:r w:rsidR="006F78A7" w:rsidRPr="004802AD">
        <w:rPr>
          <w:rFonts w:ascii="Times New Roman" w:hAnsi="Times New Roman"/>
          <w:color w:val="000000"/>
          <w:szCs w:val="24"/>
          <w:lang w:val="uk-UA"/>
        </w:rPr>
        <w:t>.</w:t>
      </w:r>
      <w:r w:rsidR="00140AB8" w:rsidRPr="004802AD">
        <w:rPr>
          <w:rFonts w:ascii="Times New Roman" w:hAnsi="Times New Roman"/>
          <w:color w:val="000000"/>
          <w:szCs w:val="24"/>
          <w:lang w:val="uk-UA"/>
        </w:rPr>
        <w:t xml:space="preserve"> </w:t>
      </w:r>
      <w:r w:rsidR="00140AB8" w:rsidRPr="004802AD">
        <w:rPr>
          <w:rFonts w:ascii="Times New Roman" w:hAnsi="Times New Roman"/>
          <w:szCs w:val="24"/>
          <w:lang w:val="uk-UA"/>
        </w:rPr>
        <w:t xml:space="preserve">План складений, в основному, з врахуванням рівня всіх ділянок роботи суду. </w:t>
      </w:r>
    </w:p>
    <w:p w:rsidR="00955FFE" w:rsidRPr="004802AD" w:rsidRDefault="00140AB8" w:rsidP="004802AD">
      <w:pPr>
        <w:ind w:firstLine="540"/>
        <w:jc w:val="both"/>
        <w:rPr>
          <w:rFonts w:ascii="Times New Roman" w:hAnsi="Times New Roman"/>
          <w:color w:val="000000"/>
          <w:szCs w:val="24"/>
          <w:lang w:val="uk-UA"/>
        </w:rPr>
      </w:pPr>
      <w:r w:rsidRPr="004802AD">
        <w:rPr>
          <w:rFonts w:ascii="Times New Roman" w:hAnsi="Times New Roman"/>
          <w:szCs w:val="24"/>
          <w:lang w:val="uk-UA"/>
        </w:rPr>
        <w:t>План</w:t>
      </w:r>
      <w:r w:rsidR="00D2724F" w:rsidRPr="004802AD">
        <w:rPr>
          <w:rFonts w:ascii="Times New Roman" w:hAnsi="Times New Roman"/>
          <w:szCs w:val="24"/>
          <w:lang w:val="uk-UA"/>
        </w:rPr>
        <w:t>и роботи суду мають</w:t>
      </w:r>
      <w:r w:rsidRPr="004802AD">
        <w:rPr>
          <w:rFonts w:ascii="Times New Roman" w:hAnsi="Times New Roman"/>
          <w:szCs w:val="24"/>
          <w:lang w:val="uk-UA"/>
        </w:rPr>
        <w:t xml:space="preserve"> конкретні строки виконання передбачених в н</w:t>
      </w:r>
      <w:r w:rsidR="00D2724F" w:rsidRPr="004802AD">
        <w:rPr>
          <w:rFonts w:ascii="Times New Roman" w:hAnsi="Times New Roman"/>
          <w:szCs w:val="24"/>
          <w:lang w:val="uk-UA"/>
        </w:rPr>
        <w:t>их</w:t>
      </w:r>
      <w:r w:rsidRPr="004802AD">
        <w:rPr>
          <w:rFonts w:ascii="Times New Roman" w:hAnsi="Times New Roman"/>
          <w:szCs w:val="24"/>
          <w:lang w:val="uk-UA"/>
        </w:rPr>
        <w:t xml:space="preserve"> заходів, конкретних виконавців, наявні аналітичні довідки та узагальнення виконання планів роботи</w:t>
      </w:r>
      <w:r w:rsidR="00E13BEF" w:rsidRPr="004802AD">
        <w:rPr>
          <w:rFonts w:ascii="Times New Roman" w:hAnsi="Times New Roman"/>
          <w:b/>
          <w:szCs w:val="24"/>
          <w:lang w:val="uk-UA"/>
        </w:rPr>
        <w:t xml:space="preserve">, </w:t>
      </w:r>
      <w:r w:rsidR="00D76F94" w:rsidRPr="004802AD">
        <w:rPr>
          <w:rFonts w:ascii="Times New Roman" w:hAnsi="Times New Roman"/>
          <w:szCs w:val="24"/>
          <w:lang w:val="uk-UA"/>
        </w:rPr>
        <w:t>частково проставлені</w:t>
      </w:r>
      <w:r w:rsidR="00E13BEF" w:rsidRPr="004802AD">
        <w:rPr>
          <w:rFonts w:ascii="Times New Roman" w:hAnsi="Times New Roman"/>
          <w:szCs w:val="24"/>
          <w:lang w:val="uk-UA"/>
        </w:rPr>
        <w:t xml:space="preserve"> відмітки про виконанн</w:t>
      </w:r>
      <w:r w:rsidR="00E13BEF" w:rsidRPr="004802AD">
        <w:rPr>
          <w:rFonts w:ascii="Times New Roman" w:hAnsi="Times New Roman"/>
          <w:color w:val="000000"/>
          <w:szCs w:val="24"/>
          <w:lang w:val="uk-UA"/>
        </w:rPr>
        <w:t>я.</w:t>
      </w:r>
      <w:r w:rsidRPr="004802AD">
        <w:rPr>
          <w:rFonts w:ascii="Times New Roman" w:hAnsi="Times New Roman"/>
          <w:color w:val="000000"/>
          <w:szCs w:val="24"/>
          <w:lang w:val="uk-UA"/>
        </w:rPr>
        <w:t xml:space="preserve"> </w:t>
      </w:r>
    </w:p>
    <w:p w:rsidR="00140AB8" w:rsidRPr="004802AD" w:rsidRDefault="00140AB8" w:rsidP="004802AD">
      <w:pPr>
        <w:ind w:firstLine="540"/>
        <w:jc w:val="both"/>
        <w:rPr>
          <w:rFonts w:ascii="Times New Roman" w:hAnsi="Times New Roman"/>
          <w:szCs w:val="24"/>
          <w:lang w:val="uk-UA"/>
        </w:rPr>
      </w:pPr>
      <w:r w:rsidRPr="004802AD">
        <w:rPr>
          <w:rFonts w:ascii="Times New Roman" w:hAnsi="Times New Roman"/>
          <w:color w:val="000000"/>
          <w:szCs w:val="24"/>
          <w:lang w:val="uk-UA"/>
        </w:rPr>
        <w:t>Оперативні наради в суді проводяться по мірі необхідності</w:t>
      </w:r>
      <w:r w:rsidRPr="004802AD">
        <w:rPr>
          <w:rFonts w:ascii="Times New Roman" w:hAnsi="Times New Roman"/>
          <w:szCs w:val="24"/>
          <w:lang w:val="uk-UA"/>
        </w:rPr>
        <w:t xml:space="preserve">, на яких розглядаються  нагальні питання, що виникають в </w:t>
      </w:r>
      <w:r w:rsidRPr="004802AD">
        <w:rPr>
          <w:rFonts w:ascii="Times New Roman" w:hAnsi="Times New Roman"/>
          <w:color w:val="000000"/>
          <w:szCs w:val="24"/>
          <w:lang w:val="uk-UA"/>
        </w:rPr>
        <w:t>процесі роботи суду</w:t>
      </w:r>
      <w:r w:rsidR="00A27116" w:rsidRPr="004802AD">
        <w:rPr>
          <w:rFonts w:ascii="Times New Roman" w:hAnsi="Times New Roman"/>
          <w:color w:val="000000"/>
          <w:szCs w:val="24"/>
          <w:lang w:val="uk-UA"/>
        </w:rPr>
        <w:t>.</w:t>
      </w:r>
    </w:p>
    <w:p w:rsidR="00140AB8" w:rsidRPr="004802AD" w:rsidRDefault="00140AB8" w:rsidP="004802AD">
      <w:pPr>
        <w:jc w:val="both"/>
        <w:rPr>
          <w:rFonts w:ascii="Times New Roman" w:hAnsi="Times New Roman"/>
          <w:b/>
          <w:color w:val="FF0000"/>
          <w:szCs w:val="24"/>
          <w:lang w:val="uk-UA"/>
        </w:rPr>
      </w:pPr>
    </w:p>
    <w:p w:rsidR="00140AB8" w:rsidRPr="004802AD" w:rsidRDefault="00140AB8" w:rsidP="00352227">
      <w:pPr>
        <w:numPr>
          <w:ilvl w:val="0"/>
          <w:numId w:val="14"/>
        </w:numPr>
        <w:jc w:val="center"/>
        <w:rPr>
          <w:rFonts w:ascii="Times New Roman" w:hAnsi="Times New Roman"/>
          <w:b/>
          <w:szCs w:val="24"/>
          <w:lang w:val="uk-UA"/>
        </w:rPr>
      </w:pPr>
      <w:r w:rsidRPr="004802AD">
        <w:rPr>
          <w:rFonts w:ascii="Times New Roman" w:hAnsi="Times New Roman"/>
          <w:b/>
          <w:szCs w:val="24"/>
          <w:lang w:val="uk-UA"/>
        </w:rPr>
        <w:t>Оформлення та ведення номенклатури справ суду, відповідність змісту документів призначенню справи</w:t>
      </w:r>
    </w:p>
    <w:p w:rsidR="00076FDB" w:rsidRPr="0007748C" w:rsidRDefault="00140AB8" w:rsidP="00076FDB">
      <w:pPr>
        <w:ind w:firstLine="539"/>
        <w:jc w:val="both"/>
        <w:rPr>
          <w:rFonts w:ascii="Times New Roman" w:eastAsia="Прямий Проп" w:hAnsi="Times New Roman"/>
          <w:b/>
          <w:szCs w:val="24"/>
          <w:lang w:val="uk-UA"/>
        </w:rPr>
      </w:pPr>
      <w:r w:rsidRPr="004802AD">
        <w:rPr>
          <w:rFonts w:ascii="Times New Roman" w:hAnsi="Times New Roman"/>
          <w:szCs w:val="24"/>
          <w:lang w:val="uk-UA"/>
        </w:rPr>
        <w:t xml:space="preserve">В ході перевірки було виявлено, що в </w:t>
      </w:r>
      <w:r w:rsidR="00B97FE1">
        <w:rPr>
          <w:rFonts w:ascii="Times New Roman" w:hAnsi="Times New Roman"/>
          <w:szCs w:val="24"/>
          <w:lang w:val="uk-UA"/>
        </w:rPr>
        <w:t>Мостиському</w:t>
      </w:r>
      <w:r w:rsidR="005445BE" w:rsidRPr="004802AD">
        <w:rPr>
          <w:rFonts w:ascii="Times New Roman" w:hAnsi="Times New Roman"/>
          <w:szCs w:val="24"/>
          <w:lang w:val="uk-UA"/>
        </w:rPr>
        <w:t xml:space="preserve"> </w:t>
      </w:r>
      <w:r w:rsidRPr="004802AD">
        <w:rPr>
          <w:rFonts w:ascii="Times New Roman" w:hAnsi="Times New Roman"/>
          <w:color w:val="000000"/>
          <w:spacing w:val="-1"/>
          <w:szCs w:val="24"/>
          <w:lang w:val="uk-UA"/>
        </w:rPr>
        <w:t xml:space="preserve">районному суді </w:t>
      </w:r>
      <w:r w:rsidR="000F7048" w:rsidRPr="004802AD">
        <w:rPr>
          <w:rFonts w:ascii="Times New Roman" w:hAnsi="Times New Roman"/>
          <w:color w:val="000000"/>
          <w:spacing w:val="-1"/>
          <w:szCs w:val="24"/>
          <w:lang w:val="uk-UA"/>
        </w:rPr>
        <w:t>Львівської області</w:t>
      </w:r>
      <w:r w:rsidRPr="004802AD">
        <w:rPr>
          <w:rFonts w:ascii="Times New Roman" w:hAnsi="Times New Roman"/>
          <w:szCs w:val="24"/>
          <w:lang w:val="uk-UA"/>
        </w:rPr>
        <w:t xml:space="preserve"> протягом </w:t>
      </w:r>
      <w:r w:rsidR="00D2724F" w:rsidRPr="004802AD">
        <w:rPr>
          <w:rFonts w:ascii="Times New Roman" w:hAnsi="Times New Roman"/>
          <w:szCs w:val="24"/>
          <w:lang w:val="uk-UA"/>
        </w:rPr>
        <w:t>201</w:t>
      </w:r>
      <w:r w:rsidR="000F7048" w:rsidRPr="004802AD">
        <w:rPr>
          <w:rFonts w:ascii="Times New Roman" w:hAnsi="Times New Roman"/>
          <w:szCs w:val="24"/>
          <w:lang w:val="uk-UA"/>
        </w:rPr>
        <w:t>9</w:t>
      </w:r>
      <w:r w:rsidR="007739D4" w:rsidRPr="004802AD">
        <w:rPr>
          <w:rFonts w:ascii="Times New Roman" w:hAnsi="Times New Roman"/>
          <w:szCs w:val="24"/>
          <w:lang w:val="uk-UA"/>
        </w:rPr>
        <w:t xml:space="preserve"> </w:t>
      </w:r>
      <w:r w:rsidRPr="004802AD">
        <w:rPr>
          <w:rFonts w:ascii="Times New Roman" w:hAnsi="Times New Roman"/>
          <w:szCs w:val="24"/>
          <w:lang w:val="uk-UA"/>
        </w:rPr>
        <w:t>р</w:t>
      </w:r>
      <w:r w:rsidR="00D2724F" w:rsidRPr="004802AD">
        <w:rPr>
          <w:rFonts w:ascii="Times New Roman" w:hAnsi="Times New Roman"/>
          <w:szCs w:val="24"/>
          <w:lang w:val="uk-UA"/>
        </w:rPr>
        <w:t>.</w:t>
      </w:r>
      <w:r w:rsidRPr="004802AD">
        <w:rPr>
          <w:rFonts w:ascii="Times New Roman" w:hAnsi="Times New Roman"/>
          <w:szCs w:val="24"/>
          <w:lang w:val="uk-UA"/>
        </w:rPr>
        <w:t xml:space="preserve"> використовується номенклатура справ суду, схвалена протоколом засідання ЕК </w:t>
      </w:r>
      <w:r w:rsidR="00B97FE1">
        <w:rPr>
          <w:rFonts w:ascii="Times New Roman" w:hAnsi="Times New Roman"/>
          <w:szCs w:val="24"/>
          <w:lang w:val="uk-UA"/>
        </w:rPr>
        <w:t>Мостиського</w:t>
      </w:r>
      <w:r w:rsidR="005445BE" w:rsidRPr="004802AD">
        <w:rPr>
          <w:rFonts w:ascii="Times New Roman" w:hAnsi="Times New Roman"/>
          <w:szCs w:val="24"/>
          <w:lang w:val="uk-UA"/>
        </w:rPr>
        <w:t xml:space="preserve"> </w:t>
      </w:r>
      <w:r w:rsidRPr="004802AD">
        <w:rPr>
          <w:rFonts w:ascii="Times New Roman" w:hAnsi="Times New Roman"/>
          <w:color w:val="000000"/>
          <w:spacing w:val="-1"/>
          <w:szCs w:val="24"/>
          <w:lang w:val="uk-UA"/>
        </w:rPr>
        <w:t xml:space="preserve">районного суду </w:t>
      </w:r>
      <w:r w:rsidR="000F7048" w:rsidRPr="004802AD">
        <w:rPr>
          <w:rFonts w:ascii="Times New Roman" w:hAnsi="Times New Roman"/>
          <w:color w:val="000000"/>
          <w:spacing w:val="-1"/>
          <w:szCs w:val="24"/>
          <w:lang w:val="uk-UA"/>
        </w:rPr>
        <w:t xml:space="preserve">Львівської </w:t>
      </w:r>
      <w:r w:rsidR="000F7048" w:rsidRPr="008D2F65">
        <w:rPr>
          <w:rFonts w:ascii="Times New Roman" w:hAnsi="Times New Roman"/>
          <w:color w:val="000000"/>
          <w:spacing w:val="-1"/>
          <w:szCs w:val="24"/>
          <w:lang w:val="uk-UA"/>
        </w:rPr>
        <w:t>області</w:t>
      </w:r>
      <w:r w:rsidRPr="008D2F65">
        <w:rPr>
          <w:rFonts w:ascii="Times New Roman" w:hAnsi="Times New Roman"/>
          <w:color w:val="000000"/>
          <w:szCs w:val="24"/>
          <w:lang w:val="uk-UA"/>
        </w:rPr>
        <w:t xml:space="preserve"> від </w:t>
      </w:r>
      <w:r w:rsidR="00F6233B" w:rsidRPr="008D2F65">
        <w:rPr>
          <w:rFonts w:ascii="Times New Roman" w:hAnsi="Times New Roman"/>
          <w:color w:val="000000"/>
          <w:szCs w:val="24"/>
          <w:lang w:val="uk-UA"/>
        </w:rPr>
        <w:t>19</w:t>
      </w:r>
      <w:r w:rsidR="00D2724F" w:rsidRPr="008D2F65">
        <w:rPr>
          <w:rFonts w:ascii="Times New Roman" w:hAnsi="Times New Roman"/>
          <w:color w:val="000000"/>
          <w:szCs w:val="24"/>
          <w:lang w:val="uk-UA"/>
        </w:rPr>
        <w:t>.</w:t>
      </w:r>
      <w:r w:rsidR="001E208A" w:rsidRPr="008D2F65">
        <w:rPr>
          <w:rFonts w:ascii="Times New Roman" w:hAnsi="Times New Roman"/>
          <w:color w:val="000000"/>
          <w:szCs w:val="24"/>
          <w:lang w:val="uk-UA"/>
        </w:rPr>
        <w:t>1</w:t>
      </w:r>
      <w:r w:rsidR="00F6233B" w:rsidRPr="008D2F65">
        <w:rPr>
          <w:rFonts w:ascii="Times New Roman" w:hAnsi="Times New Roman"/>
          <w:color w:val="000000"/>
          <w:szCs w:val="24"/>
          <w:lang w:val="uk-UA"/>
        </w:rPr>
        <w:t>0</w:t>
      </w:r>
      <w:r w:rsidR="00D2724F" w:rsidRPr="008D2F65">
        <w:rPr>
          <w:rFonts w:ascii="Times New Roman" w:hAnsi="Times New Roman"/>
          <w:color w:val="000000"/>
          <w:szCs w:val="24"/>
          <w:lang w:val="uk-UA"/>
        </w:rPr>
        <w:t>.201</w:t>
      </w:r>
      <w:r w:rsidR="00F6233B" w:rsidRPr="008D2F65">
        <w:rPr>
          <w:rFonts w:ascii="Times New Roman" w:hAnsi="Times New Roman"/>
          <w:color w:val="000000"/>
          <w:szCs w:val="24"/>
          <w:lang w:val="uk-UA"/>
        </w:rPr>
        <w:t>1</w:t>
      </w:r>
      <w:r w:rsidRPr="008D2F65">
        <w:rPr>
          <w:rFonts w:ascii="Times New Roman" w:hAnsi="Times New Roman"/>
          <w:color w:val="000000"/>
          <w:szCs w:val="24"/>
          <w:lang w:val="uk-UA"/>
        </w:rPr>
        <w:t xml:space="preserve"> р. №</w:t>
      </w:r>
      <w:r w:rsidR="006F78A7" w:rsidRPr="008D2F65">
        <w:rPr>
          <w:rFonts w:ascii="Times New Roman" w:hAnsi="Times New Roman"/>
          <w:color w:val="000000"/>
          <w:szCs w:val="24"/>
          <w:lang w:val="uk-UA"/>
        </w:rPr>
        <w:t xml:space="preserve"> 1</w:t>
      </w:r>
      <w:r w:rsidR="000F7048" w:rsidRPr="008D2F65">
        <w:rPr>
          <w:rFonts w:ascii="Times New Roman" w:hAnsi="Times New Roman"/>
          <w:color w:val="000000"/>
          <w:szCs w:val="24"/>
          <w:lang w:val="uk-UA"/>
        </w:rPr>
        <w:t xml:space="preserve">, </w:t>
      </w:r>
      <w:r w:rsidRPr="008D2F65">
        <w:rPr>
          <w:rFonts w:ascii="Times New Roman" w:hAnsi="Times New Roman"/>
          <w:color w:val="000000"/>
          <w:szCs w:val="24"/>
          <w:lang w:val="uk-UA"/>
        </w:rPr>
        <w:t>та погоджена протоколом засідання ЕП</w:t>
      </w:r>
      <w:r w:rsidR="008554A9" w:rsidRPr="008D2F65">
        <w:rPr>
          <w:rFonts w:ascii="Times New Roman" w:hAnsi="Times New Roman"/>
          <w:color w:val="000000"/>
          <w:szCs w:val="24"/>
          <w:lang w:val="uk-UA"/>
        </w:rPr>
        <w:t>К</w:t>
      </w:r>
      <w:r w:rsidRPr="008D2F65">
        <w:rPr>
          <w:rFonts w:ascii="Times New Roman" w:hAnsi="Times New Roman"/>
          <w:color w:val="000000"/>
          <w:szCs w:val="24"/>
          <w:lang w:val="uk-UA"/>
        </w:rPr>
        <w:t xml:space="preserve"> Державного архіву Львівської області від </w:t>
      </w:r>
      <w:r w:rsidR="00F6233B" w:rsidRPr="0007748C">
        <w:rPr>
          <w:rFonts w:ascii="Times New Roman" w:hAnsi="Times New Roman"/>
          <w:szCs w:val="24"/>
          <w:lang w:val="uk-UA"/>
        </w:rPr>
        <w:t>01.11.2011</w:t>
      </w:r>
      <w:r w:rsidRPr="0007748C">
        <w:rPr>
          <w:rFonts w:ascii="Times New Roman" w:hAnsi="Times New Roman"/>
          <w:szCs w:val="24"/>
          <w:lang w:val="uk-UA"/>
        </w:rPr>
        <w:t xml:space="preserve"> № </w:t>
      </w:r>
      <w:r w:rsidR="00F6233B" w:rsidRPr="0007748C">
        <w:rPr>
          <w:rFonts w:ascii="Times New Roman" w:hAnsi="Times New Roman"/>
          <w:szCs w:val="24"/>
          <w:lang w:val="uk-UA"/>
        </w:rPr>
        <w:t>11</w:t>
      </w:r>
      <w:r w:rsidR="00076FDB" w:rsidRPr="0007748C">
        <w:rPr>
          <w:rFonts w:ascii="Times New Roman" w:hAnsi="Times New Roman"/>
          <w:szCs w:val="24"/>
          <w:lang w:val="uk-UA"/>
        </w:rPr>
        <w:t xml:space="preserve">, </w:t>
      </w:r>
      <w:r w:rsidR="00076FDB" w:rsidRPr="0007748C">
        <w:rPr>
          <w:rFonts w:ascii="Times New Roman" w:eastAsia="Прямий Проп" w:hAnsi="Times New Roman"/>
          <w:b/>
          <w:szCs w:val="24"/>
          <w:lang w:val="uk-UA"/>
        </w:rPr>
        <w:t>що суперечить вимогам п.10.3</w:t>
      </w:r>
      <w:r w:rsidR="00076FDB" w:rsidRPr="0007748C">
        <w:rPr>
          <w:rFonts w:ascii="Times New Roman" w:eastAsia="Прямий Проп" w:hAnsi="Times New Roman"/>
          <w:szCs w:val="24"/>
          <w:lang w:val="uk-UA"/>
        </w:rPr>
        <w:t xml:space="preserve"> </w:t>
      </w:r>
      <w:r w:rsidR="00076FDB" w:rsidRPr="0007748C">
        <w:rPr>
          <w:rFonts w:ascii="Times New Roman" w:eastAsia="Прямий Проп" w:hAnsi="Times New Roman"/>
          <w:b/>
          <w:szCs w:val="24"/>
          <w:lang w:val="uk-UA"/>
        </w:rPr>
        <w:t>Інструкції з діловодства у місцевих загальних судах, апеляційних судах областей, апеляційних судах міст Києва та Севастополя, Апеляційному суді АРК та Вищому спеціалізованому суді України з розгляду цивільних і кримінальних справ, затвердженої ДСА України від 17.12.2013  № 173 із змінами.</w:t>
      </w:r>
    </w:p>
    <w:p w:rsidR="00076FDB" w:rsidRPr="0007748C" w:rsidRDefault="00076FDB" w:rsidP="00076FDB">
      <w:pPr>
        <w:ind w:firstLine="539"/>
        <w:jc w:val="both"/>
        <w:rPr>
          <w:rFonts w:ascii="Times New Roman" w:eastAsia="Прямий Проп" w:hAnsi="Times New Roman"/>
          <w:b/>
          <w:szCs w:val="24"/>
          <w:lang w:val="uk-UA"/>
        </w:rPr>
      </w:pPr>
      <w:r w:rsidRPr="0007748C">
        <w:rPr>
          <w:rFonts w:ascii="Times New Roman" w:eastAsia="Прямий Проп" w:hAnsi="Times New Roman"/>
          <w:b/>
          <w:szCs w:val="24"/>
          <w:lang w:val="uk-UA"/>
        </w:rPr>
        <w:t>Оскільки, номенклатура справ є обов’язковим для кожного суду інформаційним довідником, що складається для створення в суді єдиної системи формування справ, забезпечення їх обліку, швидкого пошуку документів за змістом та видом, відбору документів та справ на державне зберігання та  підлягає погодженню з відповідним державним архівом один раз на п’ять років, то</w:t>
      </w:r>
      <w:r w:rsidR="00940167">
        <w:rPr>
          <w:rFonts w:ascii="Times New Roman" w:eastAsia="Прямий Проп" w:hAnsi="Times New Roman"/>
          <w:b/>
          <w:szCs w:val="24"/>
          <w:lang w:val="uk-UA"/>
        </w:rPr>
        <w:t>му</w:t>
      </w:r>
      <w:r w:rsidRPr="0007748C">
        <w:rPr>
          <w:rFonts w:ascii="Times New Roman" w:eastAsia="Прямий Проп" w:hAnsi="Times New Roman"/>
          <w:b/>
          <w:szCs w:val="24"/>
          <w:lang w:val="uk-UA"/>
        </w:rPr>
        <w:t xml:space="preserve"> </w:t>
      </w:r>
      <w:r w:rsidR="00017443" w:rsidRPr="0007748C">
        <w:rPr>
          <w:rFonts w:ascii="Times New Roman" w:eastAsia="Прямий Проп" w:hAnsi="Times New Roman"/>
          <w:b/>
          <w:szCs w:val="24"/>
          <w:lang w:val="uk-UA"/>
        </w:rPr>
        <w:t>необхідно</w:t>
      </w:r>
      <w:r w:rsidRPr="0007748C">
        <w:rPr>
          <w:rFonts w:ascii="Times New Roman" w:eastAsia="Прямий Проп" w:hAnsi="Times New Roman"/>
          <w:b/>
          <w:szCs w:val="24"/>
          <w:lang w:val="uk-UA"/>
        </w:rPr>
        <w:t xml:space="preserve"> розробити нову номенклатуру справ, яку затвердити головою суду, після схвалення експертною комісією суду та погодження експертно-перевірною комісією відповідного державного архіву.</w:t>
      </w:r>
    </w:p>
    <w:p w:rsidR="00076FDB" w:rsidRPr="00076FDB" w:rsidRDefault="00076FDB" w:rsidP="00076FDB">
      <w:pPr>
        <w:ind w:firstLine="539"/>
        <w:jc w:val="both"/>
        <w:rPr>
          <w:rFonts w:ascii="Times New Roman" w:eastAsia="Прямий Проп" w:hAnsi="Times New Roman"/>
          <w:szCs w:val="24"/>
          <w:lang w:val="uk-UA"/>
        </w:rPr>
      </w:pPr>
      <w:r w:rsidRPr="00076FDB">
        <w:rPr>
          <w:rFonts w:ascii="Times New Roman" w:eastAsia="Прямий Проп" w:hAnsi="Times New Roman"/>
          <w:szCs w:val="24"/>
          <w:lang w:val="uk-UA"/>
        </w:rPr>
        <w:t>Під час складання номенклатури справ суду слід керуватися структурою та штатним розписом суду, номенклатурою справ суду за минулі роки.</w:t>
      </w:r>
    </w:p>
    <w:p w:rsidR="00076FDB" w:rsidRPr="008D2F65" w:rsidRDefault="00076FDB" w:rsidP="00076FDB">
      <w:pPr>
        <w:ind w:firstLine="539"/>
        <w:jc w:val="both"/>
        <w:rPr>
          <w:rFonts w:ascii="Times New Roman" w:eastAsia="Прямий Проп" w:hAnsi="Times New Roman"/>
          <w:color w:val="0D0D0D"/>
          <w:szCs w:val="24"/>
          <w:lang w:val="uk-UA"/>
        </w:rPr>
      </w:pPr>
      <w:r w:rsidRPr="00076FDB">
        <w:rPr>
          <w:rFonts w:ascii="Times New Roman" w:eastAsia="Прямий Проп" w:hAnsi="Times New Roman"/>
          <w:szCs w:val="24"/>
          <w:lang w:val="uk-UA"/>
        </w:rPr>
        <w:t xml:space="preserve">Номенклатура справ суду щороку передруковувалась та затверджувалась головою суду, закривалась підсумковим записом та </w:t>
      </w:r>
      <w:r w:rsidRPr="008D2F65">
        <w:rPr>
          <w:rFonts w:ascii="Times New Roman" w:eastAsia="Прямий Проп" w:hAnsi="Times New Roman"/>
          <w:color w:val="0D0D0D"/>
          <w:szCs w:val="24"/>
          <w:lang w:val="uk-UA"/>
        </w:rPr>
        <w:t xml:space="preserve">підписувалась </w:t>
      </w:r>
      <w:r w:rsidR="00F6233B" w:rsidRPr="008D2F65">
        <w:rPr>
          <w:rFonts w:ascii="Times New Roman" w:eastAsia="Прямий Проп" w:hAnsi="Times New Roman"/>
          <w:color w:val="0D0D0D"/>
          <w:szCs w:val="24"/>
          <w:lang w:val="uk-UA"/>
        </w:rPr>
        <w:t>керівником апарату суду</w:t>
      </w:r>
      <w:r w:rsidRPr="008D2F65">
        <w:rPr>
          <w:rFonts w:ascii="Times New Roman" w:eastAsia="Прямий Проп" w:hAnsi="Times New Roman"/>
          <w:color w:val="0D0D0D"/>
          <w:szCs w:val="24"/>
          <w:lang w:val="uk-UA"/>
        </w:rPr>
        <w:t xml:space="preserve">. </w:t>
      </w:r>
    </w:p>
    <w:p w:rsidR="00F6233B" w:rsidRDefault="00F6233B" w:rsidP="004802AD">
      <w:pPr>
        <w:ind w:left="540"/>
        <w:jc w:val="both"/>
        <w:rPr>
          <w:rFonts w:ascii="Times New Roman" w:hAnsi="Times New Roman"/>
          <w:b/>
          <w:szCs w:val="24"/>
          <w:lang w:val="uk-UA"/>
        </w:rPr>
      </w:pPr>
    </w:p>
    <w:p w:rsidR="00F464A5" w:rsidRDefault="00F464A5" w:rsidP="004802AD">
      <w:pPr>
        <w:ind w:left="540"/>
        <w:jc w:val="both"/>
        <w:rPr>
          <w:rFonts w:ascii="Times New Roman" w:hAnsi="Times New Roman"/>
          <w:b/>
          <w:szCs w:val="24"/>
          <w:lang w:val="uk-UA"/>
        </w:rPr>
      </w:pPr>
    </w:p>
    <w:p w:rsidR="00F464A5" w:rsidRPr="004802AD" w:rsidRDefault="00F464A5" w:rsidP="004802AD">
      <w:pPr>
        <w:ind w:left="540"/>
        <w:jc w:val="both"/>
        <w:rPr>
          <w:rFonts w:ascii="Times New Roman" w:hAnsi="Times New Roman"/>
          <w:b/>
          <w:szCs w:val="24"/>
          <w:lang w:val="uk-UA"/>
        </w:rPr>
      </w:pPr>
    </w:p>
    <w:p w:rsidR="0043154F" w:rsidRPr="004802AD" w:rsidRDefault="0043154F" w:rsidP="00352227">
      <w:pPr>
        <w:numPr>
          <w:ilvl w:val="0"/>
          <w:numId w:val="14"/>
        </w:numPr>
        <w:jc w:val="center"/>
        <w:rPr>
          <w:rFonts w:ascii="Times New Roman" w:hAnsi="Times New Roman"/>
          <w:b/>
          <w:color w:val="000000"/>
          <w:szCs w:val="24"/>
          <w:lang w:val="ru-RU"/>
        </w:rPr>
      </w:pPr>
      <w:r w:rsidRPr="004802AD">
        <w:rPr>
          <w:rFonts w:ascii="Times New Roman" w:hAnsi="Times New Roman"/>
          <w:b/>
          <w:color w:val="000000"/>
          <w:szCs w:val="24"/>
          <w:lang w:val="uk-UA"/>
        </w:rPr>
        <w:lastRenderedPageBreak/>
        <w:t>Дотримання вимог Положення про автоматизовану систему документообігу суду</w:t>
      </w:r>
    </w:p>
    <w:p w:rsidR="0043154F" w:rsidRPr="004802AD" w:rsidRDefault="0043154F" w:rsidP="004802AD">
      <w:pPr>
        <w:ind w:firstLine="540"/>
        <w:jc w:val="both"/>
        <w:rPr>
          <w:rFonts w:ascii="Times New Roman" w:hAnsi="Times New Roman"/>
          <w:szCs w:val="24"/>
          <w:lang w:val="uk-UA"/>
        </w:rPr>
      </w:pPr>
      <w:r w:rsidRPr="004802AD">
        <w:rPr>
          <w:rFonts w:ascii="Times New Roman" w:hAnsi="Times New Roman"/>
          <w:szCs w:val="24"/>
          <w:lang w:val="uk-UA"/>
        </w:rPr>
        <w:t xml:space="preserve">У суді належним чином ведуться </w:t>
      </w:r>
      <w:r w:rsidR="00FF1255" w:rsidRPr="004802AD">
        <w:rPr>
          <w:rFonts w:ascii="Times New Roman" w:hAnsi="Times New Roman"/>
          <w:szCs w:val="24"/>
          <w:lang w:val="uk-UA"/>
        </w:rPr>
        <w:t>реєстри</w:t>
      </w:r>
      <w:r w:rsidRPr="004802AD">
        <w:rPr>
          <w:rFonts w:ascii="Times New Roman" w:hAnsi="Times New Roman"/>
          <w:szCs w:val="24"/>
          <w:lang w:val="uk-UA"/>
        </w:rPr>
        <w:t xml:space="preserve"> вхідної та вихідної кореспонденції</w:t>
      </w:r>
      <w:r w:rsidR="00FF1255" w:rsidRPr="004802AD">
        <w:rPr>
          <w:rFonts w:ascii="Times New Roman" w:hAnsi="Times New Roman"/>
          <w:szCs w:val="24"/>
          <w:lang w:val="uk-UA"/>
        </w:rPr>
        <w:t>.</w:t>
      </w:r>
      <w:r w:rsidRPr="004802AD">
        <w:rPr>
          <w:rFonts w:ascii="Times New Roman" w:hAnsi="Times New Roman"/>
          <w:szCs w:val="24"/>
          <w:lang w:val="uk-UA"/>
        </w:rPr>
        <w:t xml:space="preserve"> </w:t>
      </w:r>
      <w:r w:rsidR="00FF1255" w:rsidRPr="004802AD">
        <w:rPr>
          <w:rFonts w:ascii="Times New Roman" w:hAnsi="Times New Roman"/>
          <w:szCs w:val="24"/>
          <w:lang w:val="uk-UA"/>
        </w:rPr>
        <w:t xml:space="preserve"> </w:t>
      </w:r>
      <w:r w:rsidRPr="004802AD">
        <w:rPr>
          <w:rFonts w:ascii="Times New Roman" w:hAnsi="Times New Roman"/>
          <w:szCs w:val="24"/>
          <w:lang w:val="uk-UA"/>
        </w:rPr>
        <w:t>Встановлено, що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w:t>
      </w:r>
    </w:p>
    <w:p w:rsidR="0043154F" w:rsidRPr="004802AD" w:rsidRDefault="0043154F" w:rsidP="004802AD">
      <w:pPr>
        <w:ind w:firstLine="540"/>
        <w:jc w:val="both"/>
        <w:rPr>
          <w:rFonts w:ascii="Times New Roman" w:hAnsi="Times New Roman"/>
          <w:color w:val="000000"/>
          <w:szCs w:val="24"/>
          <w:lang w:val="ru-RU"/>
        </w:rPr>
      </w:pPr>
      <w:r w:rsidRPr="004802AD">
        <w:rPr>
          <w:rFonts w:ascii="Times New Roman" w:hAnsi="Times New Roman"/>
          <w:szCs w:val="24"/>
          <w:lang w:val="ru-RU"/>
        </w:rPr>
        <w:t xml:space="preserve">На кожний вхідний документ в автоматизованій системі створюється реєстраційна </w:t>
      </w:r>
      <w:r w:rsidRPr="004802AD">
        <w:rPr>
          <w:rFonts w:ascii="Times New Roman" w:hAnsi="Times New Roman"/>
          <w:color w:val="000000"/>
          <w:szCs w:val="24"/>
          <w:lang w:val="ru-RU"/>
        </w:rPr>
        <w:t>картка, яка містить інформацію щодо реквізитів та руху документа.</w:t>
      </w:r>
    </w:p>
    <w:p w:rsidR="0043154F" w:rsidRPr="004802AD" w:rsidRDefault="0043154F"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В реєстраційній картці вхідного документу д</w:t>
      </w:r>
      <w:r w:rsidRPr="004802AD">
        <w:rPr>
          <w:rFonts w:ascii="Times New Roman" w:hAnsi="Times New Roman"/>
          <w:color w:val="000000"/>
          <w:szCs w:val="24"/>
          <w:lang w:val="ru-RU"/>
        </w:rPr>
        <w:t>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43154F" w:rsidRPr="004802AD" w:rsidRDefault="0043154F"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 xml:space="preserve"> Вноситься інформація від кого надійшов документ, вихідні номер та дата, реєстраційний тип документа, наявність інших документів, кількість аркушів та примірників, примітки, короткий зміст документа та зв'язок із справою.</w:t>
      </w:r>
    </w:p>
    <w:p w:rsidR="0043154F" w:rsidRPr="004802AD" w:rsidRDefault="0043154F" w:rsidP="004802AD">
      <w:pPr>
        <w:spacing w:line="276" w:lineRule="auto"/>
        <w:ind w:firstLine="540"/>
        <w:jc w:val="both"/>
        <w:rPr>
          <w:rFonts w:ascii="Times New Roman" w:hAnsi="Times New Roman"/>
          <w:bCs/>
          <w:iCs/>
          <w:szCs w:val="24"/>
          <w:shd w:val="clear" w:color="auto" w:fill="FFFFFF"/>
          <w:lang w:val="ru-RU"/>
        </w:rPr>
      </w:pPr>
      <w:r w:rsidRPr="004802AD">
        <w:rPr>
          <w:rFonts w:ascii="Times New Roman" w:hAnsi="Times New Roman"/>
          <w:szCs w:val="24"/>
          <w:shd w:val="clear" w:color="auto" w:fill="FFFFFF"/>
          <w:lang w:val="ru-RU"/>
        </w:rPr>
        <w:t xml:space="preserve">Кожна дія щодо судового збору відмічається окремим записом: </w:t>
      </w:r>
      <w:r w:rsidRPr="004802AD">
        <w:rPr>
          <w:rFonts w:ascii="Times New Roman" w:hAnsi="Times New Roman"/>
          <w:bCs/>
          <w:iCs/>
          <w:szCs w:val="24"/>
          <w:shd w:val="clear" w:color="auto" w:fill="FFFFFF"/>
          <w:lang w:val="ru-RU"/>
        </w:rPr>
        <w:t>сплата, звільнення від сплати, доплата, повернення.</w:t>
      </w:r>
    </w:p>
    <w:p w:rsidR="0043154F" w:rsidRPr="004802AD" w:rsidRDefault="0043154F" w:rsidP="004802AD">
      <w:pPr>
        <w:spacing w:line="276" w:lineRule="auto"/>
        <w:ind w:firstLine="540"/>
        <w:jc w:val="both"/>
        <w:rPr>
          <w:rFonts w:ascii="Times New Roman" w:hAnsi="Times New Roman"/>
          <w:szCs w:val="24"/>
          <w:lang w:val="ru-RU" w:eastAsia="en-US"/>
        </w:rPr>
      </w:pPr>
      <w:r w:rsidRPr="004802AD">
        <w:rPr>
          <w:rFonts w:ascii="Times New Roman" w:hAnsi="Times New Roman"/>
          <w:szCs w:val="24"/>
          <w:lang w:val="ru-RU"/>
        </w:rPr>
        <w:t xml:space="preserve">В обліково-статистичній картці вноситься інформація про сплату судового збору в закладці «Вартісні показники». </w:t>
      </w:r>
    </w:p>
    <w:p w:rsidR="0043154F" w:rsidRPr="004802AD" w:rsidRDefault="0043154F" w:rsidP="004802AD">
      <w:pPr>
        <w:ind w:firstLine="539"/>
        <w:jc w:val="both"/>
        <w:rPr>
          <w:rFonts w:ascii="Times New Roman" w:hAnsi="Times New Roman"/>
          <w:szCs w:val="24"/>
          <w:lang w:val="uk-UA" w:eastAsia="en-US"/>
        </w:rPr>
      </w:pPr>
      <w:r w:rsidRPr="004802AD">
        <w:rPr>
          <w:rFonts w:ascii="Times New Roman" w:hAnsi="Times New Roman"/>
          <w:szCs w:val="24"/>
          <w:lang w:val="uk-UA" w:eastAsia="en-US"/>
        </w:rPr>
        <w:t>Дані щодо підтвердження сплати (повернення) судового збору надходять до АСДС в автоматичному режимі. Під час надходження таких записів виконується автоматичне поєднання записів про сплату (повернення) судового збору, які зазначаються в обліково-статистичних картках з записами підтверджень про сплату (повернення) судового збору, які надійшли з Казначейства.</w:t>
      </w:r>
    </w:p>
    <w:p w:rsidR="0043154F" w:rsidRPr="004802AD" w:rsidRDefault="0043154F" w:rsidP="004802AD">
      <w:pPr>
        <w:ind w:firstLine="540"/>
        <w:jc w:val="both"/>
        <w:rPr>
          <w:rFonts w:ascii="Times New Roman" w:hAnsi="Times New Roman"/>
          <w:color w:val="000000"/>
          <w:szCs w:val="24"/>
          <w:lang w:val="uk-UA"/>
        </w:rPr>
      </w:pPr>
      <w:r w:rsidRPr="004802AD">
        <w:rPr>
          <w:rFonts w:ascii="Times New Roman" w:hAnsi="Times New Roman"/>
          <w:szCs w:val="24"/>
          <w:lang w:val="ru-RU"/>
        </w:rPr>
        <w:t xml:space="preserve">Вихідний номер документа, що підлягає надсиланню, автоматично формується </w:t>
      </w:r>
      <w:r w:rsidRPr="004802AD">
        <w:rPr>
          <w:rFonts w:ascii="Times New Roman" w:hAnsi="Times New Roman"/>
          <w:color w:val="000000"/>
          <w:szCs w:val="24"/>
          <w:lang w:val="ru-RU"/>
        </w:rPr>
        <w:t>автоматизованою системою</w:t>
      </w:r>
      <w:r w:rsidRPr="004802AD">
        <w:rPr>
          <w:rFonts w:ascii="Times New Roman" w:hAnsi="Times New Roman"/>
          <w:color w:val="000000"/>
          <w:szCs w:val="24"/>
          <w:lang w:val="uk-UA"/>
        </w:rPr>
        <w:t xml:space="preserve">. Реєстри вихідної кореспонденції ведуться в суді належним чином, містять номер реєстру, користувача та кому і куди адресовано. </w:t>
      </w:r>
    </w:p>
    <w:p w:rsidR="0043154F" w:rsidRPr="004802AD" w:rsidRDefault="00AC2126" w:rsidP="004802AD">
      <w:pPr>
        <w:tabs>
          <w:tab w:val="left" w:pos="-567"/>
        </w:tabs>
        <w:jc w:val="both"/>
        <w:rPr>
          <w:rFonts w:ascii="Times New Roman" w:hAnsi="Times New Roman"/>
          <w:szCs w:val="24"/>
          <w:lang w:val="uk-UA"/>
        </w:rPr>
      </w:pPr>
      <w:r w:rsidRPr="004802AD">
        <w:rPr>
          <w:rFonts w:ascii="Times New Roman" w:hAnsi="Times New Roman"/>
          <w:color w:val="000000"/>
          <w:szCs w:val="24"/>
          <w:lang w:val="uk-UA"/>
        </w:rPr>
        <w:t xml:space="preserve">         </w:t>
      </w:r>
      <w:r w:rsidR="0043154F" w:rsidRPr="004802AD">
        <w:rPr>
          <w:rFonts w:ascii="Times New Roman" w:hAnsi="Times New Roman"/>
          <w:color w:val="000000"/>
          <w:szCs w:val="24"/>
          <w:lang w:val="uk-UA"/>
        </w:rPr>
        <w:t>В ході вибіркової перевірки документів первинного обліку встановлено нас</w:t>
      </w:r>
      <w:r w:rsidR="0043154F" w:rsidRPr="004802AD">
        <w:rPr>
          <w:rFonts w:ascii="Times New Roman" w:hAnsi="Times New Roman"/>
          <w:szCs w:val="24"/>
          <w:lang w:val="uk-UA"/>
        </w:rPr>
        <w:t>тупне.</w:t>
      </w:r>
    </w:p>
    <w:p w:rsidR="0043154F" w:rsidRPr="004802AD" w:rsidRDefault="0043154F" w:rsidP="004802AD">
      <w:pPr>
        <w:ind w:firstLine="539"/>
        <w:jc w:val="both"/>
        <w:rPr>
          <w:rFonts w:ascii="Times New Roman" w:hAnsi="Times New Roman"/>
          <w:color w:val="000000"/>
          <w:szCs w:val="24"/>
          <w:lang w:val="uk-UA" w:eastAsia="en-US"/>
        </w:rPr>
      </w:pPr>
      <w:r w:rsidRPr="004802AD">
        <w:rPr>
          <w:rFonts w:ascii="Times New Roman" w:hAnsi="Times New Roman"/>
          <w:bCs/>
          <w:color w:val="000000"/>
          <w:szCs w:val="24"/>
          <w:lang w:val="uk-UA" w:eastAsia="en-US"/>
        </w:rPr>
        <w:t>В</w:t>
      </w:r>
      <w:r w:rsidRPr="004802AD">
        <w:rPr>
          <w:rFonts w:ascii="Times New Roman" w:hAnsi="Times New Roman"/>
          <w:bCs/>
          <w:color w:val="000000"/>
          <w:szCs w:val="24"/>
          <w:lang w:val="ru-RU" w:eastAsia="en-US"/>
        </w:rPr>
        <w:t>ідповідно до</w:t>
      </w:r>
      <w:r w:rsidRPr="004802AD">
        <w:rPr>
          <w:rFonts w:ascii="Times New Roman" w:hAnsi="Times New Roman"/>
          <w:b/>
          <w:color w:val="000000"/>
          <w:szCs w:val="24"/>
          <w:lang w:val="uk-UA" w:eastAsia="en-US"/>
        </w:rPr>
        <w:t xml:space="preserve"> </w:t>
      </w:r>
      <w:r w:rsidRPr="004802AD">
        <w:rPr>
          <w:rFonts w:ascii="Times New Roman" w:hAnsi="Times New Roman"/>
          <w:color w:val="000000"/>
          <w:szCs w:val="24"/>
          <w:lang w:val="uk-UA" w:eastAsia="en-US"/>
        </w:rPr>
        <w:t>Інструкції щодо внесення дат слухання судових засідань та підготовчого провадження</w:t>
      </w:r>
      <w:r w:rsidRPr="004802AD">
        <w:rPr>
          <w:rFonts w:ascii="Times New Roman" w:hAnsi="Times New Roman"/>
          <w:bCs/>
          <w:color w:val="000000"/>
          <w:szCs w:val="24"/>
          <w:lang w:val="ru-RU" w:eastAsia="en-US"/>
        </w:rPr>
        <w:t xml:space="preserve"> дати слухання та перенесення судових засідань </w:t>
      </w:r>
      <w:r w:rsidRPr="004802AD">
        <w:rPr>
          <w:rFonts w:ascii="Times New Roman" w:hAnsi="Times New Roman"/>
          <w:bCs/>
          <w:color w:val="000000"/>
          <w:szCs w:val="24"/>
          <w:lang w:val="uk-UA" w:eastAsia="en-US"/>
        </w:rPr>
        <w:t xml:space="preserve">вносяться </w:t>
      </w:r>
      <w:r w:rsidRPr="004802AD">
        <w:rPr>
          <w:rFonts w:ascii="Times New Roman" w:hAnsi="Times New Roman"/>
          <w:szCs w:val="24"/>
          <w:lang w:val="uk-UA"/>
        </w:rPr>
        <w:t xml:space="preserve">секретарями </w:t>
      </w:r>
      <w:r w:rsidRPr="004802AD">
        <w:rPr>
          <w:rFonts w:ascii="Times New Roman" w:hAnsi="Times New Roman"/>
          <w:color w:val="000000"/>
          <w:szCs w:val="24"/>
          <w:lang w:val="uk-UA"/>
        </w:rPr>
        <w:t>судового засідання до АСДС</w:t>
      </w:r>
      <w:r w:rsidRPr="004802AD">
        <w:rPr>
          <w:rFonts w:ascii="Times New Roman" w:hAnsi="Times New Roman"/>
          <w:bCs/>
          <w:color w:val="000000"/>
          <w:szCs w:val="24"/>
          <w:lang w:val="uk-UA" w:eastAsia="en-US"/>
        </w:rPr>
        <w:t xml:space="preserve"> </w:t>
      </w:r>
      <w:r w:rsidRPr="004802AD">
        <w:rPr>
          <w:rFonts w:ascii="Times New Roman" w:hAnsi="Times New Roman"/>
          <w:bCs/>
          <w:color w:val="000000"/>
          <w:szCs w:val="24"/>
          <w:lang w:val="ru-RU" w:eastAsia="en-US"/>
        </w:rPr>
        <w:t>у той самий день, коли було призначено засідання</w:t>
      </w:r>
      <w:r w:rsidRPr="004802AD">
        <w:rPr>
          <w:rFonts w:ascii="Times New Roman" w:hAnsi="Times New Roman"/>
          <w:color w:val="000000"/>
          <w:szCs w:val="24"/>
          <w:lang w:val="uk-UA" w:eastAsia="en-US"/>
        </w:rPr>
        <w:t>.</w:t>
      </w:r>
    </w:p>
    <w:p w:rsidR="00F64280" w:rsidRDefault="001B7C81" w:rsidP="004802AD">
      <w:pPr>
        <w:ind w:firstLine="539"/>
        <w:jc w:val="both"/>
        <w:rPr>
          <w:rFonts w:ascii="Times New Roman" w:hAnsi="Times New Roman"/>
          <w:szCs w:val="24"/>
          <w:lang w:val="uk-UA" w:eastAsia="en-US"/>
        </w:rPr>
      </w:pPr>
      <w:r w:rsidRPr="004802AD">
        <w:rPr>
          <w:rFonts w:ascii="Times New Roman" w:hAnsi="Times New Roman"/>
          <w:color w:val="000000"/>
          <w:szCs w:val="24"/>
          <w:lang w:val="uk-UA" w:eastAsia="en-US"/>
        </w:rPr>
        <w:t xml:space="preserve">Так, вибірковою перевіркою встановлено, що відповідно до списку справ, </w:t>
      </w:r>
      <w:r w:rsidRPr="00780639">
        <w:rPr>
          <w:rFonts w:ascii="Times New Roman" w:hAnsi="Times New Roman"/>
          <w:szCs w:val="24"/>
          <w:lang w:val="uk-UA" w:eastAsia="en-US"/>
        </w:rPr>
        <w:t xml:space="preserve">призначених до розгляду в </w:t>
      </w:r>
      <w:r w:rsidR="00076FDB" w:rsidRPr="00780639">
        <w:rPr>
          <w:rFonts w:ascii="Times New Roman" w:hAnsi="Times New Roman"/>
          <w:szCs w:val="24"/>
          <w:lang w:val="uk-UA" w:eastAsia="en-US"/>
        </w:rPr>
        <w:t>Мостиському</w:t>
      </w:r>
      <w:r w:rsidR="00F3796D" w:rsidRPr="00780639">
        <w:rPr>
          <w:rFonts w:ascii="Times New Roman" w:hAnsi="Times New Roman"/>
          <w:szCs w:val="24"/>
          <w:lang w:val="uk-UA" w:eastAsia="en-US"/>
        </w:rPr>
        <w:t xml:space="preserve"> </w:t>
      </w:r>
      <w:r w:rsidRPr="00780639">
        <w:rPr>
          <w:rFonts w:ascii="Times New Roman" w:hAnsi="Times New Roman"/>
          <w:szCs w:val="24"/>
          <w:lang w:val="uk-UA" w:eastAsia="en-US"/>
        </w:rPr>
        <w:t xml:space="preserve">районному суді </w:t>
      </w:r>
      <w:r w:rsidR="00F43A9A" w:rsidRPr="00780639">
        <w:rPr>
          <w:rFonts w:ascii="Times New Roman" w:hAnsi="Times New Roman"/>
          <w:szCs w:val="24"/>
          <w:lang w:val="uk-UA" w:eastAsia="en-US"/>
        </w:rPr>
        <w:t>Львівської області</w:t>
      </w:r>
      <w:r w:rsidR="00F3796D" w:rsidRPr="00780639">
        <w:rPr>
          <w:rFonts w:ascii="Times New Roman" w:hAnsi="Times New Roman"/>
          <w:szCs w:val="24"/>
          <w:lang w:val="uk-UA" w:eastAsia="en-US"/>
        </w:rPr>
        <w:t xml:space="preserve"> </w:t>
      </w:r>
      <w:r w:rsidRPr="00780639">
        <w:rPr>
          <w:rFonts w:ascii="Times New Roman" w:hAnsi="Times New Roman"/>
          <w:szCs w:val="24"/>
          <w:lang w:val="uk-UA" w:eastAsia="en-US"/>
        </w:rPr>
        <w:t xml:space="preserve"> на </w:t>
      </w:r>
      <w:r w:rsidR="00940167" w:rsidRPr="00780639">
        <w:rPr>
          <w:rFonts w:ascii="Times New Roman" w:hAnsi="Times New Roman"/>
          <w:szCs w:val="24"/>
          <w:lang w:val="uk-UA" w:eastAsia="en-US"/>
        </w:rPr>
        <w:t>05</w:t>
      </w:r>
      <w:r w:rsidR="00EB7043" w:rsidRPr="00780639">
        <w:rPr>
          <w:rFonts w:ascii="Times New Roman" w:hAnsi="Times New Roman"/>
          <w:szCs w:val="24"/>
          <w:lang w:val="uk-UA" w:eastAsia="en-US"/>
        </w:rPr>
        <w:t>.</w:t>
      </w:r>
      <w:r w:rsidR="00F43A9A" w:rsidRPr="00780639">
        <w:rPr>
          <w:rFonts w:ascii="Times New Roman" w:hAnsi="Times New Roman"/>
          <w:szCs w:val="24"/>
          <w:lang w:val="uk-UA" w:eastAsia="en-US"/>
        </w:rPr>
        <w:t>0</w:t>
      </w:r>
      <w:r w:rsidR="00940167" w:rsidRPr="00780639">
        <w:rPr>
          <w:rFonts w:ascii="Times New Roman" w:hAnsi="Times New Roman"/>
          <w:szCs w:val="24"/>
          <w:lang w:val="uk-UA" w:eastAsia="en-US"/>
        </w:rPr>
        <w:t>8</w:t>
      </w:r>
      <w:r w:rsidRPr="00780639">
        <w:rPr>
          <w:rFonts w:ascii="Times New Roman" w:hAnsi="Times New Roman"/>
          <w:szCs w:val="24"/>
          <w:lang w:val="uk-UA" w:eastAsia="en-US"/>
        </w:rPr>
        <w:t>.201</w:t>
      </w:r>
      <w:r w:rsidR="00F43A9A" w:rsidRPr="00780639">
        <w:rPr>
          <w:rFonts w:ascii="Times New Roman" w:hAnsi="Times New Roman"/>
          <w:szCs w:val="24"/>
          <w:lang w:val="uk-UA" w:eastAsia="en-US"/>
        </w:rPr>
        <w:t xml:space="preserve">9 (суддя </w:t>
      </w:r>
      <w:r w:rsidR="00940167" w:rsidRPr="00780639">
        <w:rPr>
          <w:rFonts w:ascii="Times New Roman" w:hAnsi="Times New Roman"/>
          <w:szCs w:val="24"/>
          <w:lang w:val="uk-UA" w:eastAsia="en-US"/>
        </w:rPr>
        <w:t>Кічак Ю.В.</w:t>
      </w:r>
      <w:r w:rsidR="00F43A9A" w:rsidRPr="00780639">
        <w:rPr>
          <w:rFonts w:ascii="Times New Roman" w:hAnsi="Times New Roman"/>
          <w:szCs w:val="24"/>
          <w:lang w:val="uk-UA" w:eastAsia="en-US"/>
        </w:rPr>
        <w:t xml:space="preserve">) </w:t>
      </w:r>
      <w:r w:rsidR="005915C0" w:rsidRPr="00780639">
        <w:rPr>
          <w:rFonts w:ascii="Times New Roman" w:hAnsi="Times New Roman"/>
          <w:szCs w:val="24"/>
          <w:lang w:val="uk-UA" w:eastAsia="en-US"/>
        </w:rPr>
        <w:t>слухання у справі</w:t>
      </w:r>
      <w:r w:rsidRPr="00780639">
        <w:rPr>
          <w:rFonts w:ascii="Times New Roman" w:hAnsi="Times New Roman"/>
          <w:szCs w:val="24"/>
          <w:lang w:val="uk-UA" w:eastAsia="en-US"/>
        </w:rPr>
        <w:t xml:space="preserve"> </w:t>
      </w:r>
      <w:r w:rsidR="00780639" w:rsidRPr="00780639">
        <w:rPr>
          <w:rFonts w:ascii="Times New Roman" w:hAnsi="Times New Roman"/>
          <w:szCs w:val="24"/>
          <w:lang w:val="uk-UA" w:eastAsia="en-US"/>
        </w:rPr>
        <w:t>(</w:t>
      </w:r>
      <w:r w:rsidR="00BD7187">
        <w:rPr>
          <w:rFonts w:ascii="Times New Roman" w:hAnsi="Times New Roman"/>
          <w:szCs w:val="24"/>
          <w:lang w:val="uk-UA" w:eastAsia="en-US"/>
        </w:rPr>
        <w:t xml:space="preserve">цивільне </w:t>
      </w:r>
      <w:r w:rsidR="00780639" w:rsidRPr="00780639">
        <w:rPr>
          <w:rFonts w:ascii="Times New Roman" w:hAnsi="Times New Roman"/>
          <w:szCs w:val="24"/>
          <w:lang w:val="uk-UA" w:eastAsia="en-US"/>
        </w:rPr>
        <w:t>провадження</w:t>
      </w:r>
      <w:r w:rsidRPr="00780639">
        <w:rPr>
          <w:rFonts w:ascii="Times New Roman" w:hAnsi="Times New Roman"/>
          <w:szCs w:val="24"/>
          <w:lang w:val="uk-UA" w:eastAsia="en-US"/>
        </w:rPr>
        <w:t xml:space="preserve"> </w:t>
      </w:r>
      <w:r w:rsidR="00BD7187">
        <w:rPr>
          <w:rFonts w:ascii="Times New Roman" w:hAnsi="Times New Roman"/>
          <w:szCs w:val="24"/>
          <w:lang w:val="uk-UA" w:eastAsia="en-US"/>
        </w:rPr>
        <w:t xml:space="preserve">№ </w:t>
      </w:r>
      <w:r w:rsidR="00940167" w:rsidRPr="00780639">
        <w:rPr>
          <w:rFonts w:ascii="Times New Roman" w:hAnsi="Times New Roman"/>
          <w:szCs w:val="24"/>
          <w:lang w:val="uk-UA" w:eastAsia="en-US"/>
        </w:rPr>
        <w:t>2/448</w:t>
      </w:r>
      <w:r w:rsidR="00940347" w:rsidRPr="00780639">
        <w:rPr>
          <w:rFonts w:ascii="Times New Roman" w:hAnsi="Times New Roman"/>
          <w:szCs w:val="24"/>
          <w:lang w:val="uk-UA" w:eastAsia="en-US"/>
        </w:rPr>
        <w:t>/</w:t>
      </w:r>
      <w:r w:rsidR="00940167" w:rsidRPr="00780639">
        <w:rPr>
          <w:rFonts w:ascii="Times New Roman" w:hAnsi="Times New Roman"/>
          <w:szCs w:val="24"/>
          <w:lang w:val="uk-UA" w:eastAsia="en-US"/>
        </w:rPr>
        <w:t>244</w:t>
      </w:r>
      <w:r w:rsidR="00940347" w:rsidRPr="00780639">
        <w:rPr>
          <w:rFonts w:ascii="Times New Roman" w:hAnsi="Times New Roman"/>
          <w:szCs w:val="24"/>
          <w:lang w:val="uk-UA" w:eastAsia="en-US"/>
        </w:rPr>
        <w:t>/1</w:t>
      </w:r>
      <w:r w:rsidR="00940167" w:rsidRPr="00780639">
        <w:rPr>
          <w:rFonts w:ascii="Times New Roman" w:hAnsi="Times New Roman"/>
          <w:szCs w:val="24"/>
          <w:lang w:val="uk-UA" w:eastAsia="en-US"/>
        </w:rPr>
        <w:t>9</w:t>
      </w:r>
      <w:r w:rsidR="00780639" w:rsidRPr="00780639">
        <w:rPr>
          <w:rFonts w:ascii="Times New Roman" w:hAnsi="Times New Roman"/>
          <w:szCs w:val="24"/>
          <w:lang w:val="uk-UA" w:eastAsia="en-US"/>
        </w:rPr>
        <w:t>)</w:t>
      </w:r>
      <w:r w:rsidR="005915C0" w:rsidRPr="00780639">
        <w:rPr>
          <w:rFonts w:ascii="Times New Roman" w:hAnsi="Times New Roman"/>
          <w:szCs w:val="24"/>
          <w:lang w:val="uk-UA" w:eastAsia="en-US"/>
        </w:rPr>
        <w:t xml:space="preserve"> відкладено</w:t>
      </w:r>
      <w:r w:rsidR="00940347" w:rsidRPr="00780639">
        <w:rPr>
          <w:rFonts w:ascii="Times New Roman" w:hAnsi="Times New Roman"/>
          <w:szCs w:val="24"/>
          <w:lang w:val="uk-UA" w:eastAsia="en-US"/>
        </w:rPr>
        <w:t xml:space="preserve"> </w:t>
      </w:r>
      <w:r w:rsidR="005915C0" w:rsidRPr="00780639">
        <w:rPr>
          <w:rFonts w:ascii="Times New Roman" w:hAnsi="Times New Roman"/>
          <w:szCs w:val="24"/>
          <w:lang w:val="uk-UA" w:eastAsia="en-US"/>
        </w:rPr>
        <w:t xml:space="preserve">на </w:t>
      </w:r>
      <w:r w:rsidR="00780639" w:rsidRPr="00780639">
        <w:rPr>
          <w:rFonts w:ascii="Times New Roman" w:hAnsi="Times New Roman"/>
          <w:szCs w:val="24"/>
          <w:lang w:val="uk-UA" w:eastAsia="en-US"/>
        </w:rPr>
        <w:t>30</w:t>
      </w:r>
      <w:r w:rsidR="00940347" w:rsidRPr="00780639">
        <w:rPr>
          <w:rFonts w:ascii="Times New Roman" w:hAnsi="Times New Roman"/>
          <w:szCs w:val="24"/>
          <w:lang w:val="uk-UA" w:eastAsia="en-US"/>
        </w:rPr>
        <w:t>.0</w:t>
      </w:r>
      <w:r w:rsidR="00780639" w:rsidRPr="00780639">
        <w:rPr>
          <w:rFonts w:ascii="Times New Roman" w:hAnsi="Times New Roman"/>
          <w:szCs w:val="24"/>
          <w:lang w:val="uk-UA" w:eastAsia="en-US"/>
        </w:rPr>
        <w:t>8</w:t>
      </w:r>
      <w:r w:rsidR="005915C0" w:rsidRPr="00780639">
        <w:rPr>
          <w:rFonts w:ascii="Times New Roman" w:hAnsi="Times New Roman"/>
          <w:szCs w:val="24"/>
          <w:lang w:val="uk-UA" w:eastAsia="en-US"/>
        </w:rPr>
        <w:t>.201</w:t>
      </w:r>
      <w:r w:rsidR="00AC2126" w:rsidRPr="00780639">
        <w:rPr>
          <w:rFonts w:ascii="Times New Roman" w:hAnsi="Times New Roman"/>
          <w:szCs w:val="24"/>
          <w:lang w:val="uk-UA" w:eastAsia="en-US"/>
        </w:rPr>
        <w:t>9</w:t>
      </w:r>
      <w:r w:rsidR="005915C0" w:rsidRPr="00780639">
        <w:rPr>
          <w:rFonts w:ascii="Times New Roman" w:hAnsi="Times New Roman"/>
          <w:szCs w:val="24"/>
          <w:lang w:val="uk-UA" w:eastAsia="en-US"/>
        </w:rPr>
        <w:t>,</w:t>
      </w:r>
      <w:r w:rsidR="00F64280" w:rsidRPr="00780639">
        <w:rPr>
          <w:rFonts w:ascii="Times New Roman" w:hAnsi="Times New Roman"/>
          <w:szCs w:val="24"/>
          <w:lang w:val="uk-UA" w:eastAsia="en-US"/>
        </w:rPr>
        <w:t xml:space="preserve"> </w:t>
      </w:r>
      <w:r w:rsidR="00BD7187">
        <w:rPr>
          <w:rFonts w:ascii="Times New Roman" w:hAnsi="Times New Roman"/>
          <w:szCs w:val="24"/>
          <w:lang w:val="uk-UA" w:eastAsia="en-US"/>
        </w:rPr>
        <w:t>справа</w:t>
      </w:r>
      <w:r w:rsidR="00AC2126" w:rsidRPr="00780639">
        <w:rPr>
          <w:rFonts w:ascii="Times New Roman" w:hAnsi="Times New Roman"/>
          <w:szCs w:val="24"/>
          <w:lang w:val="uk-UA" w:eastAsia="en-US"/>
        </w:rPr>
        <w:t xml:space="preserve"> </w:t>
      </w:r>
      <w:r w:rsidR="00780639" w:rsidRPr="00780639">
        <w:rPr>
          <w:rFonts w:ascii="Times New Roman" w:hAnsi="Times New Roman"/>
          <w:szCs w:val="24"/>
          <w:lang w:val="uk-UA" w:eastAsia="en-US"/>
        </w:rPr>
        <w:t>(</w:t>
      </w:r>
      <w:r w:rsidR="00BD7187">
        <w:rPr>
          <w:rFonts w:ascii="Times New Roman" w:hAnsi="Times New Roman"/>
          <w:szCs w:val="24"/>
          <w:lang w:val="uk-UA" w:eastAsia="en-US"/>
        </w:rPr>
        <w:t>цивільне</w:t>
      </w:r>
      <w:r w:rsidR="00780639" w:rsidRPr="00780639">
        <w:rPr>
          <w:rFonts w:ascii="Times New Roman" w:hAnsi="Times New Roman"/>
          <w:szCs w:val="24"/>
          <w:lang w:val="uk-UA" w:eastAsia="en-US"/>
        </w:rPr>
        <w:t xml:space="preserve"> провадження</w:t>
      </w:r>
      <w:r w:rsidR="00AC2126" w:rsidRPr="00780639">
        <w:rPr>
          <w:rFonts w:ascii="Times New Roman" w:hAnsi="Times New Roman"/>
          <w:szCs w:val="24"/>
          <w:lang w:val="uk-UA" w:eastAsia="en-US"/>
        </w:rPr>
        <w:t xml:space="preserve"> </w:t>
      </w:r>
      <w:r w:rsidR="00BD7187">
        <w:rPr>
          <w:rFonts w:ascii="Times New Roman" w:hAnsi="Times New Roman"/>
          <w:szCs w:val="24"/>
          <w:lang w:val="uk-UA" w:eastAsia="en-US"/>
        </w:rPr>
        <w:t xml:space="preserve">№ </w:t>
      </w:r>
      <w:r w:rsidR="00780639" w:rsidRPr="00780639">
        <w:rPr>
          <w:rFonts w:ascii="Times New Roman" w:hAnsi="Times New Roman"/>
          <w:szCs w:val="24"/>
          <w:lang w:val="uk-UA" w:eastAsia="en-US"/>
        </w:rPr>
        <w:t>2/</w:t>
      </w:r>
      <w:r w:rsidR="00AC2126" w:rsidRPr="00780639">
        <w:rPr>
          <w:rFonts w:ascii="Times New Roman" w:hAnsi="Times New Roman"/>
          <w:szCs w:val="24"/>
          <w:lang w:val="uk-UA" w:eastAsia="en-US"/>
        </w:rPr>
        <w:t>4</w:t>
      </w:r>
      <w:r w:rsidR="00780639" w:rsidRPr="00780639">
        <w:rPr>
          <w:rFonts w:ascii="Times New Roman" w:hAnsi="Times New Roman"/>
          <w:szCs w:val="24"/>
          <w:lang w:val="uk-UA" w:eastAsia="en-US"/>
        </w:rPr>
        <w:t>48</w:t>
      </w:r>
      <w:r w:rsidR="00AC2126" w:rsidRPr="00780639">
        <w:rPr>
          <w:rFonts w:ascii="Times New Roman" w:hAnsi="Times New Roman"/>
          <w:szCs w:val="24"/>
          <w:lang w:val="uk-UA" w:eastAsia="en-US"/>
        </w:rPr>
        <w:t>/</w:t>
      </w:r>
      <w:r w:rsidR="00780639" w:rsidRPr="00780639">
        <w:rPr>
          <w:rFonts w:ascii="Times New Roman" w:hAnsi="Times New Roman"/>
          <w:szCs w:val="24"/>
          <w:lang w:val="uk-UA" w:eastAsia="en-US"/>
        </w:rPr>
        <w:t>518</w:t>
      </w:r>
      <w:r w:rsidR="00AC2126" w:rsidRPr="00780639">
        <w:rPr>
          <w:rFonts w:ascii="Times New Roman" w:hAnsi="Times New Roman"/>
          <w:szCs w:val="24"/>
          <w:lang w:val="uk-UA" w:eastAsia="en-US"/>
        </w:rPr>
        <w:t>/1</w:t>
      </w:r>
      <w:r w:rsidR="00940347" w:rsidRPr="00780639">
        <w:rPr>
          <w:rFonts w:ascii="Times New Roman" w:hAnsi="Times New Roman"/>
          <w:szCs w:val="24"/>
          <w:lang w:val="uk-UA" w:eastAsia="en-US"/>
        </w:rPr>
        <w:t>9</w:t>
      </w:r>
      <w:r w:rsidR="00BD7187">
        <w:rPr>
          <w:rFonts w:ascii="Times New Roman" w:hAnsi="Times New Roman"/>
          <w:szCs w:val="24"/>
          <w:lang w:val="uk-UA" w:eastAsia="en-US"/>
        </w:rPr>
        <w:t xml:space="preserve">), яка розглядалась 08.08.2019 </w:t>
      </w:r>
      <w:r w:rsidR="00780639" w:rsidRPr="00780639">
        <w:rPr>
          <w:rFonts w:ascii="Times New Roman" w:hAnsi="Times New Roman"/>
          <w:szCs w:val="24"/>
          <w:lang w:val="uk-UA" w:eastAsia="en-US"/>
        </w:rPr>
        <w:t>відкладена на 29.08.2019, що підтверджується інформацією, внесеною в АСДС.</w:t>
      </w:r>
    </w:p>
    <w:p w:rsidR="00BD7187" w:rsidRPr="00780639" w:rsidRDefault="00BD7187" w:rsidP="004802AD">
      <w:pPr>
        <w:ind w:firstLine="539"/>
        <w:jc w:val="both"/>
        <w:rPr>
          <w:rFonts w:ascii="Times New Roman" w:hAnsi="Times New Roman"/>
          <w:szCs w:val="24"/>
          <w:lang w:val="uk-UA" w:eastAsia="en-US"/>
        </w:rPr>
      </w:pPr>
      <w:r>
        <w:rPr>
          <w:rFonts w:ascii="Times New Roman" w:hAnsi="Times New Roman"/>
          <w:szCs w:val="24"/>
          <w:lang w:val="uk-UA" w:eastAsia="en-US"/>
        </w:rPr>
        <w:t>06.08.2019 у розгляді кримінального провадження № 1-кп/448/90/19 (суддя Білоус Ю.Б.) було оголошено перерву на 12.09.2019, в зв’язку з викликом свідків в судове засідання. Відповідні дані внесені в АСДС.</w:t>
      </w:r>
    </w:p>
    <w:p w:rsidR="001056AA" w:rsidRPr="004802AD" w:rsidRDefault="0019194E" w:rsidP="004802AD">
      <w:pPr>
        <w:ind w:firstLine="539"/>
        <w:jc w:val="both"/>
        <w:rPr>
          <w:rFonts w:ascii="Times New Roman" w:hAnsi="Times New Roman"/>
          <w:szCs w:val="24"/>
          <w:lang w:val="ru-RU"/>
        </w:rPr>
      </w:pPr>
      <w:r w:rsidRPr="004802AD">
        <w:rPr>
          <w:rFonts w:ascii="Times New Roman" w:hAnsi="Times New Roman"/>
          <w:szCs w:val="24"/>
          <w:lang w:val="ru-RU"/>
        </w:rPr>
        <w:t>Встановлено, що в суд</w:t>
      </w:r>
      <w:r w:rsidRPr="004802AD">
        <w:rPr>
          <w:rFonts w:ascii="Times New Roman" w:hAnsi="Times New Roman"/>
          <w:szCs w:val="24"/>
          <w:lang w:val="uk-UA"/>
        </w:rPr>
        <w:t xml:space="preserve">і </w:t>
      </w:r>
      <w:r w:rsidRPr="004802AD">
        <w:rPr>
          <w:rFonts w:ascii="Times New Roman" w:hAnsi="Times New Roman"/>
          <w:szCs w:val="24"/>
          <w:lang w:val="ru-RU"/>
        </w:rPr>
        <w:t>здійснюється автоматизований розподіл суд</w:t>
      </w:r>
      <w:r w:rsidR="0056086F" w:rsidRPr="004802AD">
        <w:rPr>
          <w:rFonts w:ascii="Times New Roman" w:hAnsi="Times New Roman"/>
          <w:szCs w:val="24"/>
          <w:lang w:val="ru-RU"/>
        </w:rPr>
        <w:t>ових справ у день їх реєстрації</w:t>
      </w:r>
      <w:r w:rsidR="00E2444B" w:rsidRPr="004802AD">
        <w:rPr>
          <w:rFonts w:ascii="Times New Roman" w:hAnsi="Times New Roman"/>
          <w:szCs w:val="24"/>
          <w:lang w:val="ru-RU"/>
        </w:rPr>
        <w:t xml:space="preserve">. </w:t>
      </w:r>
      <w:r w:rsidR="0056086F" w:rsidRPr="004802AD">
        <w:rPr>
          <w:rFonts w:ascii="Times New Roman" w:hAnsi="Times New Roman"/>
          <w:szCs w:val="24"/>
          <w:lang w:val="ru-RU"/>
        </w:rPr>
        <w:t>У</w:t>
      </w:r>
      <w:r w:rsidRPr="004802AD">
        <w:rPr>
          <w:rFonts w:ascii="Times New Roman" w:hAnsi="Times New Roman"/>
          <w:szCs w:val="24"/>
          <w:lang w:val="ru-RU"/>
        </w:rPr>
        <w:t xml:space="preserve"> випадку повторного розподілу - останній проводиться виключно за письмовим розпорядженням керівника апарату суду. </w:t>
      </w:r>
    </w:p>
    <w:p w:rsidR="0019194E" w:rsidRPr="004802AD" w:rsidRDefault="0019194E" w:rsidP="004802AD">
      <w:pPr>
        <w:ind w:firstLine="539"/>
        <w:jc w:val="both"/>
        <w:rPr>
          <w:rFonts w:ascii="Times New Roman" w:hAnsi="Times New Roman"/>
          <w:szCs w:val="24"/>
          <w:lang w:val="uk-UA"/>
        </w:rPr>
      </w:pPr>
      <w:r w:rsidRPr="004802AD">
        <w:rPr>
          <w:rFonts w:ascii="Times New Roman" w:hAnsi="Times New Roman"/>
          <w:color w:val="000000"/>
          <w:szCs w:val="24"/>
          <w:shd w:val="clear" w:color="auto" w:fill="FFFFFF"/>
          <w:lang w:val="ru-RU"/>
        </w:rPr>
        <w:t>Автоматизований розподіл судових справ між суддями (колегіями суддів) здійснюється з урахуванням спеціалізації суддів, у тому числі спеціалізації зі здійснення кримінального провадження щодо неповнолітніх.</w:t>
      </w:r>
      <w:r w:rsidRPr="004802AD">
        <w:rPr>
          <w:rFonts w:ascii="Times New Roman" w:hAnsi="Times New Roman"/>
          <w:szCs w:val="24"/>
          <w:lang w:val="ru-RU"/>
        </w:rPr>
        <w:t xml:space="preserve"> </w:t>
      </w:r>
    </w:p>
    <w:p w:rsidR="00C3659B" w:rsidRPr="004802AD" w:rsidRDefault="001F66BB" w:rsidP="004802AD">
      <w:pPr>
        <w:ind w:firstLine="539"/>
        <w:jc w:val="both"/>
        <w:rPr>
          <w:rFonts w:ascii="Times New Roman" w:hAnsi="Times New Roman"/>
          <w:color w:val="000000"/>
          <w:szCs w:val="24"/>
          <w:lang w:val="uk-UA"/>
        </w:rPr>
      </w:pPr>
      <w:r w:rsidRPr="004802AD">
        <w:rPr>
          <w:rFonts w:ascii="Times New Roman" w:hAnsi="Times New Roman"/>
          <w:color w:val="000000"/>
          <w:szCs w:val="24"/>
          <w:lang w:val="uk-UA"/>
        </w:rPr>
        <w:t>З</w:t>
      </w:r>
      <w:r w:rsidR="00AB2C1F" w:rsidRPr="004802AD">
        <w:rPr>
          <w:rFonts w:ascii="Times New Roman" w:hAnsi="Times New Roman"/>
          <w:color w:val="000000"/>
          <w:szCs w:val="24"/>
          <w:lang w:val="uk-UA"/>
        </w:rPr>
        <w:t>гідн</w:t>
      </w:r>
      <w:r w:rsidRPr="004802AD">
        <w:rPr>
          <w:rFonts w:ascii="Times New Roman" w:hAnsi="Times New Roman"/>
          <w:color w:val="000000"/>
          <w:szCs w:val="24"/>
          <w:lang w:val="uk-UA"/>
        </w:rPr>
        <w:t>о рішення</w:t>
      </w:r>
      <w:r w:rsidR="00AB2C1F" w:rsidRPr="004802AD">
        <w:rPr>
          <w:rFonts w:ascii="Times New Roman" w:hAnsi="Times New Roman"/>
          <w:color w:val="000000"/>
          <w:szCs w:val="24"/>
          <w:lang w:val="uk-UA"/>
        </w:rPr>
        <w:t xml:space="preserve"> зборів суддів від </w:t>
      </w:r>
      <w:r w:rsidR="00C823F0">
        <w:rPr>
          <w:rFonts w:ascii="Times New Roman" w:hAnsi="Times New Roman"/>
          <w:color w:val="000000"/>
          <w:szCs w:val="24"/>
          <w:lang w:val="uk-UA"/>
        </w:rPr>
        <w:t>01</w:t>
      </w:r>
      <w:r w:rsidR="003B0FBF" w:rsidRPr="004802AD">
        <w:rPr>
          <w:rFonts w:ascii="Times New Roman" w:hAnsi="Times New Roman"/>
          <w:color w:val="000000"/>
          <w:szCs w:val="24"/>
          <w:lang w:val="uk-UA"/>
        </w:rPr>
        <w:t>.0</w:t>
      </w:r>
      <w:r w:rsidR="007C18A1" w:rsidRPr="004802AD">
        <w:rPr>
          <w:rFonts w:ascii="Times New Roman" w:hAnsi="Times New Roman"/>
          <w:color w:val="000000"/>
          <w:szCs w:val="24"/>
          <w:lang w:val="uk-UA"/>
        </w:rPr>
        <w:t>4</w:t>
      </w:r>
      <w:r w:rsidR="003B0FBF" w:rsidRPr="004802AD">
        <w:rPr>
          <w:rFonts w:ascii="Times New Roman" w:hAnsi="Times New Roman"/>
          <w:color w:val="000000"/>
          <w:szCs w:val="24"/>
          <w:lang w:val="uk-UA"/>
        </w:rPr>
        <w:t>.201</w:t>
      </w:r>
      <w:r w:rsidR="00C823F0">
        <w:rPr>
          <w:rFonts w:ascii="Times New Roman" w:hAnsi="Times New Roman"/>
          <w:color w:val="000000"/>
          <w:szCs w:val="24"/>
          <w:lang w:val="uk-UA"/>
        </w:rPr>
        <w:t>9</w:t>
      </w:r>
      <w:r w:rsidR="00AB2C1F" w:rsidRPr="004802AD">
        <w:rPr>
          <w:rFonts w:ascii="Times New Roman" w:hAnsi="Times New Roman"/>
          <w:color w:val="000000"/>
          <w:szCs w:val="24"/>
          <w:lang w:val="uk-UA"/>
        </w:rPr>
        <w:t xml:space="preserve"> № </w:t>
      </w:r>
      <w:r w:rsidR="00C823F0">
        <w:rPr>
          <w:rFonts w:ascii="Times New Roman" w:hAnsi="Times New Roman"/>
          <w:color w:val="000000"/>
          <w:szCs w:val="24"/>
          <w:lang w:val="uk-UA"/>
        </w:rPr>
        <w:t>4</w:t>
      </w:r>
      <w:r w:rsidR="00CE10A7" w:rsidRPr="004802AD">
        <w:rPr>
          <w:rFonts w:ascii="Times New Roman" w:hAnsi="Times New Roman"/>
          <w:color w:val="000000"/>
          <w:szCs w:val="24"/>
          <w:lang w:val="uk-UA"/>
        </w:rPr>
        <w:t xml:space="preserve"> </w:t>
      </w:r>
      <w:r w:rsidR="003B0FBF" w:rsidRPr="004802AD">
        <w:rPr>
          <w:rFonts w:ascii="Times New Roman" w:hAnsi="Times New Roman"/>
          <w:color w:val="000000"/>
          <w:szCs w:val="24"/>
          <w:lang w:val="uk-UA"/>
        </w:rPr>
        <w:t xml:space="preserve">суддів </w:t>
      </w:r>
      <w:r w:rsidR="00CE10A7" w:rsidRPr="004802AD">
        <w:rPr>
          <w:rFonts w:ascii="Times New Roman" w:hAnsi="Times New Roman"/>
          <w:color w:val="000000"/>
          <w:szCs w:val="24"/>
          <w:lang w:val="uk-UA"/>
        </w:rPr>
        <w:t xml:space="preserve"> </w:t>
      </w:r>
      <w:r w:rsidR="00C823F0">
        <w:rPr>
          <w:rFonts w:ascii="Times New Roman" w:hAnsi="Times New Roman"/>
          <w:color w:val="000000"/>
          <w:szCs w:val="24"/>
          <w:lang w:val="uk-UA"/>
        </w:rPr>
        <w:t>Білоуса Ю.Б</w:t>
      </w:r>
      <w:r w:rsidR="007C18A1" w:rsidRPr="004802AD">
        <w:rPr>
          <w:rFonts w:ascii="Times New Roman" w:hAnsi="Times New Roman"/>
          <w:color w:val="000000"/>
          <w:szCs w:val="24"/>
          <w:lang w:val="uk-UA"/>
        </w:rPr>
        <w:t xml:space="preserve">. та </w:t>
      </w:r>
      <w:r w:rsidR="00C823F0">
        <w:rPr>
          <w:rFonts w:ascii="Times New Roman" w:hAnsi="Times New Roman"/>
          <w:color w:val="000000"/>
          <w:szCs w:val="24"/>
          <w:lang w:val="uk-UA"/>
        </w:rPr>
        <w:t>Кічака Ю.В.</w:t>
      </w:r>
      <w:r w:rsidR="00CE10A7" w:rsidRPr="004802AD">
        <w:rPr>
          <w:rFonts w:ascii="Times New Roman" w:hAnsi="Times New Roman"/>
          <w:color w:val="000000"/>
          <w:szCs w:val="24"/>
          <w:lang w:val="uk-UA"/>
        </w:rPr>
        <w:t xml:space="preserve"> </w:t>
      </w:r>
      <w:r w:rsidR="003B0FBF" w:rsidRPr="004802AD">
        <w:rPr>
          <w:rFonts w:ascii="Times New Roman" w:hAnsi="Times New Roman"/>
          <w:color w:val="000000"/>
          <w:szCs w:val="24"/>
          <w:lang w:val="uk-UA"/>
        </w:rPr>
        <w:t xml:space="preserve">обрано </w:t>
      </w:r>
      <w:r w:rsidR="0031376B" w:rsidRPr="004802AD">
        <w:rPr>
          <w:rFonts w:ascii="Times New Roman" w:hAnsi="Times New Roman"/>
          <w:color w:val="000000"/>
          <w:szCs w:val="24"/>
          <w:lang w:val="uk-UA"/>
        </w:rPr>
        <w:t>слідчими суддями</w:t>
      </w:r>
      <w:r w:rsidR="00C823F0">
        <w:rPr>
          <w:rFonts w:ascii="Times New Roman" w:hAnsi="Times New Roman"/>
          <w:color w:val="000000"/>
          <w:szCs w:val="24"/>
          <w:lang w:val="uk-UA"/>
        </w:rPr>
        <w:t xml:space="preserve"> з 01.04.2019 по 26.12.2019</w:t>
      </w:r>
      <w:r w:rsidR="00C3659B" w:rsidRPr="004802AD">
        <w:rPr>
          <w:rFonts w:ascii="Times New Roman" w:hAnsi="Times New Roman"/>
          <w:color w:val="000000"/>
          <w:szCs w:val="24"/>
          <w:lang w:val="uk-UA"/>
        </w:rPr>
        <w:t xml:space="preserve">. </w:t>
      </w:r>
    </w:p>
    <w:p w:rsidR="001F66BB" w:rsidRPr="004802AD" w:rsidRDefault="00C3659B" w:rsidP="004802AD">
      <w:pPr>
        <w:ind w:firstLine="539"/>
        <w:jc w:val="both"/>
        <w:rPr>
          <w:rFonts w:ascii="Times New Roman" w:hAnsi="Times New Roman"/>
          <w:color w:val="000000"/>
          <w:szCs w:val="24"/>
          <w:lang w:val="uk-UA"/>
        </w:rPr>
      </w:pPr>
      <w:r w:rsidRPr="004802AD">
        <w:rPr>
          <w:rFonts w:ascii="Times New Roman" w:hAnsi="Times New Roman"/>
          <w:color w:val="000000"/>
          <w:szCs w:val="24"/>
          <w:lang w:val="uk-UA"/>
        </w:rPr>
        <w:t>В</w:t>
      </w:r>
      <w:r w:rsidR="00787247" w:rsidRPr="004802AD">
        <w:rPr>
          <w:rFonts w:ascii="Times New Roman" w:hAnsi="Times New Roman"/>
          <w:color w:val="000000"/>
          <w:szCs w:val="24"/>
          <w:lang w:val="uk-UA"/>
        </w:rPr>
        <w:t xml:space="preserve">ідповідно до рішення зборів суддів від </w:t>
      </w:r>
      <w:r w:rsidR="001F66BB" w:rsidRPr="004802AD">
        <w:rPr>
          <w:rFonts w:ascii="Times New Roman" w:hAnsi="Times New Roman"/>
          <w:color w:val="000000"/>
          <w:szCs w:val="24"/>
          <w:lang w:val="uk-UA"/>
        </w:rPr>
        <w:t>24.04.201</w:t>
      </w:r>
      <w:r w:rsidR="00C823F0">
        <w:rPr>
          <w:rFonts w:ascii="Times New Roman" w:hAnsi="Times New Roman"/>
          <w:color w:val="000000"/>
          <w:szCs w:val="24"/>
          <w:lang w:val="uk-UA"/>
        </w:rPr>
        <w:t>9</w:t>
      </w:r>
      <w:r w:rsidR="001F66BB" w:rsidRPr="004802AD">
        <w:rPr>
          <w:rFonts w:ascii="Times New Roman" w:hAnsi="Times New Roman"/>
          <w:color w:val="000000"/>
          <w:szCs w:val="24"/>
          <w:lang w:val="uk-UA"/>
        </w:rPr>
        <w:t xml:space="preserve"> № </w:t>
      </w:r>
      <w:r w:rsidR="00C823F0">
        <w:rPr>
          <w:rFonts w:ascii="Times New Roman" w:hAnsi="Times New Roman"/>
          <w:color w:val="000000"/>
          <w:szCs w:val="24"/>
          <w:lang w:val="uk-UA"/>
        </w:rPr>
        <w:t>6</w:t>
      </w:r>
      <w:r w:rsidR="001F66BB" w:rsidRPr="004802AD">
        <w:rPr>
          <w:rFonts w:ascii="Times New Roman" w:hAnsi="Times New Roman"/>
          <w:color w:val="000000"/>
          <w:szCs w:val="24"/>
          <w:lang w:val="uk-UA"/>
        </w:rPr>
        <w:t xml:space="preserve"> </w:t>
      </w:r>
      <w:r w:rsidR="00787247" w:rsidRPr="004802AD">
        <w:rPr>
          <w:rFonts w:ascii="Times New Roman" w:hAnsi="Times New Roman"/>
          <w:color w:val="000000"/>
          <w:szCs w:val="24"/>
          <w:lang w:val="uk-UA"/>
        </w:rPr>
        <w:t>обрано судд</w:t>
      </w:r>
      <w:r w:rsidR="001F66BB" w:rsidRPr="004802AD">
        <w:rPr>
          <w:rFonts w:ascii="Times New Roman" w:hAnsi="Times New Roman"/>
          <w:color w:val="000000"/>
          <w:szCs w:val="24"/>
          <w:lang w:val="uk-UA"/>
        </w:rPr>
        <w:t>ю</w:t>
      </w:r>
      <w:r w:rsidR="00787247" w:rsidRPr="004802AD">
        <w:rPr>
          <w:rFonts w:ascii="Times New Roman" w:hAnsi="Times New Roman"/>
          <w:color w:val="000000"/>
          <w:szCs w:val="24"/>
          <w:lang w:val="uk-UA"/>
        </w:rPr>
        <w:t xml:space="preserve"> уповноважен</w:t>
      </w:r>
      <w:r w:rsidR="001F66BB" w:rsidRPr="004802AD">
        <w:rPr>
          <w:rFonts w:ascii="Times New Roman" w:hAnsi="Times New Roman"/>
          <w:color w:val="000000"/>
          <w:szCs w:val="24"/>
          <w:lang w:val="uk-UA"/>
        </w:rPr>
        <w:t xml:space="preserve">ого </w:t>
      </w:r>
      <w:r w:rsidR="00787247" w:rsidRPr="004802AD">
        <w:rPr>
          <w:rFonts w:ascii="Times New Roman" w:hAnsi="Times New Roman"/>
          <w:color w:val="000000"/>
          <w:szCs w:val="24"/>
          <w:lang w:val="uk-UA"/>
        </w:rPr>
        <w:t>здійснювати кримінальне провадження щодо неповнолітніх</w:t>
      </w:r>
      <w:r w:rsidR="001F66BB" w:rsidRPr="004802AD">
        <w:rPr>
          <w:rFonts w:ascii="Times New Roman" w:hAnsi="Times New Roman"/>
          <w:color w:val="000000"/>
          <w:szCs w:val="24"/>
          <w:lang w:val="uk-UA"/>
        </w:rPr>
        <w:t xml:space="preserve"> </w:t>
      </w:r>
      <w:r w:rsidR="00C823F0">
        <w:rPr>
          <w:rFonts w:ascii="Times New Roman" w:hAnsi="Times New Roman"/>
          <w:color w:val="000000"/>
          <w:szCs w:val="24"/>
          <w:lang w:val="uk-UA"/>
        </w:rPr>
        <w:t>Білоуса Ю.Б. на період з 24.04 2019 по 31.12.2019</w:t>
      </w:r>
      <w:r w:rsidR="00787247" w:rsidRPr="004802AD">
        <w:rPr>
          <w:rFonts w:ascii="Times New Roman" w:hAnsi="Times New Roman"/>
          <w:color w:val="000000"/>
          <w:szCs w:val="24"/>
          <w:lang w:val="uk-UA"/>
        </w:rPr>
        <w:t xml:space="preserve">, </w:t>
      </w:r>
      <w:r w:rsidR="0031376B" w:rsidRPr="004802AD">
        <w:rPr>
          <w:rFonts w:ascii="Times New Roman" w:hAnsi="Times New Roman"/>
          <w:color w:val="000000"/>
          <w:szCs w:val="24"/>
          <w:lang w:val="uk-UA"/>
        </w:rPr>
        <w:t>що підтверджується даними, внесеними в АСДС.</w:t>
      </w:r>
      <w:r w:rsidR="001F66BB" w:rsidRPr="004802AD">
        <w:rPr>
          <w:rFonts w:ascii="Times New Roman" w:hAnsi="Times New Roman"/>
          <w:color w:val="000000"/>
          <w:szCs w:val="24"/>
          <w:lang w:val="uk-UA"/>
        </w:rPr>
        <w:t xml:space="preserve"> </w:t>
      </w:r>
    </w:p>
    <w:p w:rsidR="00C823F0" w:rsidRDefault="001F66BB" w:rsidP="004802AD">
      <w:pPr>
        <w:ind w:firstLine="539"/>
        <w:jc w:val="both"/>
        <w:rPr>
          <w:rFonts w:ascii="Times New Roman" w:hAnsi="Times New Roman"/>
          <w:color w:val="000000"/>
          <w:szCs w:val="24"/>
          <w:lang w:val="uk-UA"/>
        </w:rPr>
      </w:pPr>
      <w:r w:rsidRPr="004802AD">
        <w:rPr>
          <w:rFonts w:ascii="Times New Roman" w:hAnsi="Times New Roman"/>
          <w:color w:val="000000"/>
          <w:szCs w:val="24"/>
          <w:lang w:val="uk-UA"/>
        </w:rPr>
        <w:lastRenderedPageBreak/>
        <w:t xml:space="preserve">Станом на </w:t>
      </w:r>
      <w:r w:rsidR="00C823F0">
        <w:rPr>
          <w:rFonts w:ascii="Times New Roman" w:hAnsi="Times New Roman"/>
          <w:color w:val="000000"/>
          <w:szCs w:val="24"/>
          <w:lang w:val="uk-UA"/>
        </w:rPr>
        <w:t>09</w:t>
      </w:r>
      <w:r w:rsidRPr="004802AD">
        <w:rPr>
          <w:rFonts w:ascii="Times New Roman" w:hAnsi="Times New Roman"/>
          <w:color w:val="000000"/>
          <w:szCs w:val="24"/>
          <w:lang w:val="uk-UA"/>
        </w:rPr>
        <w:t>.0</w:t>
      </w:r>
      <w:r w:rsidR="00C823F0">
        <w:rPr>
          <w:rFonts w:ascii="Times New Roman" w:hAnsi="Times New Roman"/>
          <w:color w:val="000000"/>
          <w:szCs w:val="24"/>
          <w:lang w:val="uk-UA"/>
        </w:rPr>
        <w:t>8</w:t>
      </w:r>
      <w:r w:rsidRPr="004802AD">
        <w:rPr>
          <w:rFonts w:ascii="Times New Roman" w:hAnsi="Times New Roman"/>
          <w:color w:val="000000"/>
          <w:szCs w:val="24"/>
          <w:lang w:val="uk-UA"/>
        </w:rPr>
        <w:t xml:space="preserve">.2019 у </w:t>
      </w:r>
      <w:r w:rsidR="00C823F0">
        <w:rPr>
          <w:rFonts w:ascii="Times New Roman" w:hAnsi="Times New Roman"/>
          <w:color w:val="000000"/>
          <w:szCs w:val="24"/>
          <w:lang w:val="uk-UA"/>
        </w:rPr>
        <w:t>Мостиському</w:t>
      </w:r>
      <w:r w:rsidRPr="004802AD">
        <w:rPr>
          <w:rFonts w:ascii="Times New Roman" w:hAnsi="Times New Roman"/>
          <w:color w:val="000000"/>
          <w:szCs w:val="24"/>
          <w:lang w:val="uk-UA"/>
        </w:rPr>
        <w:t xml:space="preserve"> районному суді Львівської області здійснює судочинство </w:t>
      </w:r>
      <w:r w:rsidR="00C823F0">
        <w:rPr>
          <w:rFonts w:ascii="Times New Roman" w:hAnsi="Times New Roman"/>
          <w:color w:val="000000"/>
          <w:szCs w:val="24"/>
          <w:lang w:val="uk-UA"/>
        </w:rPr>
        <w:t xml:space="preserve">двоє </w:t>
      </w:r>
      <w:r w:rsidRPr="004802AD">
        <w:rPr>
          <w:rFonts w:ascii="Times New Roman" w:hAnsi="Times New Roman"/>
          <w:color w:val="000000"/>
          <w:szCs w:val="24"/>
          <w:lang w:val="uk-UA"/>
        </w:rPr>
        <w:t>судд</w:t>
      </w:r>
      <w:r w:rsidR="00C823F0">
        <w:rPr>
          <w:rFonts w:ascii="Times New Roman" w:hAnsi="Times New Roman"/>
          <w:color w:val="000000"/>
          <w:szCs w:val="24"/>
          <w:lang w:val="uk-UA"/>
        </w:rPr>
        <w:t>ів</w:t>
      </w:r>
      <w:r w:rsidRPr="004802AD">
        <w:rPr>
          <w:rFonts w:ascii="Times New Roman" w:hAnsi="Times New Roman"/>
          <w:color w:val="000000"/>
          <w:szCs w:val="24"/>
          <w:lang w:val="uk-UA"/>
        </w:rPr>
        <w:t xml:space="preserve"> – </w:t>
      </w:r>
      <w:r w:rsidR="00C823F0">
        <w:rPr>
          <w:rFonts w:ascii="Times New Roman" w:hAnsi="Times New Roman"/>
          <w:color w:val="000000"/>
          <w:szCs w:val="24"/>
          <w:lang w:val="uk-UA"/>
        </w:rPr>
        <w:t>Білоус Ю.Б</w:t>
      </w:r>
      <w:r w:rsidR="00C823F0" w:rsidRPr="004802AD">
        <w:rPr>
          <w:rFonts w:ascii="Times New Roman" w:hAnsi="Times New Roman"/>
          <w:color w:val="000000"/>
          <w:szCs w:val="24"/>
          <w:lang w:val="uk-UA"/>
        </w:rPr>
        <w:t xml:space="preserve">. та </w:t>
      </w:r>
      <w:r w:rsidR="00C823F0">
        <w:rPr>
          <w:rFonts w:ascii="Times New Roman" w:hAnsi="Times New Roman"/>
          <w:color w:val="000000"/>
          <w:szCs w:val="24"/>
          <w:lang w:val="uk-UA"/>
        </w:rPr>
        <w:t>Кічак Ю.В.</w:t>
      </w:r>
      <w:r w:rsidR="00C823F0" w:rsidRPr="004802AD">
        <w:rPr>
          <w:rFonts w:ascii="Times New Roman" w:hAnsi="Times New Roman"/>
          <w:color w:val="000000"/>
          <w:szCs w:val="24"/>
          <w:lang w:val="uk-UA"/>
        </w:rPr>
        <w:t xml:space="preserve"> </w:t>
      </w:r>
    </w:p>
    <w:p w:rsidR="0043154F" w:rsidRPr="004C5888" w:rsidRDefault="0031376B" w:rsidP="004802AD">
      <w:pPr>
        <w:ind w:firstLine="539"/>
        <w:jc w:val="both"/>
        <w:rPr>
          <w:rFonts w:ascii="Times New Roman" w:hAnsi="Times New Roman"/>
          <w:szCs w:val="24"/>
          <w:shd w:val="clear" w:color="auto" w:fill="FFFFFF"/>
          <w:lang w:val="ru-RU"/>
        </w:rPr>
      </w:pPr>
      <w:r w:rsidRPr="004802AD">
        <w:rPr>
          <w:rFonts w:ascii="Times New Roman" w:hAnsi="Times New Roman"/>
          <w:color w:val="0D0D0D"/>
          <w:szCs w:val="24"/>
          <w:shd w:val="clear" w:color="auto" w:fill="FFFFFF"/>
          <w:lang w:val="ru-RU"/>
        </w:rPr>
        <w:t xml:space="preserve">У разі закінчення строку, встановленого для подання апеляційної скарги, якщо така скарга не була подана, до автоматизованої системи вносяться відомості щодо набрання </w:t>
      </w:r>
      <w:r w:rsidRPr="004C5888">
        <w:rPr>
          <w:rFonts w:ascii="Times New Roman" w:hAnsi="Times New Roman"/>
          <w:szCs w:val="24"/>
          <w:shd w:val="clear" w:color="auto" w:fill="FFFFFF"/>
          <w:lang w:val="ru-RU"/>
        </w:rPr>
        <w:t xml:space="preserve">судовим рішенням законної сили. Відповідна інформація вноситься до автоматизованої системи </w:t>
      </w:r>
      <w:r w:rsidR="000C7E0F" w:rsidRPr="004C5888">
        <w:rPr>
          <w:rFonts w:ascii="Times New Roman" w:hAnsi="Times New Roman"/>
          <w:szCs w:val="24"/>
          <w:shd w:val="clear" w:color="auto" w:fill="FFFFFF"/>
          <w:lang w:val="ru-RU"/>
        </w:rPr>
        <w:t xml:space="preserve">відповідальними особами, згідно наказу </w:t>
      </w:r>
      <w:r w:rsidR="004B1CA8" w:rsidRPr="004C5888">
        <w:rPr>
          <w:rFonts w:ascii="Times New Roman" w:hAnsi="Times New Roman"/>
          <w:szCs w:val="24"/>
          <w:shd w:val="clear" w:color="auto" w:fill="FFFFFF"/>
          <w:lang w:val="ru-RU"/>
        </w:rPr>
        <w:t>керівника апарату</w:t>
      </w:r>
      <w:r w:rsidR="000C7E0F" w:rsidRPr="004C5888">
        <w:rPr>
          <w:rFonts w:ascii="Times New Roman" w:hAnsi="Times New Roman"/>
          <w:szCs w:val="24"/>
          <w:shd w:val="clear" w:color="auto" w:fill="FFFFFF"/>
          <w:lang w:val="ru-RU"/>
        </w:rPr>
        <w:t xml:space="preserve"> суду від </w:t>
      </w:r>
      <w:r w:rsidR="004B1CA8" w:rsidRPr="004C5888">
        <w:rPr>
          <w:rFonts w:ascii="Times New Roman" w:hAnsi="Times New Roman"/>
          <w:szCs w:val="24"/>
          <w:shd w:val="clear" w:color="auto" w:fill="FFFFFF"/>
          <w:lang w:val="ru-RU"/>
        </w:rPr>
        <w:t>2</w:t>
      </w:r>
      <w:r w:rsidR="00161F40" w:rsidRPr="004C5888">
        <w:rPr>
          <w:rFonts w:ascii="Times New Roman" w:hAnsi="Times New Roman"/>
          <w:szCs w:val="24"/>
          <w:shd w:val="clear" w:color="auto" w:fill="FFFFFF"/>
          <w:lang w:val="ru-RU"/>
        </w:rPr>
        <w:t>6</w:t>
      </w:r>
      <w:r w:rsidR="000C7E0F" w:rsidRPr="004C5888">
        <w:rPr>
          <w:rFonts w:ascii="Times New Roman" w:hAnsi="Times New Roman"/>
          <w:szCs w:val="24"/>
          <w:shd w:val="clear" w:color="auto" w:fill="FFFFFF"/>
          <w:lang w:val="ru-RU"/>
        </w:rPr>
        <w:t>.</w:t>
      </w:r>
      <w:r w:rsidR="00161F40" w:rsidRPr="004C5888">
        <w:rPr>
          <w:rFonts w:ascii="Times New Roman" w:hAnsi="Times New Roman"/>
          <w:szCs w:val="24"/>
          <w:shd w:val="clear" w:color="auto" w:fill="FFFFFF"/>
          <w:lang w:val="ru-RU"/>
        </w:rPr>
        <w:t>10</w:t>
      </w:r>
      <w:r w:rsidR="000C7E0F" w:rsidRPr="004C5888">
        <w:rPr>
          <w:rFonts w:ascii="Times New Roman" w:hAnsi="Times New Roman"/>
          <w:szCs w:val="24"/>
          <w:shd w:val="clear" w:color="auto" w:fill="FFFFFF"/>
          <w:lang w:val="ru-RU"/>
        </w:rPr>
        <w:t>.201</w:t>
      </w:r>
      <w:r w:rsidR="004C5888" w:rsidRPr="004C5888">
        <w:rPr>
          <w:rFonts w:ascii="Times New Roman" w:hAnsi="Times New Roman"/>
          <w:szCs w:val="24"/>
          <w:shd w:val="clear" w:color="auto" w:fill="FFFFFF"/>
          <w:lang w:val="ru-RU"/>
        </w:rPr>
        <w:t>8</w:t>
      </w:r>
      <w:r w:rsidR="004B1CA8" w:rsidRPr="004C5888">
        <w:rPr>
          <w:rFonts w:ascii="Times New Roman" w:hAnsi="Times New Roman"/>
          <w:szCs w:val="24"/>
          <w:shd w:val="clear" w:color="auto" w:fill="FFFFFF"/>
          <w:lang w:val="ru-RU"/>
        </w:rPr>
        <w:t xml:space="preserve"> </w:t>
      </w:r>
      <w:r w:rsidR="000C7E0F" w:rsidRPr="004C5888">
        <w:rPr>
          <w:rFonts w:ascii="Times New Roman" w:hAnsi="Times New Roman"/>
          <w:szCs w:val="24"/>
          <w:shd w:val="clear" w:color="auto" w:fill="FFFFFF"/>
          <w:lang w:val="ru-RU"/>
        </w:rPr>
        <w:t>№</w:t>
      </w:r>
      <w:r w:rsidR="004C5888" w:rsidRPr="004C5888">
        <w:rPr>
          <w:rFonts w:ascii="Times New Roman" w:hAnsi="Times New Roman"/>
          <w:szCs w:val="24"/>
          <w:shd w:val="clear" w:color="auto" w:fill="FFFFFF"/>
          <w:lang w:val="ru-RU"/>
        </w:rPr>
        <w:t xml:space="preserve"> 116.</w:t>
      </w:r>
    </w:p>
    <w:p w:rsidR="00C671F7" w:rsidRPr="004C5888" w:rsidRDefault="00C671F7" w:rsidP="004802AD">
      <w:pPr>
        <w:ind w:firstLine="708"/>
        <w:jc w:val="both"/>
        <w:rPr>
          <w:rFonts w:ascii="Times New Roman" w:hAnsi="Times New Roman"/>
          <w:szCs w:val="24"/>
          <w:shd w:val="clear" w:color="auto" w:fill="FFFFFF"/>
          <w:lang w:val="ru-RU"/>
        </w:rPr>
      </w:pPr>
    </w:p>
    <w:p w:rsidR="00F8347C" w:rsidRPr="004802AD" w:rsidRDefault="00140AB8" w:rsidP="00352227">
      <w:pPr>
        <w:numPr>
          <w:ilvl w:val="0"/>
          <w:numId w:val="14"/>
        </w:numPr>
        <w:jc w:val="center"/>
        <w:rPr>
          <w:rFonts w:ascii="Times New Roman" w:hAnsi="Times New Roman"/>
          <w:b/>
          <w:szCs w:val="24"/>
          <w:lang w:val="ru-RU"/>
        </w:rPr>
      </w:pPr>
      <w:r w:rsidRPr="004802AD">
        <w:rPr>
          <w:rFonts w:ascii="Times New Roman" w:hAnsi="Times New Roman"/>
          <w:b/>
          <w:szCs w:val="24"/>
          <w:lang w:val="ru-RU"/>
        </w:rPr>
        <w:t>Організація ведення обліково-статистичної роботи</w:t>
      </w:r>
      <w:r w:rsidR="00F51E6C" w:rsidRPr="004802AD">
        <w:rPr>
          <w:rFonts w:ascii="Times New Roman" w:hAnsi="Times New Roman"/>
          <w:b/>
          <w:szCs w:val="24"/>
          <w:lang w:val="ru-RU"/>
        </w:rPr>
        <w:t>.</w:t>
      </w:r>
      <w:r w:rsidRPr="004802AD">
        <w:rPr>
          <w:rFonts w:ascii="Times New Roman" w:hAnsi="Times New Roman"/>
          <w:b/>
          <w:szCs w:val="24"/>
          <w:lang w:val="uk-UA"/>
        </w:rPr>
        <w:t xml:space="preserve"> Формування</w:t>
      </w:r>
    </w:p>
    <w:p w:rsidR="00140AB8" w:rsidRPr="004802AD" w:rsidRDefault="00140AB8" w:rsidP="00352227">
      <w:pPr>
        <w:ind w:left="1259"/>
        <w:jc w:val="center"/>
        <w:rPr>
          <w:rFonts w:ascii="Times New Roman" w:hAnsi="Times New Roman"/>
          <w:b/>
          <w:szCs w:val="24"/>
          <w:lang w:val="ru-RU"/>
        </w:rPr>
      </w:pPr>
      <w:r w:rsidRPr="004802AD">
        <w:rPr>
          <w:rFonts w:ascii="Times New Roman" w:hAnsi="Times New Roman"/>
          <w:b/>
          <w:szCs w:val="24"/>
          <w:lang w:val="uk-UA"/>
        </w:rPr>
        <w:t xml:space="preserve">судових справ, дотримання строків передачі справ до канцелярій </w:t>
      </w:r>
      <w:r w:rsidRPr="004802AD">
        <w:rPr>
          <w:rFonts w:ascii="Times New Roman" w:hAnsi="Times New Roman"/>
          <w:b/>
          <w:color w:val="000000"/>
          <w:szCs w:val="24"/>
          <w:lang w:val="uk-UA"/>
        </w:rPr>
        <w:t>суду</w:t>
      </w:r>
    </w:p>
    <w:p w:rsidR="00140AB8" w:rsidRPr="004802AD" w:rsidRDefault="00140AB8"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У суді ведуться журнали обліку речових доказів, обліку виконавчих документів виданих судом, видачі справ для ознайомлення</w:t>
      </w:r>
      <w:r w:rsidR="00666756" w:rsidRPr="004802AD">
        <w:rPr>
          <w:rFonts w:ascii="Times New Roman" w:hAnsi="Times New Roman"/>
          <w:color w:val="000000"/>
          <w:szCs w:val="24"/>
          <w:lang w:val="uk-UA"/>
        </w:rPr>
        <w:t xml:space="preserve">, </w:t>
      </w:r>
      <w:r w:rsidRPr="004802AD">
        <w:rPr>
          <w:rFonts w:ascii="Times New Roman" w:hAnsi="Times New Roman"/>
          <w:color w:val="000000"/>
          <w:szCs w:val="24"/>
          <w:lang w:val="uk-UA"/>
        </w:rPr>
        <w:t>особистого прийому громадян</w:t>
      </w:r>
      <w:r w:rsidR="00554E6B" w:rsidRPr="004802AD">
        <w:rPr>
          <w:rFonts w:ascii="Times New Roman" w:hAnsi="Times New Roman"/>
          <w:color w:val="000000"/>
          <w:szCs w:val="24"/>
          <w:lang w:val="uk-UA"/>
        </w:rPr>
        <w:t xml:space="preserve"> </w:t>
      </w:r>
      <w:r w:rsidR="00063861" w:rsidRPr="004802AD">
        <w:rPr>
          <w:rFonts w:ascii="Times New Roman" w:hAnsi="Times New Roman"/>
          <w:color w:val="000000"/>
          <w:szCs w:val="24"/>
          <w:lang w:val="uk-UA"/>
        </w:rPr>
        <w:t>керівництвом суду</w:t>
      </w:r>
      <w:r w:rsidRPr="004802AD">
        <w:rPr>
          <w:rFonts w:ascii="Times New Roman" w:hAnsi="Times New Roman"/>
          <w:color w:val="000000"/>
          <w:szCs w:val="24"/>
          <w:lang w:val="uk-UA"/>
        </w:rPr>
        <w:t>,</w:t>
      </w:r>
      <w:r w:rsidR="00063861" w:rsidRPr="004802AD">
        <w:rPr>
          <w:rFonts w:ascii="Times New Roman" w:hAnsi="Times New Roman"/>
          <w:color w:val="000000"/>
          <w:szCs w:val="24"/>
          <w:lang w:val="uk-UA"/>
        </w:rPr>
        <w:t xml:space="preserve"> </w:t>
      </w:r>
      <w:r w:rsidR="00E21DF5" w:rsidRPr="004802AD">
        <w:rPr>
          <w:rFonts w:ascii="Times New Roman" w:hAnsi="Times New Roman"/>
          <w:color w:val="000000"/>
          <w:szCs w:val="24"/>
          <w:lang w:val="uk-UA"/>
        </w:rPr>
        <w:t>журнал</w:t>
      </w:r>
      <w:r w:rsidRPr="004802AD">
        <w:rPr>
          <w:rFonts w:ascii="Times New Roman" w:hAnsi="Times New Roman"/>
          <w:color w:val="000000"/>
          <w:szCs w:val="24"/>
          <w:lang w:val="uk-UA"/>
        </w:rPr>
        <w:t xml:space="preserve"> </w:t>
      </w:r>
      <w:r w:rsidR="0016061A" w:rsidRPr="004802AD">
        <w:rPr>
          <w:rFonts w:ascii="Times New Roman" w:hAnsi="Times New Roman"/>
          <w:color w:val="000000"/>
          <w:szCs w:val="24"/>
          <w:lang w:val="uk-UA"/>
        </w:rPr>
        <w:t>обліку печаток і штампів</w:t>
      </w:r>
      <w:r w:rsidRPr="004802AD">
        <w:rPr>
          <w:rFonts w:ascii="Times New Roman" w:hAnsi="Times New Roman"/>
          <w:color w:val="000000"/>
          <w:szCs w:val="24"/>
          <w:lang w:val="uk-UA"/>
        </w:rPr>
        <w:t>, тощо.</w:t>
      </w:r>
    </w:p>
    <w:p w:rsidR="00C27ACC" w:rsidRPr="008D2F65" w:rsidRDefault="00140AB8" w:rsidP="004802AD">
      <w:pPr>
        <w:ind w:firstLine="540"/>
        <w:jc w:val="both"/>
        <w:rPr>
          <w:rFonts w:ascii="Times New Roman" w:hAnsi="Times New Roman"/>
          <w:color w:val="0D0D0D"/>
          <w:szCs w:val="24"/>
          <w:lang w:val="uk-UA"/>
        </w:rPr>
      </w:pPr>
      <w:r w:rsidRPr="008D2F65">
        <w:rPr>
          <w:rFonts w:ascii="Times New Roman" w:hAnsi="Times New Roman"/>
          <w:color w:val="0D0D0D"/>
          <w:szCs w:val="24"/>
          <w:lang w:val="uk-UA"/>
        </w:rPr>
        <w:t xml:space="preserve">Вказані журнали пронумеровані, прошнуровані, скріплені печаткою та підписом </w:t>
      </w:r>
      <w:r w:rsidR="00DA1FEA" w:rsidRPr="008D2F65">
        <w:rPr>
          <w:rFonts w:ascii="Times New Roman" w:hAnsi="Times New Roman"/>
          <w:color w:val="0D0D0D"/>
          <w:szCs w:val="24"/>
          <w:lang w:val="uk-UA"/>
        </w:rPr>
        <w:t>відпові</w:t>
      </w:r>
      <w:r w:rsidR="00C823F0" w:rsidRPr="008D2F65">
        <w:rPr>
          <w:rFonts w:ascii="Times New Roman" w:hAnsi="Times New Roman"/>
          <w:color w:val="0D0D0D"/>
          <w:szCs w:val="24"/>
          <w:lang w:val="uk-UA"/>
        </w:rPr>
        <w:t>да</w:t>
      </w:r>
      <w:r w:rsidR="00DA1FEA" w:rsidRPr="008D2F65">
        <w:rPr>
          <w:rFonts w:ascii="Times New Roman" w:hAnsi="Times New Roman"/>
          <w:color w:val="0D0D0D"/>
          <w:szCs w:val="24"/>
          <w:lang w:val="uk-UA"/>
        </w:rPr>
        <w:t>льно</w:t>
      </w:r>
      <w:r w:rsidR="00B50ABC" w:rsidRPr="008D2F65">
        <w:rPr>
          <w:rFonts w:ascii="Times New Roman" w:hAnsi="Times New Roman"/>
          <w:color w:val="0D0D0D"/>
          <w:szCs w:val="24"/>
          <w:lang w:val="uk-UA"/>
        </w:rPr>
        <w:t>ї особи</w:t>
      </w:r>
      <w:r w:rsidRPr="008D2F65">
        <w:rPr>
          <w:rFonts w:ascii="Times New Roman" w:hAnsi="Times New Roman"/>
          <w:color w:val="0D0D0D"/>
          <w:szCs w:val="24"/>
          <w:lang w:val="uk-UA"/>
        </w:rPr>
        <w:t>.</w:t>
      </w:r>
    </w:p>
    <w:p w:rsidR="00017443" w:rsidRPr="008D2F65" w:rsidRDefault="00624A7C" w:rsidP="004802AD">
      <w:pPr>
        <w:ind w:firstLine="540"/>
        <w:jc w:val="both"/>
        <w:rPr>
          <w:rFonts w:ascii="Times New Roman" w:hAnsi="Times New Roman"/>
          <w:color w:val="000000"/>
          <w:szCs w:val="24"/>
          <w:lang w:val="uk-UA"/>
        </w:rPr>
      </w:pPr>
      <w:r w:rsidRPr="008D2F65">
        <w:rPr>
          <w:rFonts w:ascii="Times New Roman" w:hAnsi="Times New Roman"/>
          <w:color w:val="0D0D0D"/>
          <w:szCs w:val="24"/>
          <w:lang w:val="uk-UA"/>
        </w:rPr>
        <w:t xml:space="preserve">У суді ведуться </w:t>
      </w:r>
      <w:r w:rsidR="0056086F" w:rsidRPr="008D2F65">
        <w:rPr>
          <w:rFonts w:ascii="Times New Roman" w:hAnsi="Times New Roman"/>
          <w:color w:val="0D0D0D"/>
          <w:szCs w:val="24"/>
          <w:lang w:val="uk-UA"/>
        </w:rPr>
        <w:t xml:space="preserve">контрольні журнали </w:t>
      </w:r>
      <w:r w:rsidR="006C483E" w:rsidRPr="008D2F65">
        <w:rPr>
          <w:rFonts w:ascii="Times New Roman" w:hAnsi="Times New Roman"/>
          <w:color w:val="0D0D0D"/>
          <w:szCs w:val="24"/>
          <w:lang w:val="uk-UA"/>
        </w:rPr>
        <w:t xml:space="preserve">справ та </w:t>
      </w:r>
      <w:r w:rsidR="00CE02D5" w:rsidRPr="008D2F65">
        <w:rPr>
          <w:rFonts w:ascii="Times New Roman" w:hAnsi="Times New Roman"/>
          <w:color w:val="0D0D0D"/>
          <w:szCs w:val="24"/>
          <w:lang w:val="uk-UA"/>
        </w:rPr>
        <w:t>матеріалів</w:t>
      </w:r>
      <w:r w:rsidR="0056086F" w:rsidRPr="008D2F65">
        <w:rPr>
          <w:rFonts w:ascii="Times New Roman" w:hAnsi="Times New Roman"/>
          <w:color w:val="0D0D0D"/>
          <w:szCs w:val="24"/>
          <w:lang w:val="uk-UA"/>
        </w:rPr>
        <w:t>, переданих для розгляду судді</w:t>
      </w:r>
      <w:r w:rsidR="006C483E" w:rsidRPr="008D2F65">
        <w:rPr>
          <w:rFonts w:ascii="Times New Roman" w:hAnsi="Times New Roman"/>
          <w:color w:val="0D0D0D"/>
          <w:szCs w:val="24"/>
          <w:lang w:val="uk-UA"/>
        </w:rPr>
        <w:t xml:space="preserve"> на кожного суддю окремо</w:t>
      </w:r>
      <w:r w:rsidR="008762C2" w:rsidRPr="008D2F65">
        <w:rPr>
          <w:rFonts w:ascii="Times New Roman" w:hAnsi="Times New Roman"/>
          <w:color w:val="0D0D0D"/>
          <w:szCs w:val="24"/>
          <w:lang w:val="ru-RU"/>
        </w:rPr>
        <w:t xml:space="preserve"> </w:t>
      </w:r>
      <w:r w:rsidR="0059199E" w:rsidRPr="008D2F65">
        <w:rPr>
          <w:rFonts w:ascii="Times New Roman" w:hAnsi="Times New Roman"/>
          <w:color w:val="0D0D0D"/>
          <w:szCs w:val="24"/>
          <w:lang w:val="ru-RU"/>
        </w:rPr>
        <w:t>в АСДС</w:t>
      </w:r>
      <w:r w:rsidR="0059199E" w:rsidRPr="008D2F65">
        <w:rPr>
          <w:rFonts w:ascii="Times New Roman" w:hAnsi="Times New Roman"/>
          <w:color w:val="000000"/>
          <w:szCs w:val="24"/>
          <w:lang w:val="ru-RU"/>
        </w:rPr>
        <w:t>.</w:t>
      </w:r>
      <w:r w:rsidR="00C27ACC" w:rsidRPr="008D2F65">
        <w:rPr>
          <w:rFonts w:ascii="Times New Roman" w:hAnsi="Times New Roman"/>
          <w:color w:val="000000"/>
          <w:szCs w:val="24"/>
          <w:lang w:val="uk-UA"/>
        </w:rPr>
        <w:t xml:space="preserve"> </w:t>
      </w:r>
    </w:p>
    <w:p w:rsidR="00C671F7" w:rsidRPr="008D2F65" w:rsidRDefault="00C671F7" w:rsidP="004802AD">
      <w:pPr>
        <w:ind w:firstLine="540"/>
        <w:jc w:val="both"/>
        <w:rPr>
          <w:rFonts w:ascii="Times New Roman" w:hAnsi="Times New Roman"/>
          <w:color w:val="000000"/>
          <w:szCs w:val="24"/>
          <w:lang w:val="uk-UA"/>
        </w:rPr>
      </w:pPr>
      <w:r w:rsidRPr="008D2F65">
        <w:rPr>
          <w:rFonts w:ascii="Times New Roman" w:hAnsi="Times New Roman"/>
          <w:color w:val="000000"/>
          <w:szCs w:val="24"/>
          <w:lang w:val="uk-UA"/>
        </w:rPr>
        <w:t xml:space="preserve">Облік печаток і штампів у суді ведеться в Журналі </w:t>
      </w:r>
      <w:r w:rsidR="008762C2" w:rsidRPr="008D2F65">
        <w:rPr>
          <w:rFonts w:ascii="Times New Roman" w:hAnsi="Times New Roman"/>
          <w:color w:val="000000"/>
          <w:szCs w:val="24"/>
          <w:lang w:val="uk-UA"/>
        </w:rPr>
        <w:t>обліку печаток</w:t>
      </w:r>
      <w:r w:rsidR="00C20E7E" w:rsidRPr="008D2F65">
        <w:rPr>
          <w:rFonts w:ascii="Times New Roman" w:hAnsi="Times New Roman"/>
          <w:color w:val="000000"/>
          <w:szCs w:val="24"/>
          <w:lang w:val="uk-UA"/>
        </w:rPr>
        <w:t xml:space="preserve"> і штампів</w:t>
      </w:r>
      <w:r w:rsidR="00816C20" w:rsidRPr="008D2F65">
        <w:rPr>
          <w:rFonts w:ascii="Times New Roman" w:hAnsi="Times New Roman"/>
          <w:color w:val="000000"/>
          <w:szCs w:val="24"/>
          <w:lang w:val="uk-UA"/>
        </w:rPr>
        <w:t xml:space="preserve"> (№</w:t>
      </w:r>
      <w:r w:rsidR="009D1632" w:rsidRPr="008D2F65">
        <w:rPr>
          <w:rFonts w:ascii="Times New Roman" w:hAnsi="Times New Roman"/>
          <w:color w:val="000000"/>
          <w:szCs w:val="24"/>
          <w:lang w:val="uk-UA"/>
        </w:rPr>
        <w:t xml:space="preserve"> </w:t>
      </w:r>
      <w:r w:rsidR="004E7893" w:rsidRPr="008D2F65">
        <w:rPr>
          <w:rFonts w:ascii="Times New Roman" w:hAnsi="Times New Roman"/>
          <w:color w:val="000000"/>
          <w:szCs w:val="24"/>
          <w:lang w:val="uk-UA"/>
        </w:rPr>
        <w:t>0</w:t>
      </w:r>
      <w:r w:rsidR="00C20E7E" w:rsidRPr="008D2F65">
        <w:rPr>
          <w:rFonts w:ascii="Times New Roman" w:hAnsi="Times New Roman"/>
          <w:color w:val="000000"/>
          <w:szCs w:val="24"/>
          <w:lang w:val="uk-UA"/>
        </w:rPr>
        <w:t>1</w:t>
      </w:r>
      <w:r w:rsidR="00063861" w:rsidRPr="008D2F65">
        <w:rPr>
          <w:rFonts w:ascii="Times New Roman" w:hAnsi="Times New Roman"/>
          <w:color w:val="000000"/>
          <w:szCs w:val="24"/>
          <w:lang w:val="uk-UA"/>
        </w:rPr>
        <w:t>-</w:t>
      </w:r>
      <w:r w:rsidR="0059199E" w:rsidRPr="008D2F65">
        <w:rPr>
          <w:rFonts w:ascii="Times New Roman" w:hAnsi="Times New Roman"/>
          <w:color w:val="000000"/>
          <w:szCs w:val="24"/>
          <w:lang w:val="uk-UA"/>
        </w:rPr>
        <w:t>19</w:t>
      </w:r>
      <w:r w:rsidR="00816C20" w:rsidRPr="008D2F65">
        <w:rPr>
          <w:rFonts w:ascii="Times New Roman" w:hAnsi="Times New Roman"/>
          <w:color w:val="000000"/>
          <w:szCs w:val="24"/>
          <w:lang w:val="uk-UA"/>
        </w:rPr>
        <w:t>)</w:t>
      </w:r>
      <w:r w:rsidRPr="008D2F65">
        <w:rPr>
          <w:rFonts w:ascii="Times New Roman" w:hAnsi="Times New Roman"/>
          <w:color w:val="000000"/>
          <w:szCs w:val="24"/>
          <w:lang w:val="uk-UA"/>
        </w:rPr>
        <w:t>. Журнал містить відбитки всіх печаток і штампів, що використовуються в діяльності суду, а також підписи відповідальних працівників.</w:t>
      </w:r>
      <w:r w:rsidR="00816C20" w:rsidRPr="008D2F65">
        <w:rPr>
          <w:rFonts w:ascii="Times New Roman" w:hAnsi="Times New Roman"/>
          <w:color w:val="000000"/>
          <w:szCs w:val="24"/>
          <w:lang w:val="uk-UA"/>
        </w:rPr>
        <w:t xml:space="preserve"> </w:t>
      </w:r>
    </w:p>
    <w:p w:rsidR="00C671F7" w:rsidRPr="008D2F65" w:rsidRDefault="00C671F7" w:rsidP="004802AD">
      <w:pPr>
        <w:ind w:firstLine="567"/>
        <w:jc w:val="both"/>
        <w:rPr>
          <w:rFonts w:ascii="Times New Roman" w:hAnsi="Times New Roman"/>
          <w:b/>
          <w:color w:val="0D0D0D"/>
          <w:szCs w:val="24"/>
          <w:lang w:val="uk-UA"/>
        </w:rPr>
      </w:pPr>
      <w:r w:rsidRPr="008D2F65">
        <w:rPr>
          <w:rFonts w:ascii="Times New Roman" w:hAnsi="Times New Roman"/>
          <w:color w:val="0D0D0D"/>
          <w:szCs w:val="24"/>
          <w:lang w:val="uk-UA"/>
        </w:rPr>
        <w:t>Гербова печатка суду</w:t>
      </w:r>
      <w:r w:rsidR="00816C20" w:rsidRPr="008D2F65">
        <w:rPr>
          <w:rFonts w:ascii="Times New Roman" w:hAnsi="Times New Roman"/>
          <w:color w:val="0D0D0D"/>
          <w:szCs w:val="24"/>
          <w:lang w:val="uk-UA"/>
        </w:rPr>
        <w:t>, печатки та</w:t>
      </w:r>
      <w:r w:rsidRPr="008D2F65">
        <w:rPr>
          <w:rFonts w:ascii="Times New Roman" w:hAnsi="Times New Roman"/>
          <w:color w:val="0D0D0D"/>
          <w:szCs w:val="24"/>
          <w:lang w:val="uk-UA"/>
        </w:rPr>
        <w:t xml:space="preserve"> </w:t>
      </w:r>
      <w:r w:rsidR="00816C20" w:rsidRPr="008D2F65">
        <w:rPr>
          <w:rFonts w:ascii="Times New Roman" w:hAnsi="Times New Roman"/>
          <w:color w:val="0D0D0D"/>
          <w:szCs w:val="24"/>
          <w:lang w:val="uk-UA"/>
        </w:rPr>
        <w:t xml:space="preserve">штампи суду </w:t>
      </w:r>
      <w:r w:rsidRPr="008D2F65">
        <w:rPr>
          <w:rFonts w:ascii="Times New Roman" w:hAnsi="Times New Roman"/>
          <w:color w:val="0D0D0D"/>
          <w:szCs w:val="24"/>
          <w:lang w:val="uk-UA"/>
        </w:rPr>
        <w:t>зберіга</w:t>
      </w:r>
      <w:r w:rsidR="00816C20" w:rsidRPr="008D2F65">
        <w:rPr>
          <w:rFonts w:ascii="Times New Roman" w:hAnsi="Times New Roman"/>
          <w:color w:val="0D0D0D"/>
          <w:szCs w:val="24"/>
          <w:lang w:val="uk-UA"/>
        </w:rPr>
        <w:t>ю</w:t>
      </w:r>
      <w:r w:rsidRPr="008D2F65">
        <w:rPr>
          <w:rFonts w:ascii="Times New Roman" w:hAnsi="Times New Roman"/>
          <w:color w:val="0D0D0D"/>
          <w:szCs w:val="24"/>
          <w:lang w:val="uk-UA"/>
        </w:rPr>
        <w:t>ться у металев</w:t>
      </w:r>
      <w:r w:rsidR="00B50ABC" w:rsidRPr="008D2F65">
        <w:rPr>
          <w:rFonts w:ascii="Times New Roman" w:hAnsi="Times New Roman"/>
          <w:color w:val="0D0D0D"/>
          <w:szCs w:val="24"/>
          <w:lang w:val="uk-UA"/>
        </w:rPr>
        <w:t>их</w:t>
      </w:r>
      <w:r w:rsidRPr="008D2F65">
        <w:rPr>
          <w:rFonts w:ascii="Times New Roman" w:hAnsi="Times New Roman"/>
          <w:color w:val="0D0D0D"/>
          <w:szCs w:val="24"/>
          <w:lang w:val="uk-UA"/>
        </w:rPr>
        <w:t xml:space="preserve"> сейф</w:t>
      </w:r>
      <w:r w:rsidR="00B50ABC" w:rsidRPr="008D2F65">
        <w:rPr>
          <w:rFonts w:ascii="Times New Roman" w:hAnsi="Times New Roman"/>
          <w:color w:val="0D0D0D"/>
          <w:szCs w:val="24"/>
          <w:lang w:val="uk-UA"/>
        </w:rPr>
        <w:t>ах</w:t>
      </w:r>
      <w:r w:rsidRPr="008D2F65">
        <w:rPr>
          <w:rFonts w:ascii="Times New Roman" w:hAnsi="Times New Roman"/>
          <w:color w:val="0D0D0D"/>
          <w:szCs w:val="24"/>
          <w:lang w:val="uk-UA"/>
        </w:rPr>
        <w:t xml:space="preserve"> в </w:t>
      </w:r>
      <w:r w:rsidR="00B50ABC" w:rsidRPr="008D2F65">
        <w:rPr>
          <w:rFonts w:ascii="Times New Roman" w:hAnsi="Times New Roman"/>
          <w:color w:val="0D0D0D"/>
          <w:szCs w:val="24"/>
          <w:lang w:val="uk-UA"/>
        </w:rPr>
        <w:t xml:space="preserve"> </w:t>
      </w:r>
      <w:r w:rsidRPr="008D2F65">
        <w:rPr>
          <w:rFonts w:ascii="Times New Roman" w:hAnsi="Times New Roman"/>
          <w:color w:val="0D0D0D"/>
          <w:szCs w:val="24"/>
          <w:lang w:val="uk-UA"/>
        </w:rPr>
        <w:t>кабінет</w:t>
      </w:r>
      <w:r w:rsidR="00374509" w:rsidRPr="008D2F65">
        <w:rPr>
          <w:rFonts w:ascii="Times New Roman" w:hAnsi="Times New Roman"/>
          <w:color w:val="0D0D0D"/>
          <w:szCs w:val="24"/>
          <w:lang w:val="uk-UA"/>
        </w:rPr>
        <w:t>і</w:t>
      </w:r>
      <w:r w:rsidRPr="008D2F65">
        <w:rPr>
          <w:rFonts w:ascii="Times New Roman" w:hAnsi="Times New Roman"/>
          <w:color w:val="0D0D0D"/>
          <w:szCs w:val="24"/>
          <w:lang w:val="uk-UA"/>
        </w:rPr>
        <w:t xml:space="preserve"> керівника апарату</w:t>
      </w:r>
      <w:r w:rsidR="00B50ABC" w:rsidRPr="008D2F65">
        <w:rPr>
          <w:rFonts w:ascii="Times New Roman" w:hAnsi="Times New Roman"/>
          <w:color w:val="0D0D0D"/>
          <w:szCs w:val="24"/>
          <w:lang w:val="uk-UA"/>
        </w:rPr>
        <w:t xml:space="preserve"> суду.</w:t>
      </w:r>
    </w:p>
    <w:p w:rsidR="0043154F" w:rsidRPr="004802AD" w:rsidRDefault="00C27ACC" w:rsidP="004802AD">
      <w:pPr>
        <w:tabs>
          <w:tab w:val="left" w:pos="-567"/>
        </w:tabs>
        <w:jc w:val="both"/>
        <w:rPr>
          <w:rFonts w:ascii="Times New Roman" w:hAnsi="Times New Roman"/>
          <w:i/>
          <w:color w:val="FF0000"/>
          <w:szCs w:val="24"/>
          <w:lang w:val="uk-UA"/>
        </w:rPr>
      </w:pPr>
      <w:r w:rsidRPr="004802AD">
        <w:rPr>
          <w:rFonts w:ascii="Times New Roman" w:hAnsi="Times New Roman"/>
          <w:color w:val="000000"/>
          <w:szCs w:val="24"/>
          <w:lang w:val="uk-UA"/>
        </w:rPr>
        <w:t xml:space="preserve">         </w:t>
      </w:r>
      <w:r w:rsidR="0043154F" w:rsidRPr="004802AD">
        <w:rPr>
          <w:rFonts w:ascii="Times New Roman" w:hAnsi="Times New Roman"/>
          <w:color w:val="000000"/>
          <w:szCs w:val="24"/>
          <w:lang w:val="uk-UA"/>
        </w:rPr>
        <w:t xml:space="preserve">Обліково-статистичні картки на справи всіх </w:t>
      </w:r>
      <w:r w:rsidR="0043154F" w:rsidRPr="004802AD">
        <w:rPr>
          <w:rFonts w:ascii="Times New Roman" w:hAnsi="Times New Roman"/>
          <w:szCs w:val="24"/>
          <w:lang w:val="uk-UA"/>
        </w:rPr>
        <w:t>категорій ведуться в автоматизованій системі документообігу суду, що відповідає вимогам Закону України «Про судоустрій і статус суддів</w:t>
      </w:r>
      <w:r w:rsidR="0043154F" w:rsidRPr="004802AD">
        <w:rPr>
          <w:rFonts w:ascii="Times New Roman" w:hAnsi="Times New Roman"/>
          <w:b/>
          <w:szCs w:val="24"/>
          <w:lang w:val="uk-UA"/>
        </w:rPr>
        <w:t xml:space="preserve">». </w:t>
      </w:r>
    </w:p>
    <w:p w:rsidR="0025506C" w:rsidRPr="00F56619" w:rsidRDefault="0043154F" w:rsidP="004802AD">
      <w:pPr>
        <w:ind w:firstLine="540"/>
        <w:jc w:val="both"/>
        <w:rPr>
          <w:rFonts w:ascii="Times New Roman" w:hAnsi="Times New Roman"/>
          <w:szCs w:val="24"/>
          <w:lang w:val="uk-UA" w:eastAsia="en-US"/>
        </w:rPr>
      </w:pPr>
      <w:r w:rsidRPr="00F56619">
        <w:rPr>
          <w:rFonts w:ascii="Times New Roman" w:hAnsi="Times New Roman"/>
          <w:szCs w:val="24"/>
          <w:lang w:val="uk-UA" w:eastAsia="en-US"/>
        </w:rPr>
        <w:t>Так, вибірковою перевіркою встановлено, що повнота заповнення обліково-статистичн</w:t>
      </w:r>
      <w:r w:rsidR="00F56619">
        <w:rPr>
          <w:rFonts w:ascii="Times New Roman" w:hAnsi="Times New Roman"/>
          <w:szCs w:val="24"/>
          <w:lang w:val="uk-UA" w:eastAsia="en-US"/>
        </w:rPr>
        <w:t xml:space="preserve">ої </w:t>
      </w:r>
      <w:r w:rsidRPr="00F56619">
        <w:rPr>
          <w:rFonts w:ascii="Times New Roman" w:hAnsi="Times New Roman"/>
          <w:szCs w:val="24"/>
          <w:lang w:val="uk-UA" w:eastAsia="en-US"/>
        </w:rPr>
        <w:t xml:space="preserve"> картк</w:t>
      </w:r>
      <w:r w:rsidR="00F56619">
        <w:rPr>
          <w:rFonts w:ascii="Times New Roman" w:hAnsi="Times New Roman"/>
          <w:szCs w:val="24"/>
          <w:lang w:val="uk-UA" w:eastAsia="en-US"/>
        </w:rPr>
        <w:t>и</w:t>
      </w:r>
      <w:r w:rsidRPr="00F56619">
        <w:rPr>
          <w:rFonts w:ascii="Times New Roman" w:hAnsi="Times New Roman"/>
          <w:szCs w:val="24"/>
          <w:lang w:val="uk-UA" w:eastAsia="en-US"/>
        </w:rPr>
        <w:t xml:space="preserve"> на кримінальн</w:t>
      </w:r>
      <w:r w:rsidR="00F56619">
        <w:rPr>
          <w:rFonts w:ascii="Times New Roman" w:hAnsi="Times New Roman"/>
          <w:szCs w:val="24"/>
          <w:lang w:val="uk-UA" w:eastAsia="en-US"/>
        </w:rPr>
        <w:t>е</w:t>
      </w:r>
      <w:r w:rsidRPr="00F56619">
        <w:rPr>
          <w:rFonts w:ascii="Times New Roman" w:hAnsi="Times New Roman"/>
          <w:szCs w:val="24"/>
          <w:lang w:val="uk-UA" w:eastAsia="en-US"/>
        </w:rPr>
        <w:t xml:space="preserve"> провадження 1-кп/4</w:t>
      </w:r>
      <w:r w:rsidR="00F56619" w:rsidRPr="00F56619">
        <w:rPr>
          <w:rFonts w:ascii="Times New Roman" w:hAnsi="Times New Roman"/>
          <w:szCs w:val="24"/>
          <w:lang w:val="uk-UA" w:eastAsia="en-US"/>
        </w:rPr>
        <w:t>48</w:t>
      </w:r>
      <w:r w:rsidRPr="00F56619">
        <w:rPr>
          <w:rFonts w:ascii="Times New Roman" w:hAnsi="Times New Roman"/>
          <w:szCs w:val="24"/>
          <w:lang w:val="uk-UA" w:eastAsia="en-US"/>
        </w:rPr>
        <w:t>/</w:t>
      </w:r>
      <w:r w:rsidR="00F56619" w:rsidRPr="00F56619">
        <w:rPr>
          <w:rFonts w:ascii="Times New Roman" w:hAnsi="Times New Roman"/>
          <w:szCs w:val="24"/>
          <w:lang w:val="uk-UA" w:eastAsia="en-US"/>
        </w:rPr>
        <w:t>92</w:t>
      </w:r>
      <w:r w:rsidRPr="00F56619">
        <w:rPr>
          <w:rFonts w:ascii="Times New Roman" w:hAnsi="Times New Roman"/>
          <w:szCs w:val="24"/>
          <w:lang w:val="uk-UA" w:eastAsia="en-US"/>
        </w:rPr>
        <w:t>/1</w:t>
      </w:r>
      <w:r w:rsidR="008762C2" w:rsidRPr="00F56619">
        <w:rPr>
          <w:rFonts w:ascii="Times New Roman" w:hAnsi="Times New Roman"/>
          <w:szCs w:val="24"/>
          <w:lang w:val="uk-UA" w:eastAsia="en-US"/>
        </w:rPr>
        <w:t>8</w:t>
      </w:r>
      <w:r w:rsidR="00857D47" w:rsidRPr="00F56619">
        <w:rPr>
          <w:rFonts w:ascii="Times New Roman" w:hAnsi="Times New Roman"/>
          <w:szCs w:val="24"/>
          <w:lang w:val="uk-UA" w:eastAsia="en-US"/>
        </w:rPr>
        <w:t xml:space="preserve"> </w:t>
      </w:r>
      <w:r w:rsidRPr="00F56619">
        <w:rPr>
          <w:rFonts w:ascii="Times New Roman" w:hAnsi="Times New Roman"/>
          <w:szCs w:val="24"/>
          <w:lang w:val="uk-UA" w:eastAsia="en-US"/>
        </w:rPr>
        <w:t>АСДС відповідає матеріалам кримінальн</w:t>
      </w:r>
      <w:r w:rsidR="00133C39" w:rsidRPr="00F56619">
        <w:rPr>
          <w:rFonts w:ascii="Times New Roman" w:hAnsi="Times New Roman"/>
          <w:szCs w:val="24"/>
          <w:lang w:val="uk-UA" w:eastAsia="en-US"/>
        </w:rPr>
        <w:t>их</w:t>
      </w:r>
      <w:r w:rsidRPr="00F56619">
        <w:rPr>
          <w:rFonts w:ascii="Times New Roman" w:hAnsi="Times New Roman"/>
          <w:szCs w:val="24"/>
          <w:lang w:val="uk-UA" w:eastAsia="en-US"/>
        </w:rPr>
        <w:t xml:space="preserve"> проваджен</w:t>
      </w:r>
      <w:r w:rsidR="00133C39" w:rsidRPr="00F56619">
        <w:rPr>
          <w:rFonts w:ascii="Times New Roman" w:hAnsi="Times New Roman"/>
          <w:szCs w:val="24"/>
          <w:lang w:val="uk-UA" w:eastAsia="en-US"/>
        </w:rPr>
        <w:t>ь</w:t>
      </w:r>
      <w:r w:rsidRPr="00F56619">
        <w:rPr>
          <w:rFonts w:ascii="Times New Roman" w:hAnsi="Times New Roman"/>
          <w:szCs w:val="24"/>
          <w:lang w:val="uk-UA" w:eastAsia="en-US"/>
        </w:rPr>
        <w:t xml:space="preserve"> (єдиний унікальний номер, номер провадження, дата надходження справи, відомості про обвинуваченого, за якими статтями обвинувачується, </w:t>
      </w:r>
      <w:r w:rsidR="00133C39" w:rsidRPr="00F56619">
        <w:rPr>
          <w:rFonts w:ascii="Times New Roman" w:hAnsi="Times New Roman"/>
          <w:szCs w:val="24"/>
          <w:lang w:val="uk-UA" w:eastAsia="en-US"/>
        </w:rPr>
        <w:t xml:space="preserve">відомості про потерпілих, </w:t>
      </w:r>
      <w:r w:rsidRPr="00F56619">
        <w:rPr>
          <w:rFonts w:ascii="Times New Roman" w:hAnsi="Times New Roman"/>
          <w:szCs w:val="24"/>
          <w:lang w:val="uk-UA" w:eastAsia="en-US"/>
        </w:rPr>
        <w:t xml:space="preserve">підготовче провадження, судовий розгляд, дата та результат розгляду справи,  </w:t>
      </w:r>
      <w:r w:rsidR="00133C39" w:rsidRPr="00F56619">
        <w:rPr>
          <w:rFonts w:ascii="Times New Roman" w:hAnsi="Times New Roman"/>
          <w:szCs w:val="24"/>
          <w:lang w:val="uk-UA" w:eastAsia="en-US"/>
        </w:rPr>
        <w:t xml:space="preserve">дата набрання законної сили, </w:t>
      </w:r>
      <w:r w:rsidRPr="00F56619">
        <w:rPr>
          <w:rFonts w:ascii="Times New Roman" w:hAnsi="Times New Roman"/>
          <w:szCs w:val="24"/>
          <w:lang w:val="uk-UA" w:eastAsia="en-US"/>
        </w:rPr>
        <w:t xml:space="preserve">виконання, тощо). </w:t>
      </w:r>
    </w:p>
    <w:p w:rsidR="0043154F" w:rsidRPr="00F06926" w:rsidRDefault="0043154F" w:rsidP="004802AD">
      <w:pPr>
        <w:ind w:firstLine="540"/>
        <w:jc w:val="both"/>
        <w:rPr>
          <w:rFonts w:ascii="Times New Roman" w:hAnsi="Times New Roman"/>
          <w:szCs w:val="24"/>
          <w:lang w:val="uk-UA" w:eastAsia="en-US"/>
        </w:rPr>
      </w:pPr>
      <w:r w:rsidRPr="00F06926">
        <w:rPr>
          <w:rFonts w:ascii="Times New Roman" w:hAnsi="Times New Roman"/>
          <w:szCs w:val="24"/>
          <w:lang w:val="uk-UA" w:eastAsia="en-US"/>
        </w:rPr>
        <w:t>ОСК на цивільн</w:t>
      </w:r>
      <w:r w:rsidR="00133C39" w:rsidRPr="00F06926">
        <w:rPr>
          <w:rFonts w:ascii="Times New Roman" w:hAnsi="Times New Roman"/>
          <w:szCs w:val="24"/>
          <w:lang w:val="uk-UA" w:eastAsia="en-US"/>
        </w:rPr>
        <w:t>і</w:t>
      </w:r>
      <w:r w:rsidRPr="00F06926">
        <w:rPr>
          <w:rFonts w:ascii="Times New Roman" w:hAnsi="Times New Roman"/>
          <w:szCs w:val="24"/>
          <w:lang w:val="uk-UA" w:eastAsia="en-US"/>
        </w:rPr>
        <w:t xml:space="preserve"> справ</w:t>
      </w:r>
      <w:r w:rsidR="00133C39" w:rsidRPr="00F06926">
        <w:rPr>
          <w:rFonts w:ascii="Times New Roman" w:hAnsi="Times New Roman"/>
          <w:szCs w:val="24"/>
          <w:lang w:val="uk-UA" w:eastAsia="en-US"/>
        </w:rPr>
        <w:t>и</w:t>
      </w:r>
      <w:r w:rsidRPr="00F06926">
        <w:rPr>
          <w:rFonts w:ascii="Times New Roman" w:hAnsi="Times New Roman"/>
          <w:szCs w:val="24"/>
          <w:lang w:val="uk-UA" w:eastAsia="en-US"/>
        </w:rPr>
        <w:t xml:space="preserve"> </w:t>
      </w:r>
      <w:r w:rsidR="001B7C81" w:rsidRPr="00F06926">
        <w:rPr>
          <w:rFonts w:ascii="Times New Roman" w:hAnsi="Times New Roman"/>
          <w:szCs w:val="24"/>
          <w:lang w:val="uk-UA" w:eastAsia="en-US"/>
        </w:rPr>
        <w:t>2/4</w:t>
      </w:r>
      <w:r w:rsidR="00F56619" w:rsidRPr="00F06926">
        <w:rPr>
          <w:rFonts w:ascii="Times New Roman" w:hAnsi="Times New Roman"/>
          <w:szCs w:val="24"/>
          <w:lang w:val="uk-UA" w:eastAsia="en-US"/>
        </w:rPr>
        <w:t>48</w:t>
      </w:r>
      <w:r w:rsidR="001B7C81" w:rsidRPr="00F06926">
        <w:rPr>
          <w:rFonts w:ascii="Times New Roman" w:hAnsi="Times New Roman"/>
          <w:szCs w:val="24"/>
          <w:lang w:val="uk-UA" w:eastAsia="en-US"/>
        </w:rPr>
        <w:t>/</w:t>
      </w:r>
      <w:r w:rsidR="00F56619" w:rsidRPr="00F06926">
        <w:rPr>
          <w:rFonts w:ascii="Times New Roman" w:hAnsi="Times New Roman"/>
          <w:szCs w:val="24"/>
          <w:lang w:val="uk-UA" w:eastAsia="en-US"/>
        </w:rPr>
        <w:t>807</w:t>
      </w:r>
      <w:r w:rsidR="001B7C81" w:rsidRPr="00F06926">
        <w:rPr>
          <w:rFonts w:ascii="Times New Roman" w:hAnsi="Times New Roman"/>
          <w:szCs w:val="24"/>
          <w:lang w:val="uk-UA" w:eastAsia="en-US"/>
        </w:rPr>
        <w:t>/1</w:t>
      </w:r>
      <w:r w:rsidR="00702B8D" w:rsidRPr="00F06926">
        <w:rPr>
          <w:rFonts w:ascii="Times New Roman" w:hAnsi="Times New Roman"/>
          <w:szCs w:val="24"/>
          <w:lang w:val="uk-UA" w:eastAsia="en-US"/>
        </w:rPr>
        <w:t>8</w:t>
      </w:r>
      <w:r w:rsidR="00F56619" w:rsidRPr="00F06926">
        <w:rPr>
          <w:rFonts w:ascii="Times New Roman" w:hAnsi="Times New Roman"/>
          <w:szCs w:val="24"/>
          <w:lang w:val="uk-UA" w:eastAsia="en-US"/>
        </w:rPr>
        <w:t xml:space="preserve"> та</w:t>
      </w:r>
      <w:r w:rsidR="00133C39" w:rsidRPr="00F06926">
        <w:rPr>
          <w:rFonts w:ascii="Times New Roman" w:hAnsi="Times New Roman"/>
          <w:szCs w:val="24"/>
          <w:lang w:val="uk-UA" w:eastAsia="en-US"/>
        </w:rPr>
        <w:t xml:space="preserve"> 2/453/1</w:t>
      </w:r>
      <w:r w:rsidR="00F56619" w:rsidRPr="00F06926">
        <w:rPr>
          <w:rFonts w:ascii="Times New Roman" w:hAnsi="Times New Roman"/>
          <w:szCs w:val="24"/>
          <w:lang w:val="uk-UA" w:eastAsia="en-US"/>
        </w:rPr>
        <w:t>42</w:t>
      </w:r>
      <w:r w:rsidR="00133C39" w:rsidRPr="00F06926">
        <w:rPr>
          <w:rFonts w:ascii="Times New Roman" w:hAnsi="Times New Roman"/>
          <w:szCs w:val="24"/>
          <w:lang w:val="uk-UA" w:eastAsia="en-US"/>
        </w:rPr>
        <w:t>/19</w:t>
      </w:r>
      <w:r w:rsidR="00C871F2" w:rsidRPr="00F06926">
        <w:rPr>
          <w:rFonts w:ascii="Times New Roman" w:hAnsi="Times New Roman"/>
          <w:szCs w:val="24"/>
          <w:lang w:val="uk-UA" w:eastAsia="en-US"/>
        </w:rPr>
        <w:t xml:space="preserve"> </w:t>
      </w:r>
      <w:r w:rsidRPr="00F06926">
        <w:rPr>
          <w:rFonts w:ascii="Times New Roman" w:hAnsi="Times New Roman"/>
          <w:szCs w:val="24"/>
          <w:lang w:val="uk-UA" w:eastAsia="en-US"/>
        </w:rPr>
        <w:t>в АСДС відповіда</w:t>
      </w:r>
      <w:r w:rsidR="0025506C" w:rsidRPr="00F06926">
        <w:rPr>
          <w:rFonts w:ascii="Times New Roman" w:hAnsi="Times New Roman"/>
          <w:szCs w:val="24"/>
          <w:lang w:val="uk-UA" w:eastAsia="en-US"/>
        </w:rPr>
        <w:t>ють</w:t>
      </w:r>
      <w:r w:rsidRPr="00F06926">
        <w:rPr>
          <w:rFonts w:ascii="Times New Roman" w:hAnsi="Times New Roman"/>
          <w:szCs w:val="24"/>
          <w:lang w:val="uk-UA" w:eastAsia="en-US"/>
        </w:rPr>
        <w:t xml:space="preserve"> ма</w:t>
      </w:r>
      <w:r w:rsidR="00702B8D" w:rsidRPr="00F06926">
        <w:rPr>
          <w:rFonts w:ascii="Times New Roman" w:hAnsi="Times New Roman"/>
          <w:szCs w:val="24"/>
          <w:lang w:val="uk-UA" w:eastAsia="en-US"/>
        </w:rPr>
        <w:t xml:space="preserve">теріалам </w:t>
      </w:r>
      <w:r w:rsidR="00B00D9F" w:rsidRPr="00F06926">
        <w:rPr>
          <w:rFonts w:ascii="Times New Roman" w:hAnsi="Times New Roman"/>
          <w:szCs w:val="24"/>
          <w:lang w:val="uk-UA" w:eastAsia="en-US"/>
        </w:rPr>
        <w:t xml:space="preserve">відповідних </w:t>
      </w:r>
      <w:r w:rsidR="00702B8D" w:rsidRPr="00F06926">
        <w:rPr>
          <w:rFonts w:ascii="Times New Roman" w:hAnsi="Times New Roman"/>
          <w:szCs w:val="24"/>
          <w:lang w:val="uk-UA" w:eastAsia="en-US"/>
        </w:rPr>
        <w:t>проваджен</w:t>
      </w:r>
      <w:r w:rsidR="00B00D9F" w:rsidRPr="00F06926">
        <w:rPr>
          <w:rFonts w:ascii="Times New Roman" w:hAnsi="Times New Roman"/>
          <w:szCs w:val="24"/>
          <w:lang w:val="uk-UA" w:eastAsia="en-US"/>
        </w:rPr>
        <w:t>ь</w:t>
      </w:r>
      <w:r w:rsidR="00702B8D" w:rsidRPr="00F06926">
        <w:rPr>
          <w:rFonts w:ascii="Times New Roman" w:hAnsi="Times New Roman"/>
          <w:szCs w:val="24"/>
          <w:lang w:val="uk-UA" w:eastAsia="en-US"/>
        </w:rPr>
        <w:t>.</w:t>
      </w:r>
      <w:r w:rsidR="0016061A" w:rsidRPr="00F06926">
        <w:rPr>
          <w:rFonts w:ascii="Times New Roman" w:hAnsi="Times New Roman"/>
          <w:szCs w:val="24"/>
          <w:lang w:val="uk-UA" w:eastAsia="en-US"/>
        </w:rPr>
        <w:t xml:space="preserve"> Повна інформація  внесена до ОСК на </w:t>
      </w:r>
      <w:r w:rsidR="00F06926">
        <w:rPr>
          <w:rFonts w:ascii="Times New Roman" w:hAnsi="Times New Roman"/>
          <w:szCs w:val="24"/>
          <w:lang w:val="uk-UA" w:eastAsia="en-US"/>
        </w:rPr>
        <w:t>адміністративні право</w:t>
      </w:r>
      <w:r w:rsidR="00F06926" w:rsidRPr="00F06926">
        <w:rPr>
          <w:rFonts w:ascii="Times New Roman" w:hAnsi="Times New Roman"/>
          <w:szCs w:val="24"/>
          <w:lang w:val="uk-UA" w:eastAsia="en-US"/>
        </w:rPr>
        <w:t>порушення</w:t>
      </w:r>
      <w:r w:rsidR="00F06926">
        <w:rPr>
          <w:rFonts w:ascii="Times New Roman" w:hAnsi="Times New Roman"/>
          <w:szCs w:val="24"/>
          <w:lang w:val="uk-UA" w:eastAsia="en-US"/>
        </w:rPr>
        <w:t xml:space="preserve"> (3/448/215/19 та 3/448/645/18).</w:t>
      </w:r>
    </w:p>
    <w:p w:rsidR="001B7C81" w:rsidRPr="004802AD" w:rsidRDefault="001B7C81" w:rsidP="004802AD">
      <w:pPr>
        <w:tabs>
          <w:tab w:val="left" w:pos="-567"/>
        </w:tabs>
        <w:jc w:val="both"/>
        <w:rPr>
          <w:rFonts w:ascii="Times New Roman" w:hAnsi="Times New Roman"/>
          <w:szCs w:val="24"/>
          <w:lang w:val="uk-UA"/>
        </w:rPr>
      </w:pPr>
      <w:r w:rsidRPr="004802AD">
        <w:rPr>
          <w:rFonts w:ascii="Times New Roman" w:hAnsi="Times New Roman"/>
          <w:szCs w:val="24"/>
          <w:lang w:val="uk-UA"/>
        </w:rPr>
        <w:tab/>
      </w:r>
      <w:r w:rsidR="0043154F" w:rsidRPr="004802AD">
        <w:rPr>
          <w:rFonts w:ascii="Times New Roman" w:hAnsi="Times New Roman"/>
          <w:szCs w:val="24"/>
          <w:lang w:val="uk-UA"/>
        </w:rPr>
        <w:t xml:space="preserve">При перереєстрації залишків справ на наступний звітний </w:t>
      </w:r>
      <w:r w:rsidRPr="004802AD">
        <w:rPr>
          <w:rFonts w:ascii="Times New Roman" w:hAnsi="Times New Roman"/>
          <w:szCs w:val="24"/>
          <w:lang w:val="uk-UA"/>
        </w:rPr>
        <w:t>201</w:t>
      </w:r>
      <w:r w:rsidR="00624A7C" w:rsidRPr="004802AD">
        <w:rPr>
          <w:rFonts w:ascii="Times New Roman" w:hAnsi="Times New Roman"/>
          <w:szCs w:val="24"/>
          <w:lang w:val="uk-UA"/>
        </w:rPr>
        <w:t>8</w:t>
      </w:r>
      <w:r w:rsidRPr="004802AD">
        <w:rPr>
          <w:rFonts w:ascii="Times New Roman" w:hAnsi="Times New Roman"/>
          <w:szCs w:val="24"/>
          <w:lang w:val="uk-UA"/>
        </w:rPr>
        <w:t xml:space="preserve"> та </w:t>
      </w:r>
      <w:r w:rsidR="0043154F" w:rsidRPr="004802AD">
        <w:rPr>
          <w:rFonts w:ascii="Times New Roman" w:hAnsi="Times New Roman"/>
          <w:szCs w:val="24"/>
          <w:lang w:val="uk-UA"/>
        </w:rPr>
        <w:t>201</w:t>
      </w:r>
      <w:r w:rsidR="00624A7C" w:rsidRPr="004802AD">
        <w:rPr>
          <w:rFonts w:ascii="Times New Roman" w:hAnsi="Times New Roman"/>
          <w:szCs w:val="24"/>
          <w:lang w:val="uk-UA"/>
        </w:rPr>
        <w:t>9</w:t>
      </w:r>
      <w:r w:rsidR="0043154F" w:rsidRPr="004802AD">
        <w:rPr>
          <w:rFonts w:ascii="Times New Roman" w:hAnsi="Times New Roman"/>
          <w:szCs w:val="24"/>
          <w:lang w:val="uk-UA"/>
        </w:rPr>
        <w:t xml:space="preserve"> р</w:t>
      </w:r>
      <w:r w:rsidRPr="004802AD">
        <w:rPr>
          <w:rFonts w:ascii="Times New Roman" w:hAnsi="Times New Roman"/>
          <w:szCs w:val="24"/>
          <w:lang w:val="uk-UA"/>
        </w:rPr>
        <w:t>р.</w:t>
      </w:r>
      <w:r w:rsidR="0043154F" w:rsidRPr="004802AD">
        <w:rPr>
          <w:rFonts w:ascii="Times New Roman" w:hAnsi="Times New Roman"/>
          <w:szCs w:val="24"/>
          <w:lang w:val="uk-UA"/>
        </w:rPr>
        <w:t xml:space="preserve"> дотриманий порядок хронології при перереєстрації та в подальшому реєстрації кримінальних проваджень та цивільних та адміністративних справ.</w:t>
      </w:r>
      <w:r w:rsidR="0043154F" w:rsidRPr="004802AD">
        <w:rPr>
          <w:rFonts w:ascii="Times New Roman" w:hAnsi="Times New Roman"/>
          <w:szCs w:val="24"/>
          <w:lang w:val="uk-UA"/>
        </w:rPr>
        <w:tab/>
      </w:r>
    </w:p>
    <w:p w:rsidR="009327FB" w:rsidRDefault="00C05735" w:rsidP="004A4B35">
      <w:pPr>
        <w:tabs>
          <w:tab w:val="left" w:pos="-567"/>
        </w:tabs>
        <w:jc w:val="both"/>
        <w:rPr>
          <w:rFonts w:ascii="Times New Roman" w:hAnsi="Times New Roman"/>
          <w:color w:val="FF0000"/>
          <w:szCs w:val="24"/>
          <w:lang w:val="uk-UA"/>
        </w:rPr>
      </w:pPr>
      <w:r w:rsidRPr="004802AD">
        <w:rPr>
          <w:rFonts w:ascii="Times New Roman" w:hAnsi="Times New Roman"/>
          <w:szCs w:val="24"/>
          <w:lang w:val="uk-UA"/>
        </w:rPr>
        <w:tab/>
        <w:t xml:space="preserve">Передача розглянутих справ </w:t>
      </w:r>
      <w:r w:rsidR="00C37D45" w:rsidRPr="004802AD">
        <w:rPr>
          <w:rFonts w:ascii="Times New Roman" w:hAnsi="Times New Roman"/>
          <w:szCs w:val="24"/>
          <w:lang w:val="uk-UA"/>
        </w:rPr>
        <w:t xml:space="preserve">до канцелярій суду здійснюється </w:t>
      </w:r>
      <w:r w:rsidR="00C65F1D" w:rsidRPr="004802AD">
        <w:rPr>
          <w:rFonts w:ascii="Times New Roman" w:hAnsi="Times New Roman"/>
          <w:szCs w:val="24"/>
          <w:lang w:val="uk-UA"/>
        </w:rPr>
        <w:t>в АСДС</w:t>
      </w:r>
      <w:r w:rsidR="00C37D45" w:rsidRPr="004802AD">
        <w:rPr>
          <w:rFonts w:ascii="Times New Roman" w:hAnsi="Times New Roman"/>
          <w:szCs w:val="24"/>
          <w:lang w:val="uk-UA"/>
        </w:rPr>
        <w:t xml:space="preserve">, </w:t>
      </w:r>
      <w:r w:rsidR="00C65F1D" w:rsidRPr="004802AD">
        <w:rPr>
          <w:rFonts w:ascii="Times New Roman" w:hAnsi="Times New Roman"/>
          <w:szCs w:val="24"/>
          <w:lang w:val="uk-UA"/>
        </w:rPr>
        <w:t>де</w:t>
      </w:r>
      <w:r w:rsidR="00C37D45" w:rsidRPr="004802AD">
        <w:rPr>
          <w:rFonts w:ascii="Times New Roman" w:hAnsi="Times New Roman"/>
          <w:szCs w:val="24"/>
          <w:lang w:val="uk-UA"/>
        </w:rPr>
        <w:t xml:space="preserve"> відповідальним працівником проставляється дата повернення справи до канцелярії суду після розгляду</w:t>
      </w:r>
      <w:r w:rsidR="00C37D45" w:rsidRPr="002B17B0">
        <w:rPr>
          <w:rFonts w:ascii="Times New Roman" w:hAnsi="Times New Roman"/>
          <w:color w:val="000000"/>
          <w:szCs w:val="24"/>
          <w:lang w:val="uk-UA"/>
        </w:rPr>
        <w:t>.</w:t>
      </w:r>
      <w:r w:rsidR="00C37D45" w:rsidRPr="00C823F0">
        <w:rPr>
          <w:rFonts w:ascii="Times New Roman" w:hAnsi="Times New Roman"/>
          <w:color w:val="FF0000"/>
          <w:szCs w:val="24"/>
          <w:lang w:val="uk-UA"/>
        </w:rPr>
        <w:t xml:space="preserve"> </w:t>
      </w:r>
    </w:p>
    <w:p w:rsidR="004A4B35" w:rsidRPr="002B17B0" w:rsidRDefault="009327FB" w:rsidP="004A4B35">
      <w:pPr>
        <w:tabs>
          <w:tab w:val="left" w:pos="-567"/>
        </w:tabs>
        <w:jc w:val="both"/>
        <w:rPr>
          <w:rFonts w:ascii="Times New Roman" w:hAnsi="Times New Roman"/>
          <w:color w:val="000000"/>
          <w:szCs w:val="24"/>
          <w:lang w:val="uk-UA"/>
        </w:rPr>
      </w:pPr>
      <w:r>
        <w:rPr>
          <w:rFonts w:ascii="Times New Roman" w:hAnsi="Times New Roman"/>
          <w:color w:val="FF0000"/>
          <w:szCs w:val="24"/>
          <w:lang w:val="uk-UA"/>
        </w:rPr>
        <w:tab/>
      </w:r>
      <w:r w:rsidR="00C37D45" w:rsidRPr="002B17B0">
        <w:rPr>
          <w:rFonts w:ascii="Times New Roman" w:hAnsi="Times New Roman"/>
          <w:color w:val="000000"/>
          <w:szCs w:val="24"/>
          <w:lang w:val="uk-UA"/>
        </w:rPr>
        <w:t xml:space="preserve">Так, </w:t>
      </w:r>
      <w:r w:rsidR="00290FB0" w:rsidRPr="002B17B0">
        <w:rPr>
          <w:rFonts w:ascii="Times New Roman" w:hAnsi="Times New Roman"/>
          <w:color w:val="000000"/>
          <w:szCs w:val="24"/>
          <w:lang w:val="uk-UA"/>
        </w:rPr>
        <w:t xml:space="preserve">вибірковою перевіркою </w:t>
      </w:r>
      <w:r w:rsidR="004A4B35" w:rsidRPr="002B17B0">
        <w:rPr>
          <w:rFonts w:ascii="Times New Roman" w:hAnsi="Times New Roman"/>
          <w:color w:val="000000"/>
          <w:szCs w:val="24"/>
          <w:lang w:val="uk-UA"/>
        </w:rPr>
        <w:t>встановлено, що кримінальне провадження</w:t>
      </w:r>
      <w:r w:rsidR="007E3F63" w:rsidRPr="002B17B0">
        <w:rPr>
          <w:rFonts w:ascii="Times New Roman" w:hAnsi="Times New Roman"/>
          <w:color w:val="000000"/>
          <w:szCs w:val="24"/>
          <w:lang w:val="uk-UA"/>
        </w:rPr>
        <w:t xml:space="preserve"> № </w:t>
      </w:r>
      <w:r w:rsidR="004A4B35" w:rsidRPr="002B17B0">
        <w:rPr>
          <w:rFonts w:ascii="Times New Roman" w:hAnsi="Times New Roman"/>
          <w:color w:val="000000"/>
          <w:szCs w:val="24"/>
          <w:lang w:val="uk-UA"/>
        </w:rPr>
        <w:t>1-кп/448/188/18</w:t>
      </w:r>
      <w:r w:rsidR="00C37D45" w:rsidRPr="002B17B0">
        <w:rPr>
          <w:rFonts w:ascii="Times New Roman" w:hAnsi="Times New Roman"/>
          <w:color w:val="000000"/>
          <w:szCs w:val="24"/>
          <w:lang w:val="uk-UA"/>
        </w:rPr>
        <w:t>, що розглянут</w:t>
      </w:r>
      <w:r w:rsidR="004A4B35" w:rsidRPr="002B17B0">
        <w:rPr>
          <w:rFonts w:ascii="Times New Roman" w:hAnsi="Times New Roman"/>
          <w:color w:val="000000"/>
          <w:szCs w:val="24"/>
          <w:lang w:val="uk-UA"/>
        </w:rPr>
        <w:t>о</w:t>
      </w:r>
      <w:r w:rsidR="00C37D45" w:rsidRPr="002B17B0">
        <w:rPr>
          <w:rFonts w:ascii="Times New Roman" w:hAnsi="Times New Roman"/>
          <w:color w:val="000000"/>
          <w:szCs w:val="24"/>
          <w:lang w:val="uk-UA"/>
        </w:rPr>
        <w:t xml:space="preserve"> </w:t>
      </w:r>
      <w:r w:rsidR="007E3F63" w:rsidRPr="002B17B0">
        <w:rPr>
          <w:rFonts w:ascii="Times New Roman" w:hAnsi="Times New Roman"/>
          <w:color w:val="000000"/>
          <w:szCs w:val="24"/>
          <w:lang w:val="uk-UA"/>
        </w:rPr>
        <w:t>0</w:t>
      </w:r>
      <w:r w:rsidR="004A4B35" w:rsidRPr="002B17B0">
        <w:rPr>
          <w:rFonts w:ascii="Times New Roman" w:hAnsi="Times New Roman"/>
          <w:color w:val="000000"/>
          <w:szCs w:val="24"/>
          <w:lang w:val="uk-UA"/>
        </w:rPr>
        <w:t>5</w:t>
      </w:r>
      <w:r w:rsidR="00C37D45" w:rsidRPr="002B17B0">
        <w:rPr>
          <w:rFonts w:ascii="Times New Roman" w:hAnsi="Times New Roman"/>
          <w:color w:val="000000"/>
          <w:szCs w:val="24"/>
          <w:lang w:val="uk-UA"/>
        </w:rPr>
        <w:t>.</w:t>
      </w:r>
      <w:r w:rsidR="004A4B35" w:rsidRPr="002B17B0">
        <w:rPr>
          <w:rFonts w:ascii="Times New Roman" w:hAnsi="Times New Roman"/>
          <w:color w:val="000000"/>
          <w:szCs w:val="24"/>
          <w:lang w:val="uk-UA"/>
        </w:rPr>
        <w:t>1</w:t>
      </w:r>
      <w:r w:rsidR="007E3F63" w:rsidRPr="002B17B0">
        <w:rPr>
          <w:rFonts w:ascii="Times New Roman" w:hAnsi="Times New Roman"/>
          <w:color w:val="000000"/>
          <w:szCs w:val="24"/>
          <w:lang w:val="uk-UA"/>
        </w:rPr>
        <w:t>2</w:t>
      </w:r>
      <w:r w:rsidR="00C37D45" w:rsidRPr="002B17B0">
        <w:rPr>
          <w:rFonts w:ascii="Times New Roman" w:hAnsi="Times New Roman"/>
          <w:color w:val="000000"/>
          <w:szCs w:val="24"/>
          <w:lang w:val="uk-UA"/>
        </w:rPr>
        <w:t>.201</w:t>
      </w:r>
      <w:r w:rsidR="007E3F63" w:rsidRPr="002B17B0">
        <w:rPr>
          <w:rFonts w:ascii="Times New Roman" w:hAnsi="Times New Roman"/>
          <w:color w:val="000000"/>
          <w:szCs w:val="24"/>
          <w:lang w:val="uk-UA"/>
        </w:rPr>
        <w:t>8</w:t>
      </w:r>
      <w:r w:rsidR="00702B8D" w:rsidRPr="002B17B0">
        <w:rPr>
          <w:rFonts w:ascii="Times New Roman" w:hAnsi="Times New Roman"/>
          <w:color w:val="000000"/>
          <w:szCs w:val="24"/>
          <w:lang w:val="uk-UA"/>
        </w:rPr>
        <w:t xml:space="preserve"> – </w:t>
      </w:r>
      <w:r w:rsidR="004A4B35" w:rsidRPr="002B17B0">
        <w:rPr>
          <w:rFonts w:ascii="Times New Roman" w:hAnsi="Times New Roman"/>
          <w:color w:val="000000"/>
          <w:szCs w:val="24"/>
          <w:lang w:val="uk-UA"/>
        </w:rPr>
        <w:t>передано</w:t>
      </w:r>
      <w:r w:rsidR="00702B8D" w:rsidRPr="002B17B0">
        <w:rPr>
          <w:rFonts w:ascii="Times New Roman" w:hAnsi="Times New Roman"/>
          <w:color w:val="000000"/>
          <w:szCs w:val="24"/>
          <w:lang w:val="uk-UA"/>
        </w:rPr>
        <w:t xml:space="preserve"> в канцелярію</w:t>
      </w:r>
      <w:r w:rsidR="004A4B35" w:rsidRPr="002B17B0">
        <w:rPr>
          <w:rFonts w:ascii="Times New Roman" w:hAnsi="Times New Roman"/>
          <w:color w:val="000000"/>
          <w:szCs w:val="24"/>
          <w:lang w:val="uk-UA"/>
        </w:rPr>
        <w:t xml:space="preserve"> суду</w:t>
      </w:r>
      <w:r w:rsidR="00702B8D" w:rsidRPr="002B17B0">
        <w:rPr>
          <w:rFonts w:ascii="Times New Roman" w:hAnsi="Times New Roman"/>
          <w:color w:val="000000"/>
          <w:szCs w:val="24"/>
          <w:lang w:val="uk-UA"/>
        </w:rPr>
        <w:t xml:space="preserve"> </w:t>
      </w:r>
      <w:r w:rsidR="004A4B35" w:rsidRPr="002B17B0">
        <w:rPr>
          <w:rFonts w:ascii="Times New Roman" w:hAnsi="Times New Roman"/>
          <w:color w:val="000000"/>
          <w:szCs w:val="24"/>
          <w:lang w:val="uk-UA"/>
        </w:rPr>
        <w:t>05.12.2018</w:t>
      </w:r>
      <w:r w:rsidR="00C37D45" w:rsidRPr="002B17B0">
        <w:rPr>
          <w:rFonts w:ascii="Times New Roman" w:hAnsi="Times New Roman"/>
          <w:color w:val="000000"/>
          <w:szCs w:val="24"/>
          <w:lang w:val="uk-UA"/>
        </w:rPr>
        <w:t>.</w:t>
      </w:r>
      <w:r w:rsidR="004A4B35" w:rsidRPr="002B17B0">
        <w:rPr>
          <w:rFonts w:ascii="Times New Roman" w:hAnsi="Times New Roman"/>
          <w:color w:val="000000"/>
          <w:szCs w:val="24"/>
          <w:lang w:val="uk-UA"/>
        </w:rPr>
        <w:t xml:space="preserve"> Кримінальне провадження № 1-кп/448/87/19, що розглянуто 25.06.2019 – передано в канцелярію суду 25.06.2019.</w:t>
      </w:r>
    </w:p>
    <w:p w:rsidR="005E2175" w:rsidRPr="002B17B0" w:rsidRDefault="005E2175" w:rsidP="004802AD">
      <w:pPr>
        <w:tabs>
          <w:tab w:val="left" w:pos="-567"/>
        </w:tabs>
        <w:jc w:val="both"/>
        <w:rPr>
          <w:rFonts w:ascii="Times New Roman" w:hAnsi="Times New Roman"/>
          <w:color w:val="000000"/>
          <w:szCs w:val="24"/>
          <w:lang w:val="uk-UA"/>
        </w:rPr>
      </w:pPr>
      <w:r w:rsidRPr="002B17B0">
        <w:rPr>
          <w:rFonts w:ascii="Times New Roman" w:hAnsi="Times New Roman"/>
          <w:color w:val="000000"/>
          <w:szCs w:val="24"/>
          <w:lang w:val="uk-UA"/>
        </w:rPr>
        <w:tab/>
        <w:t>Цивільне провадження № 2</w:t>
      </w:r>
      <w:r w:rsidR="004A4B35" w:rsidRPr="002B17B0">
        <w:rPr>
          <w:rFonts w:ascii="Times New Roman" w:hAnsi="Times New Roman"/>
          <w:color w:val="000000"/>
          <w:szCs w:val="24"/>
          <w:lang w:val="uk-UA"/>
        </w:rPr>
        <w:t>-н</w:t>
      </w:r>
      <w:r w:rsidRPr="002B17B0">
        <w:rPr>
          <w:rFonts w:ascii="Times New Roman" w:hAnsi="Times New Roman"/>
          <w:color w:val="000000"/>
          <w:szCs w:val="24"/>
          <w:lang w:val="uk-UA"/>
        </w:rPr>
        <w:t>/4</w:t>
      </w:r>
      <w:r w:rsidR="004A4B35" w:rsidRPr="002B17B0">
        <w:rPr>
          <w:rFonts w:ascii="Times New Roman" w:hAnsi="Times New Roman"/>
          <w:color w:val="000000"/>
          <w:szCs w:val="24"/>
          <w:lang w:val="uk-UA"/>
        </w:rPr>
        <w:t>48</w:t>
      </w:r>
      <w:r w:rsidRPr="002B17B0">
        <w:rPr>
          <w:rFonts w:ascii="Times New Roman" w:hAnsi="Times New Roman"/>
          <w:color w:val="000000"/>
          <w:szCs w:val="24"/>
          <w:lang w:val="uk-UA"/>
        </w:rPr>
        <w:t>/</w:t>
      </w:r>
      <w:r w:rsidR="004A4B35" w:rsidRPr="002B17B0">
        <w:rPr>
          <w:rFonts w:ascii="Times New Roman" w:hAnsi="Times New Roman"/>
          <w:color w:val="000000"/>
          <w:szCs w:val="24"/>
          <w:lang w:val="uk-UA"/>
        </w:rPr>
        <w:t>6</w:t>
      </w:r>
      <w:r w:rsidRPr="002B17B0">
        <w:rPr>
          <w:rFonts w:ascii="Times New Roman" w:hAnsi="Times New Roman"/>
          <w:color w:val="000000"/>
          <w:szCs w:val="24"/>
          <w:lang w:val="uk-UA"/>
        </w:rPr>
        <w:t xml:space="preserve">/19 призначено до розгляду на </w:t>
      </w:r>
      <w:r w:rsidR="004A4B35" w:rsidRPr="002B17B0">
        <w:rPr>
          <w:rFonts w:ascii="Times New Roman" w:hAnsi="Times New Roman"/>
          <w:color w:val="000000"/>
          <w:szCs w:val="24"/>
          <w:lang w:val="uk-UA"/>
        </w:rPr>
        <w:t>18.04</w:t>
      </w:r>
      <w:r w:rsidRPr="002B17B0">
        <w:rPr>
          <w:rFonts w:ascii="Times New Roman" w:hAnsi="Times New Roman"/>
          <w:color w:val="000000"/>
          <w:szCs w:val="24"/>
          <w:lang w:val="uk-UA"/>
        </w:rPr>
        <w:t xml:space="preserve">.2019, розглянуто – 20.06.2019 та </w:t>
      </w:r>
      <w:r w:rsidR="004A4B35" w:rsidRPr="002B17B0">
        <w:rPr>
          <w:rFonts w:ascii="Times New Roman" w:hAnsi="Times New Roman"/>
          <w:color w:val="000000"/>
          <w:szCs w:val="24"/>
          <w:lang w:val="uk-UA"/>
        </w:rPr>
        <w:t>передано</w:t>
      </w:r>
      <w:r w:rsidRPr="002B17B0">
        <w:rPr>
          <w:rFonts w:ascii="Times New Roman" w:hAnsi="Times New Roman"/>
          <w:color w:val="000000"/>
          <w:szCs w:val="24"/>
          <w:lang w:val="uk-UA"/>
        </w:rPr>
        <w:t xml:space="preserve"> в канцелярію </w:t>
      </w:r>
      <w:r w:rsidR="004A4B35" w:rsidRPr="002B17B0">
        <w:rPr>
          <w:rFonts w:ascii="Times New Roman" w:hAnsi="Times New Roman"/>
          <w:color w:val="000000"/>
          <w:szCs w:val="24"/>
          <w:lang w:val="uk-UA"/>
        </w:rPr>
        <w:t>суду 19</w:t>
      </w:r>
      <w:r w:rsidRPr="002B17B0">
        <w:rPr>
          <w:rFonts w:ascii="Times New Roman" w:hAnsi="Times New Roman"/>
          <w:color w:val="000000"/>
          <w:szCs w:val="24"/>
          <w:lang w:val="uk-UA"/>
        </w:rPr>
        <w:t>.0</w:t>
      </w:r>
      <w:r w:rsidR="004A4B35" w:rsidRPr="002B17B0">
        <w:rPr>
          <w:rFonts w:ascii="Times New Roman" w:hAnsi="Times New Roman"/>
          <w:color w:val="000000"/>
          <w:szCs w:val="24"/>
          <w:lang w:val="uk-UA"/>
        </w:rPr>
        <w:t>4</w:t>
      </w:r>
      <w:r w:rsidRPr="002B17B0">
        <w:rPr>
          <w:rFonts w:ascii="Times New Roman" w:hAnsi="Times New Roman"/>
          <w:color w:val="000000"/>
          <w:szCs w:val="24"/>
          <w:lang w:val="uk-UA"/>
        </w:rPr>
        <w:t xml:space="preserve">.2019. </w:t>
      </w:r>
      <w:r w:rsidR="009327FB" w:rsidRPr="002B17B0">
        <w:rPr>
          <w:rFonts w:ascii="Times New Roman" w:hAnsi="Times New Roman"/>
          <w:color w:val="000000"/>
          <w:szCs w:val="24"/>
          <w:lang w:val="uk-UA"/>
        </w:rPr>
        <w:t xml:space="preserve">Цивільне провадження № 2-о/448/9/18 розглянуто – 19.02.2018 та передано в канцелярію суду 19.02.2018. </w:t>
      </w:r>
      <w:r w:rsidRPr="002B17B0">
        <w:rPr>
          <w:rFonts w:ascii="Times New Roman" w:hAnsi="Times New Roman"/>
          <w:color w:val="000000"/>
          <w:szCs w:val="24"/>
          <w:lang w:val="uk-UA"/>
        </w:rPr>
        <w:t>Справа про адміністративне правопорушення № 3/4</w:t>
      </w:r>
      <w:r w:rsidR="009327FB" w:rsidRPr="002B17B0">
        <w:rPr>
          <w:rFonts w:ascii="Times New Roman" w:hAnsi="Times New Roman"/>
          <w:color w:val="000000"/>
          <w:szCs w:val="24"/>
          <w:lang w:val="uk-UA"/>
        </w:rPr>
        <w:t>48</w:t>
      </w:r>
      <w:r w:rsidRPr="002B17B0">
        <w:rPr>
          <w:rFonts w:ascii="Times New Roman" w:hAnsi="Times New Roman"/>
          <w:color w:val="000000"/>
          <w:szCs w:val="24"/>
          <w:lang w:val="uk-UA"/>
        </w:rPr>
        <w:t>/</w:t>
      </w:r>
      <w:r w:rsidR="009327FB" w:rsidRPr="002B17B0">
        <w:rPr>
          <w:rFonts w:ascii="Times New Roman" w:hAnsi="Times New Roman"/>
          <w:color w:val="000000"/>
          <w:szCs w:val="24"/>
          <w:lang w:val="uk-UA"/>
        </w:rPr>
        <w:t>5</w:t>
      </w:r>
      <w:r w:rsidRPr="002B17B0">
        <w:rPr>
          <w:rFonts w:ascii="Times New Roman" w:hAnsi="Times New Roman"/>
          <w:color w:val="000000"/>
          <w:szCs w:val="24"/>
          <w:lang w:val="uk-UA"/>
        </w:rPr>
        <w:t>4/19 розглянута та</w:t>
      </w:r>
      <w:r w:rsidR="009327FB" w:rsidRPr="002B17B0">
        <w:rPr>
          <w:rFonts w:ascii="Times New Roman" w:hAnsi="Times New Roman"/>
          <w:color w:val="000000"/>
          <w:szCs w:val="24"/>
          <w:lang w:val="uk-UA"/>
        </w:rPr>
        <w:t xml:space="preserve"> повернута в канцелярію суду – 0</w:t>
      </w:r>
      <w:r w:rsidRPr="002B17B0">
        <w:rPr>
          <w:rFonts w:ascii="Times New Roman" w:hAnsi="Times New Roman"/>
          <w:color w:val="000000"/>
          <w:szCs w:val="24"/>
          <w:lang w:val="uk-UA"/>
        </w:rPr>
        <w:t>1.0</w:t>
      </w:r>
      <w:r w:rsidR="009327FB" w:rsidRPr="002B17B0">
        <w:rPr>
          <w:rFonts w:ascii="Times New Roman" w:hAnsi="Times New Roman"/>
          <w:color w:val="000000"/>
          <w:szCs w:val="24"/>
          <w:lang w:val="uk-UA"/>
        </w:rPr>
        <w:t>2</w:t>
      </w:r>
      <w:r w:rsidRPr="002B17B0">
        <w:rPr>
          <w:rFonts w:ascii="Times New Roman" w:hAnsi="Times New Roman"/>
          <w:color w:val="000000"/>
          <w:szCs w:val="24"/>
          <w:lang w:val="uk-UA"/>
        </w:rPr>
        <w:t>.2019.</w:t>
      </w:r>
    </w:p>
    <w:p w:rsidR="00EC5867" w:rsidRPr="004802AD" w:rsidRDefault="00D76F94" w:rsidP="004802AD">
      <w:pPr>
        <w:tabs>
          <w:tab w:val="left" w:pos="-567"/>
        </w:tabs>
        <w:jc w:val="both"/>
        <w:rPr>
          <w:rFonts w:ascii="Times New Roman" w:hAnsi="Times New Roman"/>
          <w:color w:val="000000"/>
          <w:szCs w:val="24"/>
          <w:lang w:val="uk-UA" w:eastAsia="uk-UA"/>
        </w:rPr>
      </w:pPr>
      <w:r w:rsidRPr="004802AD">
        <w:rPr>
          <w:rFonts w:ascii="Times New Roman" w:hAnsi="Times New Roman"/>
          <w:szCs w:val="24"/>
          <w:lang w:val="uk-UA"/>
        </w:rPr>
        <w:tab/>
      </w:r>
      <w:r w:rsidR="0043154F" w:rsidRPr="004802AD">
        <w:rPr>
          <w:rFonts w:ascii="Times New Roman" w:hAnsi="Times New Roman"/>
          <w:szCs w:val="24"/>
          <w:lang w:val="uk-UA"/>
        </w:rPr>
        <w:t>Перевіркою достовірності подання судом звітів до Територіального управління державної судової адміністрації України в Львівській області за 201</w:t>
      </w:r>
      <w:r w:rsidR="00624A7C" w:rsidRPr="004802AD">
        <w:rPr>
          <w:rFonts w:ascii="Times New Roman" w:hAnsi="Times New Roman"/>
          <w:szCs w:val="24"/>
          <w:lang w:val="uk-UA"/>
        </w:rPr>
        <w:t>8</w:t>
      </w:r>
      <w:r w:rsidR="0043154F" w:rsidRPr="004802AD">
        <w:rPr>
          <w:rFonts w:ascii="Times New Roman" w:hAnsi="Times New Roman"/>
          <w:szCs w:val="24"/>
          <w:lang w:val="uk-UA"/>
        </w:rPr>
        <w:t xml:space="preserve"> рік</w:t>
      </w:r>
      <w:r w:rsidR="00C823F0">
        <w:rPr>
          <w:rFonts w:ascii="Times New Roman" w:hAnsi="Times New Roman"/>
          <w:szCs w:val="24"/>
          <w:lang w:val="uk-UA"/>
        </w:rPr>
        <w:t>,</w:t>
      </w:r>
      <w:r w:rsidR="00BD32E7" w:rsidRPr="004802AD">
        <w:rPr>
          <w:rFonts w:ascii="Times New Roman" w:hAnsi="Times New Roman"/>
          <w:szCs w:val="24"/>
          <w:lang w:val="uk-UA"/>
        </w:rPr>
        <w:t xml:space="preserve"> 1 квартал </w:t>
      </w:r>
      <w:r w:rsidR="00C823F0">
        <w:rPr>
          <w:rFonts w:ascii="Times New Roman" w:hAnsi="Times New Roman"/>
          <w:szCs w:val="24"/>
          <w:lang w:val="uk-UA"/>
        </w:rPr>
        <w:t xml:space="preserve">та </w:t>
      </w:r>
      <w:r w:rsidR="004B7E9C">
        <w:rPr>
          <w:rFonts w:ascii="Times New Roman" w:hAnsi="Times New Roman"/>
          <w:szCs w:val="24"/>
          <w:lang w:val="uk-UA"/>
        </w:rPr>
        <w:t xml:space="preserve">1 </w:t>
      </w:r>
      <w:r w:rsidR="00C823F0">
        <w:rPr>
          <w:rFonts w:ascii="Times New Roman" w:hAnsi="Times New Roman"/>
          <w:szCs w:val="24"/>
          <w:lang w:val="uk-UA"/>
        </w:rPr>
        <w:lastRenderedPageBreak/>
        <w:t>півріччя</w:t>
      </w:r>
      <w:r w:rsidR="0043154F" w:rsidRPr="004802AD">
        <w:rPr>
          <w:rFonts w:ascii="Times New Roman" w:hAnsi="Times New Roman"/>
          <w:szCs w:val="24"/>
          <w:lang w:val="uk-UA"/>
        </w:rPr>
        <w:t xml:space="preserve"> </w:t>
      </w:r>
      <w:r w:rsidR="00BD32E7" w:rsidRPr="004802AD">
        <w:rPr>
          <w:rFonts w:ascii="Times New Roman" w:hAnsi="Times New Roman"/>
          <w:szCs w:val="24"/>
          <w:lang w:val="uk-UA"/>
        </w:rPr>
        <w:t xml:space="preserve">2019 року </w:t>
      </w:r>
      <w:r w:rsidR="0043154F" w:rsidRPr="004802AD">
        <w:rPr>
          <w:rFonts w:ascii="Times New Roman" w:hAnsi="Times New Roman"/>
          <w:szCs w:val="24"/>
          <w:lang w:val="uk-UA"/>
        </w:rPr>
        <w:t xml:space="preserve">про розгляд цивільних, адміністративних, кримінальних проваджень (справ) та справ про адміністративні правопорушення, недостовірних даних не виявлено. </w:t>
      </w:r>
    </w:p>
    <w:p w:rsidR="0043154F" w:rsidRPr="004802AD" w:rsidRDefault="0043154F" w:rsidP="004802AD">
      <w:pPr>
        <w:tabs>
          <w:tab w:val="left" w:pos="-567"/>
        </w:tabs>
        <w:ind w:firstLine="540"/>
        <w:jc w:val="both"/>
        <w:rPr>
          <w:rFonts w:ascii="Times New Roman" w:hAnsi="Times New Roman"/>
          <w:szCs w:val="24"/>
          <w:lang w:val="uk-UA"/>
        </w:rPr>
      </w:pPr>
      <w:bookmarkStart w:id="6" w:name="n738"/>
      <w:bookmarkEnd w:id="6"/>
      <w:r w:rsidRPr="004802AD">
        <w:rPr>
          <w:rFonts w:ascii="Times New Roman" w:hAnsi="Times New Roman"/>
          <w:szCs w:val="24"/>
          <w:lang w:val="uk-UA"/>
        </w:rPr>
        <w:t>Показники, наведені у формах звітності, відповідають фактичному надходженню проваджень (справ) та матеріалів.</w:t>
      </w:r>
    </w:p>
    <w:p w:rsidR="001C2C62" w:rsidRDefault="00EC5867" w:rsidP="004802AD">
      <w:pPr>
        <w:pStyle w:val="rvps2"/>
        <w:shd w:val="clear" w:color="auto" w:fill="FFFFFF"/>
        <w:spacing w:before="0" w:beforeAutospacing="0" w:after="0" w:afterAutospacing="0"/>
        <w:ind w:firstLine="540"/>
        <w:jc w:val="both"/>
        <w:rPr>
          <w:rFonts w:eastAsia="Times New Roman"/>
          <w:color w:val="000000"/>
          <w:lang w:val="uk-UA" w:eastAsia="uk-UA"/>
        </w:rPr>
      </w:pPr>
      <w:r w:rsidRPr="004802AD">
        <w:rPr>
          <w:rFonts w:eastAsia="Times New Roman"/>
          <w:color w:val="000000"/>
          <w:lang w:val="uk-UA" w:eastAsia="uk-UA"/>
        </w:rPr>
        <w:t>Електронний примірник кожного статистичного звіту зберігається в автоматизованій системі в стані "Оригінал" та засвідчений ЕЦП уповноваженої особи суду</w:t>
      </w:r>
      <w:r w:rsidR="005A53D2">
        <w:rPr>
          <w:rFonts w:eastAsia="Times New Roman"/>
          <w:color w:val="000000"/>
          <w:lang w:val="uk-UA" w:eastAsia="uk-UA"/>
        </w:rPr>
        <w:t>.</w:t>
      </w:r>
    </w:p>
    <w:p w:rsidR="00F464A5" w:rsidRPr="00C823F0" w:rsidRDefault="00F464A5" w:rsidP="004802AD">
      <w:pPr>
        <w:pStyle w:val="rvps2"/>
        <w:shd w:val="clear" w:color="auto" w:fill="FFFFFF"/>
        <w:spacing w:before="0" w:beforeAutospacing="0" w:after="0" w:afterAutospacing="0"/>
        <w:ind w:firstLine="540"/>
        <w:jc w:val="both"/>
        <w:rPr>
          <w:rFonts w:eastAsia="Times New Roman"/>
          <w:color w:val="FF0000"/>
          <w:lang w:val="uk-UA" w:eastAsia="uk-UA"/>
        </w:rPr>
      </w:pPr>
    </w:p>
    <w:p w:rsidR="00140AB8" w:rsidRPr="004802AD" w:rsidRDefault="00140AB8" w:rsidP="00352227">
      <w:pPr>
        <w:numPr>
          <w:ilvl w:val="0"/>
          <w:numId w:val="14"/>
        </w:numPr>
        <w:jc w:val="center"/>
        <w:rPr>
          <w:rFonts w:ascii="Times New Roman" w:hAnsi="Times New Roman"/>
          <w:b/>
          <w:bCs/>
          <w:color w:val="000000"/>
          <w:szCs w:val="24"/>
          <w:lang w:val="uk-UA"/>
        </w:rPr>
      </w:pPr>
      <w:r w:rsidRPr="004802AD">
        <w:rPr>
          <w:rFonts w:ascii="Times New Roman" w:hAnsi="Times New Roman"/>
          <w:b/>
          <w:bCs/>
          <w:szCs w:val="24"/>
          <w:lang w:val="uk-UA"/>
        </w:rPr>
        <w:t>Звернення до виконання судових рішень, у тому числі тих, що підлягають негайному</w:t>
      </w:r>
      <w:r w:rsidRPr="004802AD">
        <w:rPr>
          <w:rFonts w:ascii="Times New Roman" w:hAnsi="Times New Roman"/>
          <w:b/>
          <w:bCs/>
          <w:color w:val="000000"/>
          <w:szCs w:val="24"/>
          <w:lang w:val="uk-UA"/>
        </w:rPr>
        <w:t xml:space="preserve"> виконанню</w:t>
      </w:r>
    </w:p>
    <w:p w:rsidR="00140AB8" w:rsidRPr="004802AD" w:rsidRDefault="00140AB8" w:rsidP="004802AD">
      <w:pPr>
        <w:ind w:right="1" w:firstLine="540"/>
        <w:jc w:val="both"/>
        <w:rPr>
          <w:rFonts w:ascii="Times New Roman" w:hAnsi="Times New Roman"/>
          <w:color w:val="000000"/>
          <w:szCs w:val="24"/>
          <w:lang w:val="uk-UA"/>
        </w:rPr>
      </w:pPr>
      <w:r w:rsidRPr="004802AD">
        <w:rPr>
          <w:rFonts w:ascii="Times New Roman" w:hAnsi="Times New Roman"/>
          <w:color w:val="000000"/>
          <w:szCs w:val="24"/>
          <w:lang w:val="uk-UA"/>
        </w:rPr>
        <w:t>В ході вибіркової перевірки цивільних, адміністративних справ, кримінальних проваджень (справ) та справ про адміністративні правопорушення встановлено, що, в основному, справи звертаються судом до виконання своєчасно, а саме після набрання рішеннями законної сили, крім випадків негайного їх виконання.</w:t>
      </w:r>
    </w:p>
    <w:p w:rsidR="00D25547" w:rsidRPr="004802AD" w:rsidRDefault="00140AB8" w:rsidP="004802AD">
      <w:pPr>
        <w:ind w:right="1" w:firstLine="540"/>
        <w:jc w:val="both"/>
        <w:rPr>
          <w:rFonts w:ascii="Times New Roman" w:hAnsi="Times New Roman"/>
          <w:bCs/>
          <w:iCs/>
          <w:color w:val="000000"/>
          <w:szCs w:val="24"/>
          <w:lang w:val="uk-UA"/>
        </w:rPr>
      </w:pPr>
      <w:r w:rsidRPr="004802AD">
        <w:rPr>
          <w:rFonts w:ascii="Times New Roman" w:hAnsi="Times New Roman"/>
          <w:bCs/>
          <w:iCs/>
          <w:color w:val="000000"/>
          <w:szCs w:val="24"/>
          <w:lang w:val="uk-UA"/>
        </w:rPr>
        <w:t>Вирок, що набрав законної сили, звертається до виконання судом не пізніше, ніж через три доби з дня набрання ним законної сили або повернення справи з апеляційної чи касаційної інстанції.</w:t>
      </w:r>
      <w:r w:rsidR="00D25547" w:rsidRPr="004802AD">
        <w:rPr>
          <w:rFonts w:ascii="Times New Roman" w:hAnsi="Times New Roman"/>
          <w:bCs/>
          <w:iCs/>
          <w:color w:val="000000"/>
          <w:szCs w:val="24"/>
          <w:lang w:val="uk-UA"/>
        </w:rPr>
        <w:t xml:space="preserve"> </w:t>
      </w:r>
    </w:p>
    <w:p w:rsidR="00140AB8" w:rsidRPr="004802AD" w:rsidRDefault="00140AB8" w:rsidP="004802AD">
      <w:pPr>
        <w:ind w:right="1" w:firstLine="540"/>
        <w:jc w:val="both"/>
        <w:rPr>
          <w:rFonts w:ascii="Times New Roman" w:hAnsi="Times New Roman"/>
          <w:bCs/>
          <w:iCs/>
          <w:color w:val="000000"/>
          <w:szCs w:val="24"/>
          <w:lang w:val="uk-UA"/>
        </w:rPr>
      </w:pPr>
      <w:r w:rsidRPr="004802AD">
        <w:rPr>
          <w:rFonts w:ascii="Times New Roman" w:hAnsi="Times New Roman"/>
          <w:bCs/>
          <w:iCs/>
          <w:color w:val="000000"/>
          <w:szCs w:val="24"/>
          <w:lang w:val="uk-UA"/>
        </w:rPr>
        <w:t xml:space="preserve">Для виконання судового рішення в цивільній чи адміністративній справі, що набрало законної сили або допущено до негайного виконання стягувачу, за його письмовою заявою, видається виконавчий лист. </w:t>
      </w:r>
    </w:p>
    <w:p w:rsidR="00140AB8" w:rsidRPr="004802AD" w:rsidRDefault="00140AB8" w:rsidP="004802AD">
      <w:pPr>
        <w:ind w:right="1" w:firstLine="540"/>
        <w:jc w:val="both"/>
        <w:rPr>
          <w:rFonts w:ascii="Times New Roman" w:hAnsi="Times New Roman"/>
          <w:bCs/>
          <w:iCs/>
          <w:color w:val="000000"/>
          <w:szCs w:val="24"/>
          <w:lang w:val="uk-UA"/>
        </w:rPr>
      </w:pPr>
      <w:r w:rsidRPr="004802AD">
        <w:rPr>
          <w:rFonts w:ascii="Times New Roman" w:hAnsi="Times New Roman"/>
          <w:bCs/>
          <w:iCs/>
          <w:color w:val="000000"/>
          <w:szCs w:val="24"/>
          <w:lang w:val="uk-UA"/>
        </w:rPr>
        <w:t>Судові рішення в частині стягнення судового збору звертаються до виконання в загальному порядку.</w:t>
      </w:r>
    </w:p>
    <w:p w:rsidR="00C40648" w:rsidRPr="004802AD" w:rsidRDefault="00C40648" w:rsidP="004802AD">
      <w:pPr>
        <w:ind w:right="1" w:firstLine="540"/>
        <w:jc w:val="both"/>
        <w:rPr>
          <w:rFonts w:ascii="Times New Roman" w:hAnsi="Times New Roman"/>
          <w:bCs/>
          <w:iCs/>
          <w:color w:val="000000"/>
          <w:szCs w:val="24"/>
          <w:lang w:val="uk-UA"/>
        </w:rPr>
      </w:pPr>
    </w:p>
    <w:p w:rsidR="006B75FB" w:rsidRPr="004802AD" w:rsidRDefault="00140AB8" w:rsidP="00352227">
      <w:pPr>
        <w:numPr>
          <w:ilvl w:val="0"/>
          <w:numId w:val="14"/>
        </w:numPr>
        <w:jc w:val="center"/>
        <w:rPr>
          <w:rFonts w:ascii="Times New Roman" w:hAnsi="Times New Roman"/>
          <w:b/>
          <w:bCs/>
          <w:color w:val="000000"/>
          <w:szCs w:val="24"/>
          <w:lang w:val="uk-UA"/>
        </w:rPr>
      </w:pPr>
      <w:r w:rsidRPr="004802AD">
        <w:rPr>
          <w:rFonts w:ascii="Times New Roman" w:hAnsi="Times New Roman"/>
          <w:b/>
          <w:bCs/>
          <w:color w:val="000000"/>
          <w:szCs w:val="24"/>
          <w:lang w:val="uk-UA"/>
        </w:rPr>
        <w:t>Дотримання вимог Інструкції з приймання, обліку</w:t>
      </w:r>
    </w:p>
    <w:p w:rsidR="00140AB8" w:rsidRPr="004802AD" w:rsidRDefault="00F150CF" w:rsidP="00352227">
      <w:pPr>
        <w:jc w:val="center"/>
        <w:rPr>
          <w:rFonts w:ascii="Times New Roman" w:hAnsi="Times New Roman"/>
          <w:b/>
          <w:bCs/>
          <w:color w:val="000000"/>
          <w:szCs w:val="24"/>
          <w:lang w:val="uk-UA"/>
        </w:rPr>
      </w:pPr>
      <w:r>
        <w:rPr>
          <w:rFonts w:ascii="Times New Roman" w:hAnsi="Times New Roman"/>
          <w:b/>
          <w:bCs/>
          <w:color w:val="000000"/>
          <w:szCs w:val="24"/>
          <w:lang w:val="uk-UA"/>
        </w:rPr>
        <w:t xml:space="preserve">         </w:t>
      </w:r>
      <w:r w:rsidR="00140AB8" w:rsidRPr="004802AD">
        <w:rPr>
          <w:rFonts w:ascii="Times New Roman" w:hAnsi="Times New Roman"/>
          <w:b/>
          <w:bCs/>
          <w:color w:val="000000"/>
          <w:szCs w:val="24"/>
          <w:lang w:val="uk-UA"/>
        </w:rPr>
        <w:t>та зберігання речових доказів</w:t>
      </w:r>
    </w:p>
    <w:p w:rsidR="00D76F94" w:rsidRPr="008D2F65" w:rsidRDefault="00140AB8" w:rsidP="004802AD">
      <w:pPr>
        <w:ind w:firstLine="540"/>
        <w:jc w:val="both"/>
        <w:rPr>
          <w:rFonts w:ascii="Times New Roman" w:hAnsi="Times New Roman"/>
          <w:color w:val="0D0D0D"/>
          <w:szCs w:val="24"/>
          <w:lang w:val="uk-UA"/>
        </w:rPr>
      </w:pPr>
      <w:r w:rsidRPr="004802AD">
        <w:rPr>
          <w:rFonts w:ascii="Times New Roman" w:hAnsi="Times New Roman"/>
          <w:szCs w:val="24"/>
          <w:lang w:val="uk-UA"/>
        </w:rPr>
        <w:t>Відповідальн</w:t>
      </w:r>
      <w:r w:rsidR="00666C21" w:rsidRPr="004802AD">
        <w:rPr>
          <w:rFonts w:ascii="Times New Roman" w:hAnsi="Times New Roman"/>
          <w:szCs w:val="24"/>
          <w:lang w:val="uk-UA"/>
        </w:rPr>
        <w:t>им</w:t>
      </w:r>
      <w:r w:rsidRPr="004802AD">
        <w:rPr>
          <w:rFonts w:ascii="Times New Roman" w:hAnsi="Times New Roman"/>
          <w:szCs w:val="24"/>
          <w:lang w:val="uk-UA"/>
        </w:rPr>
        <w:t xml:space="preserve"> за роботу з речовими доказами в</w:t>
      </w:r>
      <w:r w:rsidRPr="004802AD">
        <w:rPr>
          <w:rFonts w:ascii="Times New Roman" w:hAnsi="Times New Roman"/>
          <w:color w:val="000000"/>
          <w:spacing w:val="-1"/>
          <w:szCs w:val="24"/>
          <w:lang w:val="uk-UA"/>
        </w:rPr>
        <w:t xml:space="preserve"> </w:t>
      </w:r>
      <w:r w:rsidR="004B7E9C">
        <w:rPr>
          <w:rFonts w:ascii="Times New Roman" w:hAnsi="Times New Roman"/>
          <w:color w:val="000000"/>
          <w:spacing w:val="-1"/>
          <w:szCs w:val="24"/>
          <w:lang w:val="uk-UA"/>
        </w:rPr>
        <w:t>Мостиському</w:t>
      </w:r>
      <w:r w:rsidR="00B50ABC" w:rsidRPr="004802AD">
        <w:rPr>
          <w:rFonts w:ascii="Times New Roman" w:hAnsi="Times New Roman"/>
          <w:color w:val="000000"/>
          <w:spacing w:val="-1"/>
          <w:szCs w:val="24"/>
          <w:lang w:val="uk-UA"/>
        </w:rPr>
        <w:t xml:space="preserve"> </w:t>
      </w:r>
      <w:r w:rsidRPr="004802AD">
        <w:rPr>
          <w:rFonts w:ascii="Times New Roman" w:hAnsi="Times New Roman"/>
          <w:color w:val="000000"/>
          <w:spacing w:val="-1"/>
          <w:szCs w:val="24"/>
          <w:lang w:val="uk-UA"/>
        </w:rPr>
        <w:t xml:space="preserve">районному суді </w:t>
      </w:r>
      <w:r w:rsidR="000408B4" w:rsidRPr="008D2F65">
        <w:rPr>
          <w:rFonts w:ascii="Times New Roman" w:hAnsi="Times New Roman"/>
          <w:color w:val="0D0D0D"/>
          <w:spacing w:val="-1"/>
          <w:szCs w:val="24"/>
          <w:lang w:val="uk-UA"/>
        </w:rPr>
        <w:t>Львівської області</w:t>
      </w:r>
      <w:r w:rsidRPr="008D2F65">
        <w:rPr>
          <w:rFonts w:ascii="Times New Roman" w:hAnsi="Times New Roman"/>
          <w:color w:val="0D0D0D"/>
          <w:szCs w:val="24"/>
          <w:lang w:val="uk-UA"/>
        </w:rPr>
        <w:t xml:space="preserve"> призначено </w:t>
      </w:r>
      <w:r w:rsidR="005A53D2" w:rsidRPr="008D2F65">
        <w:rPr>
          <w:rFonts w:ascii="Times New Roman" w:hAnsi="Times New Roman"/>
          <w:color w:val="0D0D0D"/>
          <w:szCs w:val="24"/>
          <w:lang w:val="uk-UA"/>
        </w:rPr>
        <w:t xml:space="preserve">старшого </w:t>
      </w:r>
      <w:r w:rsidR="00DA1FEA" w:rsidRPr="008D2F65">
        <w:rPr>
          <w:rFonts w:ascii="Times New Roman" w:hAnsi="Times New Roman"/>
          <w:color w:val="0D0D0D"/>
          <w:szCs w:val="24"/>
          <w:lang w:val="uk-UA"/>
        </w:rPr>
        <w:t>секретаря</w:t>
      </w:r>
      <w:r w:rsidR="00D76F94" w:rsidRPr="008D2F65">
        <w:rPr>
          <w:rFonts w:ascii="Times New Roman" w:hAnsi="Times New Roman"/>
          <w:color w:val="0D0D0D"/>
          <w:szCs w:val="24"/>
          <w:lang w:val="uk-UA"/>
        </w:rPr>
        <w:t xml:space="preserve"> суду </w:t>
      </w:r>
      <w:r w:rsidR="005A53D2" w:rsidRPr="008D2F65">
        <w:rPr>
          <w:rFonts w:ascii="Times New Roman" w:hAnsi="Times New Roman"/>
          <w:color w:val="0D0D0D"/>
          <w:szCs w:val="24"/>
          <w:lang w:val="uk-UA"/>
        </w:rPr>
        <w:t>Бутитр В.В.</w:t>
      </w:r>
    </w:p>
    <w:p w:rsidR="00F72D00" w:rsidRPr="004802AD" w:rsidRDefault="00140AB8" w:rsidP="004802AD">
      <w:pPr>
        <w:ind w:firstLine="540"/>
        <w:jc w:val="both"/>
        <w:rPr>
          <w:rFonts w:ascii="Times New Roman" w:hAnsi="Times New Roman"/>
          <w:bCs/>
          <w:color w:val="000000"/>
          <w:szCs w:val="24"/>
          <w:lang w:val="uk-UA"/>
        </w:rPr>
      </w:pPr>
      <w:r w:rsidRPr="004802AD">
        <w:rPr>
          <w:rFonts w:ascii="Times New Roman" w:hAnsi="Times New Roman"/>
          <w:bCs/>
          <w:color w:val="000000"/>
          <w:szCs w:val="24"/>
          <w:lang w:val="uk-UA"/>
        </w:rPr>
        <w:t>Після реєстрації речового доказу в АСДС до його упаковки чіпля</w:t>
      </w:r>
      <w:r w:rsidR="00F72D00" w:rsidRPr="004802AD">
        <w:rPr>
          <w:rFonts w:ascii="Times New Roman" w:hAnsi="Times New Roman"/>
          <w:bCs/>
          <w:color w:val="000000"/>
          <w:szCs w:val="24"/>
          <w:lang w:val="uk-UA"/>
        </w:rPr>
        <w:t>ла</w:t>
      </w:r>
      <w:r w:rsidRPr="004802AD">
        <w:rPr>
          <w:rFonts w:ascii="Times New Roman" w:hAnsi="Times New Roman"/>
          <w:bCs/>
          <w:color w:val="000000"/>
          <w:szCs w:val="24"/>
          <w:lang w:val="uk-UA"/>
        </w:rPr>
        <w:t>ся бирка, на якій зазнача</w:t>
      </w:r>
      <w:r w:rsidR="00F72D00" w:rsidRPr="004802AD">
        <w:rPr>
          <w:rFonts w:ascii="Times New Roman" w:hAnsi="Times New Roman"/>
          <w:bCs/>
          <w:color w:val="000000"/>
          <w:szCs w:val="24"/>
          <w:lang w:val="uk-UA"/>
        </w:rPr>
        <w:t>вся</w:t>
      </w:r>
      <w:r w:rsidRPr="004802AD">
        <w:rPr>
          <w:rFonts w:ascii="Times New Roman" w:hAnsi="Times New Roman"/>
          <w:bCs/>
          <w:color w:val="000000"/>
          <w:szCs w:val="24"/>
          <w:lang w:val="uk-UA"/>
        </w:rPr>
        <w:t xml:space="preserve"> номер, за яким справа зареєстрована в суді та номер речового доказу, що відповідає вимогам п.11.5 Інструкції. </w:t>
      </w:r>
    </w:p>
    <w:p w:rsidR="00154CF6" w:rsidRPr="004802AD" w:rsidRDefault="00F72D00" w:rsidP="004802AD">
      <w:pPr>
        <w:ind w:firstLine="540"/>
        <w:jc w:val="both"/>
        <w:rPr>
          <w:rFonts w:ascii="Times New Roman" w:hAnsi="Times New Roman"/>
          <w:bCs/>
          <w:color w:val="000000"/>
          <w:szCs w:val="24"/>
          <w:lang w:val="uk-UA"/>
        </w:rPr>
      </w:pPr>
      <w:r w:rsidRPr="004802AD">
        <w:rPr>
          <w:rFonts w:ascii="Times New Roman" w:hAnsi="Times New Roman"/>
          <w:bCs/>
          <w:color w:val="000000"/>
          <w:szCs w:val="24"/>
          <w:lang w:val="uk-UA"/>
        </w:rPr>
        <w:t>Для зберігання р</w:t>
      </w:r>
      <w:r w:rsidR="00140AB8" w:rsidRPr="004802AD">
        <w:rPr>
          <w:rFonts w:ascii="Times New Roman" w:hAnsi="Times New Roman"/>
          <w:bCs/>
          <w:color w:val="000000"/>
          <w:szCs w:val="24"/>
          <w:lang w:val="uk-UA"/>
        </w:rPr>
        <w:t>ечов</w:t>
      </w:r>
      <w:r w:rsidRPr="004802AD">
        <w:rPr>
          <w:rFonts w:ascii="Times New Roman" w:hAnsi="Times New Roman"/>
          <w:bCs/>
          <w:color w:val="000000"/>
          <w:szCs w:val="24"/>
          <w:lang w:val="uk-UA"/>
        </w:rPr>
        <w:t>их</w:t>
      </w:r>
      <w:r w:rsidR="00140AB8" w:rsidRPr="004802AD">
        <w:rPr>
          <w:rFonts w:ascii="Times New Roman" w:hAnsi="Times New Roman"/>
          <w:bCs/>
          <w:color w:val="000000"/>
          <w:szCs w:val="24"/>
          <w:lang w:val="uk-UA"/>
        </w:rPr>
        <w:t xml:space="preserve"> доказ</w:t>
      </w:r>
      <w:r w:rsidRPr="004802AD">
        <w:rPr>
          <w:rFonts w:ascii="Times New Roman" w:hAnsi="Times New Roman"/>
          <w:bCs/>
          <w:color w:val="000000"/>
          <w:szCs w:val="24"/>
          <w:lang w:val="uk-UA"/>
        </w:rPr>
        <w:t>ів</w:t>
      </w:r>
      <w:r w:rsidR="00140AB8" w:rsidRPr="004802AD">
        <w:rPr>
          <w:rFonts w:ascii="Times New Roman" w:hAnsi="Times New Roman"/>
          <w:bCs/>
          <w:color w:val="000000"/>
          <w:szCs w:val="24"/>
          <w:lang w:val="uk-UA"/>
        </w:rPr>
        <w:t xml:space="preserve"> </w:t>
      </w:r>
      <w:r w:rsidRPr="004802AD">
        <w:rPr>
          <w:rFonts w:ascii="Times New Roman" w:hAnsi="Times New Roman"/>
          <w:bCs/>
          <w:color w:val="000000"/>
          <w:szCs w:val="24"/>
          <w:lang w:val="uk-UA"/>
        </w:rPr>
        <w:t>виділен</w:t>
      </w:r>
      <w:r w:rsidR="00CC31FF" w:rsidRPr="004802AD">
        <w:rPr>
          <w:rFonts w:ascii="Times New Roman" w:hAnsi="Times New Roman"/>
          <w:bCs/>
          <w:color w:val="000000"/>
          <w:szCs w:val="24"/>
          <w:lang w:val="uk-UA"/>
        </w:rPr>
        <w:t>а</w:t>
      </w:r>
      <w:r w:rsidR="00140AB8" w:rsidRPr="004802AD">
        <w:rPr>
          <w:rFonts w:ascii="Times New Roman" w:hAnsi="Times New Roman"/>
          <w:bCs/>
          <w:color w:val="000000"/>
          <w:szCs w:val="24"/>
          <w:lang w:val="uk-UA"/>
        </w:rPr>
        <w:t xml:space="preserve"> металев</w:t>
      </w:r>
      <w:r w:rsidR="00CC31FF" w:rsidRPr="004802AD">
        <w:rPr>
          <w:rFonts w:ascii="Times New Roman" w:hAnsi="Times New Roman"/>
          <w:bCs/>
          <w:color w:val="000000"/>
          <w:szCs w:val="24"/>
          <w:lang w:val="uk-UA"/>
        </w:rPr>
        <w:t>а шафа в приміщенні архіву суду.</w:t>
      </w:r>
    </w:p>
    <w:p w:rsidR="00F72D00" w:rsidRPr="008D2F65" w:rsidRDefault="00AF5FE8" w:rsidP="004802AD">
      <w:pPr>
        <w:ind w:firstLine="540"/>
        <w:jc w:val="both"/>
        <w:rPr>
          <w:rFonts w:ascii="Times New Roman" w:hAnsi="Times New Roman"/>
          <w:bCs/>
          <w:color w:val="000000"/>
          <w:szCs w:val="24"/>
          <w:lang w:val="uk-UA"/>
        </w:rPr>
      </w:pPr>
      <w:r w:rsidRPr="008D2F65">
        <w:rPr>
          <w:rFonts w:ascii="Times New Roman" w:hAnsi="Times New Roman"/>
          <w:bCs/>
          <w:color w:val="000000"/>
          <w:szCs w:val="24"/>
          <w:lang w:val="uk-UA"/>
        </w:rPr>
        <w:t xml:space="preserve">У </w:t>
      </w:r>
      <w:r w:rsidR="00F0021B" w:rsidRPr="008D2F65">
        <w:rPr>
          <w:rFonts w:ascii="Times New Roman" w:hAnsi="Times New Roman"/>
          <w:bCs/>
          <w:color w:val="000000"/>
          <w:szCs w:val="24"/>
          <w:lang w:val="uk-UA"/>
        </w:rPr>
        <w:t>2018 -</w:t>
      </w:r>
      <w:r w:rsidRPr="008D2F65">
        <w:rPr>
          <w:rFonts w:ascii="Times New Roman" w:hAnsi="Times New Roman"/>
          <w:bCs/>
          <w:color w:val="000000"/>
          <w:szCs w:val="24"/>
          <w:lang w:val="uk-UA"/>
        </w:rPr>
        <w:t xml:space="preserve">2019 </w:t>
      </w:r>
      <w:r w:rsidR="00F0021B" w:rsidRPr="008D2F65">
        <w:rPr>
          <w:rFonts w:ascii="Times New Roman" w:hAnsi="Times New Roman"/>
          <w:bCs/>
          <w:color w:val="000000"/>
          <w:szCs w:val="24"/>
          <w:lang w:val="uk-UA"/>
        </w:rPr>
        <w:t xml:space="preserve">роках </w:t>
      </w:r>
      <w:r w:rsidR="00CC31FF" w:rsidRPr="008D2F65">
        <w:rPr>
          <w:rFonts w:ascii="Times New Roman" w:hAnsi="Times New Roman"/>
          <w:bCs/>
          <w:color w:val="000000"/>
          <w:szCs w:val="24"/>
          <w:lang w:val="uk-UA"/>
        </w:rPr>
        <w:t xml:space="preserve">речові докази до суду не направлялись. </w:t>
      </w:r>
    </w:p>
    <w:p w:rsidR="00140AB8" w:rsidRPr="004802AD" w:rsidRDefault="00140AB8" w:rsidP="004802AD">
      <w:pPr>
        <w:ind w:firstLine="540"/>
        <w:jc w:val="both"/>
        <w:rPr>
          <w:rFonts w:ascii="Times New Roman" w:hAnsi="Times New Roman"/>
          <w:bCs/>
          <w:color w:val="000000"/>
          <w:szCs w:val="24"/>
          <w:lang w:val="uk-UA"/>
        </w:rPr>
      </w:pPr>
      <w:r w:rsidRPr="008D2F65">
        <w:rPr>
          <w:rFonts w:ascii="Times New Roman" w:hAnsi="Times New Roman"/>
          <w:bCs/>
          <w:color w:val="000000"/>
          <w:szCs w:val="24"/>
          <w:lang w:val="uk-UA"/>
        </w:rPr>
        <w:t>Журнал обліку речових доказів прошитий, пронумерований</w:t>
      </w:r>
      <w:r w:rsidRPr="004802AD">
        <w:rPr>
          <w:rFonts w:ascii="Times New Roman" w:hAnsi="Times New Roman"/>
          <w:bCs/>
          <w:color w:val="000000"/>
          <w:szCs w:val="24"/>
          <w:lang w:val="uk-UA"/>
        </w:rPr>
        <w:t xml:space="preserve"> та скріплений печаткою. </w:t>
      </w:r>
    </w:p>
    <w:p w:rsidR="0029354E" w:rsidRPr="004802AD" w:rsidRDefault="0029354E" w:rsidP="004802AD">
      <w:pPr>
        <w:ind w:firstLine="540"/>
        <w:jc w:val="both"/>
        <w:rPr>
          <w:rFonts w:ascii="Times New Roman" w:hAnsi="Times New Roman"/>
          <w:bCs/>
          <w:color w:val="FF0000"/>
          <w:szCs w:val="24"/>
          <w:lang w:val="uk-UA"/>
        </w:rPr>
      </w:pPr>
    </w:p>
    <w:p w:rsidR="00140AB8" w:rsidRPr="004802AD" w:rsidRDefault="00140AB8" w:rsidP="00352227">
      <w:pPr>
        <w:ind w:firstLine="540"/>
        <w:jc w:val="center"/>
        <w:rPr>
          <w:rFonts w:ascii="Times New Roman" w:hAnsi="Times New Roman"/>
          <w:b/>
          <w:color w:val="000000"/>
          <w:szCs w:val="24"/>
          <w:lang w:val="uk-UA"/>
        </w:rPr>
      </w:pPr>
      <w:r w:rsidRPr="004802AD">
        <w:rPr>
          <w:rFonts w:ascii="Times New Roman" w:hAnsi="Times New Roman"/>
          <w:b/>
          <w:color w:val="000000"/>
          <w:szCs w:val="24"/>
          <w:lang w:val="uk-UA"/>
        </w:rPr>
        <w:t>7. Дотримання вимог Інструкції щодо формування картки на особу, стосовно якої судом розглянуто матеріали кримінального провадження</w:t>
      </w:r>
    </w:p>
    <w:p w:rsidR="002F1938" w:rsidRPr="008D2F65" w:rsidRDefault="00140AB8"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Відповідальн</w:t>
      </w:r>
      <w:r w:rsidR="00F61760" w:rsidRPr="004802AD">
        <w:rPr>
          <w:rFonts w:ascii="Times New Roman" w:hAnsi="Times New Roman"/>
          <w:color w:val="000000"/>
          <w:szCs w:val="24"/>
          <w:lang w:val="uk-UA"/>
        </w:rPr>
        <w:t>ою</w:t>
      </w:r>
      <w:r w:rsidR="00D823D2" w:rsidRPr="004802AD">
        <w:rPr>
          <w:rFonts w:ascii="Times New Roman" w:hAnsi="Times New Roman"/>
          <w:color w:val="000000"/>
          <w:szCs w:val="24"/>
          <w:lang w:val="uk-UA"/>
        </w:rPr>
        <w:t xml:space="preserve"> особ</w:t>
      </w:r>
      <w:r w:rsidR="00F61760" w:rsidRPr="004802AD">
        <w:rPr>
          <w:rFonts w:ascii="Times New Roman" w:hAnsi="Times New Roman"/>
          <w:color w:val="000000"/>
          <w:szCs w:val="24"/>
          <w:lang w:val="uk-UA"/>
        </w:rPr>
        <w:t>ою</w:t>
      </w:r>
      <w:r w:rsidRPr="004802AD">
        <w:rPr>
          <w:rFonts w:ascii="Times New Roman" w:hAnsi="Times New Roman"/>
          <w:color w:val="000000"/>
          <w:szCs w:val="24"/>
          <w:lang w:val="uk-UA"/>
        </w:rPr>
        <w:t xml:space="preserve"> за </w:t>
      </w:r>
      <w:r w:rsidR="00D00C14" w:rsidRPr="004802AD">
        <w:rPr>
          <w:rFonts w:ascii="Times New Roman" w:hAnsi="Times New Roman"/>
          <w:color w:val="000000"/>
          <w:szCs w:val="24"/>
          <w:lang w:val="uk-UA"/>
        </w:rPr>
        <w:t>ведення карток на осо</w:t>
      </w:r>
      <w:r w:rsidRPr="004802AD">
        <w:rPr>
          <w:rFonts w:ascii="Times New Roman" w:hAnsi="Times New Roman"/>
          <w:color w:val="000000"/>
          <w:szCs w:val="24"/>
          <w:lang w:val="uk-UA"/>
        </w:rPr>
        <w:t>б</w:t>
      </w:r>
      <w:r w:rsidR="00D00C14" w:rsidRPr="004802AD">
        <w:rPr>
          <w:rFonts w:ascii="Times New Roman" w:hAnsi="Times New Roman"/>
          <w:color w:val="000000"/>
          <w:szCs w:val="24"/>
          <w:lang w:val="uk-UA"/>
        </w:rPr>
        <w:t>у</w:t>
      </w:r>
      <w:r w:rsidRPr="004802AD">
        <w:rPr>
          <w:rFonts w:ascii="Times New Roman" w:hAnsi="Times New Roman"/>
          <w:color w:val="000000"/>
          <w:szCs w:val="24"/>
          <w:lang w:val="uk-UA"/>
        </w:rPr>
        <w:t>, стосовно як</w:t>
      </w:r>
      <w:r w:rsidR="00D00C14" w:rsidRPr="004802AD">
        <w:rPr>
          <w:rFonts w:ascii="Times New Roman" w:hAnsi="Times New Roman"/>
          <w:color w:val="000000"/>
          <w:szCs w:val="24"/>
          <w:lang w:val="uk-UA"/>
        </w:rPr>
        <w:t>ої</w:t>
      </w:r>
      <w:r w:rsidRPr="004802AD">
        <w:rPr>
          <w:rFonts w:ascii="Times New Roman" w:hAnsi="Times New Roman"/>
          <w:color w:val="000000"/>
          <w:szCs w:val="24"/>
          <w:lang w:val="uk-UA"/>
        </w:rPr>
        <w:t xml:space="preserve"> судом розглянуто матеріали кримінального провадження призначено </w:t>
      </w:r>
      <w:r w:rsidR="005A53D2">
        <w:rPr>
          <w:rFonts w:ascii="Times New Roman" w:hAnsi="Times New Roman"/>
          <w:color w:val="000000"/>
          <w:szCs w:val="24"/>
          <w:lang w:val="uk-UA"/>
        </w:rPr>
        <w:t xml:space="preserve">помічник судді Гринду Ю.І. </w:t>
      </w:r>
      <w:r w:rsidR="005A53D2" w:rsidRPr="008D2F65">
        <w:rPr>
          <w:rFonts w:ascii="Times New Roman" w:hAnsi="Times New Roman"/>
          <w:color w:val="000000"/>
          <w:szCs w:val="24"/>
          <w:lang w:val="uk-UA"/>
        </w:rPr>
        <w:t>(</w:t>
      </w:r>
      <w:r w:rsidR="00D823D2" w:rsidRPr="008D2F65">
        <w:rPr>
          <w:rFonts w:ascii="Times New Roman" w:hAnsi="Times New Roman"/>
          <w:color w:val="000000"/>
          <w:szCs w:val="24"/>
          <w:lang w:val="uk-UA"/>
        </w:rPr>
        <w:t xml:space="preserve">наказ від </w:t>
      </w:r>
      <w:r w:rsidR="001B3E18" w:rsidRPr="008D2F65">
        <w:rPr>
          <w:rFonts w:ascii="Times New Roman" w:hAnsi="Times New Roman"/>
          <w:color w:val="000000"/>
          <w:szCs w:val="24"/>
          <w:lang w:val="uk-UA"/>
        </w:rPr>
        <w:t>26</w:t>
      </w:r>
      <w:r w:rsidR="001F1E26" w:rsidRPr="008D2F65">
        <w:rPr>
          <w:rFonts w:ascii="Times New Roman" w:hAnsi="Times New Roman"/>
          <w:color w:val="000000"/>
          <w:szCs w:val="24"/>
          <w:lang w:val="uk-UA"/>
        </w:rPr>
        <w:t>.0</w:t>
      </w:r>
      <w:r w:rsidR="001B3E18" w:rsidRPr="008D2F65">
        <w:rPr>
          <w:rFonts w:ascii="Times New Roman" w:hAnsi="Times New Roman"/>
          <w:color w:val="000000"/>
          <w:szCs w:val="24"/>
          <w:lang w:val="uk-UA"/>
        </w:rPr>
        <w:t>4</w:t>
      </w:r>
      <w:r w:rsidR="001F1E26" w:rsidRPr="008D2F65">
        <w:rPr>
          <w:rFonts w:ascii="Times New Roman" w:hAnsi="Times New Roman"/>
          <w:color w:val="000000"/>
          <w:szCs w:val="24"/>
          <w:lang w:val="uk-UA"/>
        </w:rPr>
        <w:t>.201</w:t>
      </w:r>
      <w:r w:rsidR="006F6D5C" w:rsidRPr="008D2F65">
        <w:rPr>
          <w:rFonts w:ascii="Times New Roman" w:hAnsi="Times New Roman"/>
          <w:color w:val="000000"/>
          <w:szCs w:val="24"/>
          <w:lang w:val="uk-UA"/>
        </w:rPr>
        <w:t>2</w:t>
      </w:r>
      <w:r w:rsidR="00D823D2" w:rsidRPr="008D2F65">
        <w:rPr>
          <w:rFonts w:ascii="Times New Roman" w:hAnsi="Times New Roman"/>
          <w:color w:val="000000"/>
          <w:szCs w:val="24"/>
          <w:lang w:val="uk-UA"/>
        </w:rPr>
        <w:t xml:space="preserve"> №</w:t>
      </w:r>
      <w:r w:rsidR="00D00C14" w:rsidRPr="008D2F65">
        <w:rPr>
          <w:rFonts w:ascii="Times New Roman" w:hAnsi="Times New Roman"/>
          <w:color w:val="000000"/>
          <w:szCs w:val="24"/>
          <w:lang w:val="uk-UA"/>
        </w:rPr>
        <w:t xml:space="preserve"> </w:t>
      </w:r>
      <w:r w:rsidR="001B3E18" w:rsidRPr="008D2F65">
        <w:rPr>
          <w:rFonts w:ascii="Times New Roman" w:hAnsi="Times New Roman"/>
          <w:color w:val="000000"/>
          <w:szCs w:val="24"/>
          <w:lang w:val="uk-UA"/>
        </w:rPr>
        <w:t>26</w:t>
      </w:r>
      <w:r w:rsidR="005A53D2" w:rsidRPr="008D2F65">
        <w:rPr>
          <w:rFonts w:ascii="Times New Roman" w:hAnsi="Times New Roman"/>
          <w:color w:val="000000"/>
          <w:szCs w:val="24"/>
          <w:lang w:val="uk-UA"/>
        </w:rPr>
        <w:t>)</w:t>
      </w:r>
      <w:r w:rsidR="00FE2DFA" w:rsidRPr="008D2F65">
        <w:rPr>
          <w:rFonts w:ascii="Times New Roman" w:hAnsi="Times New Roman"/>
          <w:color w:val="000000"/>
          <w:szCs w:val="24"/>
          <w:lang w:val="uk-UA"/>
        </w:rPr>
        <w:t xml:space="preserve">. </w:t>
      </w:r>
    </w:p>
    <w:p w:rsidR="00140AB8" w:rsidRPr="004802AD" w:rsidRDefault="00140AB8" w:rsidP="004802AD">
      <w:pPr>
        <w:ind w:firstLine="540"/>
        <w:jc w:val="both"/>
        <w:rPr>
          <w:rFonts w:ascii="Times New Roman" w:hAnsi="Times New Roman"/>
          <w:color w:val="FF0000"/>
          <w:szCs w:val="24"/>
          <w:lang w:val="uk-UA"/>
        </w:rPr>
      </w:pPr>
      <w:r w:rsidRPr="004802AD">
        <w:rPr>
          <w:rFonts w:ascii="Times New Roman" w:hAnsi="Times New Roman"/>
          <w:szCs w:val="24"/>
          <w:lang w:val="uk-UA"/>
        </w:rPr>
        <w:t xml:space="preserve">Окрема картка формується на кожну особу, стосовно якої судом розглянуто матеріали кримінального провадження відповідно до </w:t>
      </w:r>
      <w:r w:rsidRPr="004802AD">
        <w:rPr>
          <w:rFonts w:ascii="Times New Roman" w:hAnsi="Times New Roman"/>
          <w:color w:val="FF0000"/>
          <w:szCs w:val="24"/>
          <w:lang w:val="uk-UA"/>
        </w:rPr>
        <w:t xml:space="preserve"> </w:t>
      </w:r>
      <w:r w:rsidRPr="004802AD">
        <w:rPr>
          <w:rFonts w:ascii="Times New Roman" w:hAnsi="Times New Roman"/>
          <w:szCs w:val="24"/>
          <w:lang w:val="uk-UA"/>
        </w:rPr>
        <w:t>Інструкції щодо</w:t>
      </w:r>
      <w:r w:rsidRPr="004802AD">
        <w:rPr>
          <w:rFonts w:ascii="Times New Roman" w:hAnsi="Times New Roman"/>
          <w:color w:val="FF0000"/>
          <w:szCs w:val="24"/>
          <w:lang w:val="uk-UA"/>
        </w:rPr>
        <w:t xml:space="preserve"> </w:t>
      </w:r>
      <w:r w:rsidRPr="004802AD">
        <w:rPr>
          <w:rFonts w:ascii="Times New Roman" w:hAnsi="Times New Roman"/>
          <w:szCs w:val="24"/>
          <w:lang w:val="uk-UA"/>
        </w:rPr>
        <w:t>формування картки на особу</w:t>
      </w:r>
      <w:r w:rsidRPr="004802AD">
        <w:rPr>
          <w:rFonts w:ascii="Times New Roman" w:hAnsi="Times New Roman"/>
          <w:color w:val="000000"/>
          <w:szCs w:val="24"/>
          <w:lang w:val="uk-UA"/>
        </w:rPr>
        <w:t xml:space="preserve">, стосовно якої судом розглянуто матеріали кримінального провадження, затвердженої наказом ДСА України 05.12.2013 № 169. </w:t>
      </w:r>
    </w:p>
    <w:p w:rsidR="00140AB8" w:rsidRPr="004802AD" w:rsidRDefault="00140AB8" w:rsidP="004802AD">
      <w:pPr>
        <w:ind w:firstLine="540"/>
        <w:jc w:val="both"/>
        <w:rPr>
          <w:rFonts w:ascii="Times New Roman" w:hAnsi="Times New Roman"/>
          <w:szCs w:val="24"/>
          <w:lang w:val="uk-UA"/>
        </w:rPr>
      </w:pPr>
      <w:r w:rsidRPr="004802AD">
        <w:rPr>
          <w:rFonts w:ascii="Times New Roman" w:hAnsi="Times New Roman"/>
          <w:szCs w:val="24"/>
          <w:lang w:val="uk-UA"/>
        </w:rPr>
        <w:t>У разі направлення матеріалів кримінального провадження за підсудністю, картка на особу не заповнюється.</w:t>
      </w:r>
    </w:p>
    <w:p w:rsidR="00140AB8" w:rsidRPr="004802AD" w:rsidRDefault="001713A0"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За 2018</w:t>
      </w:r>
      <w:r w:rsidR="0005582A" w:rsidRPr="004802AD">
        <w:rPr>
          <w:rFonts w:ascii="Times New Roman" w:hAnsi="Times New Roman"/>
          <w:color w:val="000000"/>
          <w:szCs w:val="24"/>
          <w:lang w:val="uk-UA"/>
        </w:rPr>
        <w:t xml:space="preserve"> рік</w:t>
      </w:r>
      <w:r w:rsidR="004B7E9C">
        <w:rPr>
          <w:rFonts w:ascii="Times New Roman" w:hAnsi="Times New Roman"/>
          <w:color w:val="000000"/>
          <w:szCs w:val="24"/>
          <w:lang w:val="uk-UA"/>
        </w:rPr>
        <w:t>,</w:t>
      </w:r>
      <w:r w:rsidR="003B0BFF" w:rsidRPr="004802AD">
        <w:rPr>
          <w:rFonts w:ascii="Times New Roman" w:hAnsi="Times New Roman"/>
          <w:color w:val="000000"/>
          <w:szCs w:val="24"/>
          <w:lang w:val="uk-UA"/>
        </w:rPr>
        <w:t xml:space="preserve"> перший квартал</w:t>
      </w:r>
      <w:r w:rsidR="004B7E9C">
        <w:rPr>
          <w:rFonts w:ascii="Times New Roman" w:hAnsi="Times New Roman"/>
          <w:color w:val="000000"/>
          <w:szCs w:val="24"/>
          <w:lang w:val="uk-UA"/>
        </w:rPr>
        <w:t xml:space="preserve"> та перше півріччя</w:t>
      </w:r>
      <w:r w:rsidR="003B0BFF" w:rsidRPr="004802AD">
        <w:rPr>
          <w:rFonts w:ascii="Times New Roman" w:hAnsi="Times New Roman"/>
          <w:color w:val="000000"/>
          <w:szCs w:val="24"/>
          <w:lang w:val="uk-UA"/>
        </w:rPr>
        <w:t xml:space="preserve"> 2019 року </w:t>
      </w:r>
      <w:r w:rsidR="00140AB8" w:rsidRPr="004802AD">
        <w:rPr>
          <w:rFonts w:ascii="Times New Roman" w:hAnsi="Times New Roman"/>
          <w:color w:val="000000"/>
          <w:szCs w:val="24"/>
          <w:lang w:val="uk-UA"/>
        </w:rPr>
        <w:t xml:space="preserve">судом зведено та надіслано до територіального управління інформацію про кількість сформованих карток, на особу, стосовно якої судом розглянуто матеріали кримінального провадження. </w:t>
      </w:r>
    </w:p>
    <w:p w:rsidR="00140AB8" w:rsidRPr="004802AD" w:rsidRDefault="00140AB8"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Так, за 2018 р</w:t>
      </w:r>
      <w:r w:rsidR="001713A0" w:rsidRPr="004802AD">
        <w:rPr>
          <w:rFonts w:ascii="Times New Roman" w:hAnsi="Times New Roman"/>
          <w:color w:val="000000"/>
          <w:szCs w:val="24"/>
          <w:lang w:val="uk-UA"/>
        </w:rPr>
        <w:t>ік</w:t>
      </w:r>
      <w:r w:rsidRPr="004802AD">
        <w:rPr>
          <w:rFonts w:ascii="Times New Roman" w:hAnsi="Times New Roman"/>
          <w:color w:val="000000"/>
          <w:szCs w:val="24"/>
          <w:lang w:val="uk-UA"/>
        </w:rPr>
        <w:t xml:space="preserve"> усього сформовано </w:t>
      </w:r>
      <w:r w:rsidR="003B0BFF" w:rsidRPr="004802AD">
        <w:rPr>
          <w:rFonts w:ascii="Times New Roman" w:hAnsi="Times New Roman"/>
          <w:color w:val="000000"/>
          <w:szCs w:val="24"/>
          <w:lang w:val="uk-UA"/>
        </w:rPr>
        <w:t>13</w:t>
      </w:r>
      <w:r w:rsidR="00BB4518">
        <w:rPr>
          <w:rFonts w:ascii="Times New Roman" w:hAnsi="Times New Roman"/>
          <w:color w:val="000000"/>
          <w:szCs w:val="24"/>
          <w:lang w:val="uk-UA"/>
        </w:rPr>
        <w:t>0</w:t>
      </w:r>
      <w:r w:rsidR="003E0311" w:rsidRPr="004802AD">
        <w:rPr>
          <w:rFonts w:ascii="Times New Roman" w:hAnsi="Times New Roman"/>
          <w:color w:val="000000"/>
          <w:szCs w:val="24"/>
          <w:lang w:val="uk-UA"/>
        </w:rPr>
        <w:t xml:space="preserve"> карт</w:t>
      </w:r>
      <w:r w:rsidR="00DD3FEC">
        <w:rPr>
          <w:rFonts w:ascii="Times New Roman" w:hAnsi="Times New Roman"/>
          <w:color w:val="000000"/>
          <w:szCs w:val="24"/>
          <w:lang w:val="uk-UA"/>
        </w:rPr>
        <w:t>о</w:t>
      </w:r>
      <w:r w:rsidR="003E0311" w:rsidRPr="004802AD">
        <w:rPr>
          <w:rFonts w:ascii="Times New Roman" w:hAnsi="Times New Roman"/>
          <w:color w:val="000000"/>
          <w:szCs w:val="24"/>
          <w:lang w:val="uk-UA"/>
        </w:rPr>
        <w:t>к на особу,</w:t>
      </w:r>
      <w:r w:rsidRPr="004802AD">
        <w:rPr>
          <w:rFonts w:ascii="Times New Roman" w:hAnsi="Times New Roman"/>
          <w:color w:val="000000"/>
          <w:szCs w:val="24"/>
          <w:lang w:val="uk-UA"/>
        </w:rPr>
        <w:t xml:space="preserve"> </w:t>
      </w:r>
      <w:r w:rsidR="00222F2F" w:rsidRPr="004802AD">
        <w:rPr>
          <w:rFonts w:ascii="Times New Roman" w:hAnsi="Times New Roman"/>
          <w:color w:val="000000"/>
          <w:szCs w:val="24"/>
          <w:lang w:val="uk-UA"/>
        </w:rPr>
        <w:t xml:space="preserve">з них </w:t>
      </w:r>
      <w:r w:rsidR="003B0BFF" w:rsidRPr="004802AD">
        <w:rPr>
          <w:rFonts w:ascii="Times New Roman" w:hAnsi="Times New Roman"/>
          <w:color w:val="000000"/>
          <w:szCs w:val="24"/>
          <w:lang w:val="uk-UA"/>
        </w:rPr>
        <w:t>1</w:t>
      </w:r>
      <w:r w:rsidR="00BB4518">
        <w:rPr>
          <w:rFonts w:ascii="Times New Roman" w:hAnsi="Times New Roman"/>
          <w:color w:val="000000"/>
          <w:szCs w:val="24"/>
          <w:lang w:val="uk-UA"/>
        </w:rPr>
        <w:t>23</w:t>
      </w:r>
      <w:r w:rsidR="00222F2F" w:rsidRPr="004802AD">
        <w:rPr>
          <w:rFonts w:ascii="Times New Roman" w:hAnsi="Times New Roman"/>
          <w:color w:val="000000"/>
          <w:szCs w:val="24"/>
          <w:lang w:val="uk-UA"/>
        </w:rPr>
        <w:t xml:space="preserve"> – по яких вироки (постанови) набрали законної сили, </w:t>
      </w:r>
      <w:r w:rsidR="00BB4518">
        <w:rPr>
          <w:rFonts w:ascii="Times New Roman" w:hAnsi="Times New Roman"/>
          <w:color w:val="000000"/>
          <w:szCs w:val="24"/>
          <w:lang w:val="uk-UA"/>
        </w:rPr>
        <w:t>7</w:t>
      </w:r>
      <w:r w:rsidR="00CC2C0B" w:rsidRPr="004802AD">
        <w:rPr>
          <w:rFonts w:ascii="Times New Roman" w:hAnsi="Times New Roman"/>
          <w:color w:val="000000"/>
          <w:szCs w:val="24"/>
          <w:lang w:val="uk-UA"/>
        </w:rPr>
        <w:t xml:space="preserve"> </w:t>
      </w:r>
      <w:r w:rsidRPr="004802AD">
        <w:rPr>
          <w:rFonts w:ascii="Times New Roman" w:hAnsi="Times New Roman"/>
          <w:color w:val="000000"/>
          <w:szCs w:val="24"/>
          <w:lang w:val="uk-UA"/>
        </w:rPr>
        <w:t>карт</w:t>
      </w:r>
      <w:r w:rsidR="00222F2F" w:rsidRPr="004802AD">
        <w:rPr>
          <w:rFonts w:ascii="Times New Roman" w:hAnsi="Times New Roman"/>
          <w:color w:val="000000"/>
          <w:szCs w:val="24"/>
          <w:lang w:val="uk-UA"/>
        </w:rPr>
        <w:t>ок</w:t>
      </w:r>
      <w:r w:rsidRPr="004802AD">
        <w:rPr>
          <w:rFonts w:ascii="Times New Roman" w:hAnsi="Times New Roman"/>
          <w:color w:val="000000"/>
          <w:szCs w:val="24"/>
          <w:lang w:val="uk-UA"/>
        </w:rPr>
        <w:t xml:space="preserve"> на особу, матеріали кримінальних проваджень яких надіслано до апеляційного суду</w:t>
      </w:r>
      <w:r w:rsidR="00140239" w:rsidRPr="004802AD">
        <w:rPr>
          <w:rFonts w:ascii="Times New Roman" w:hAnsi="Times New Roman"/>
          <w:color w:val="000000"/>
          <w:szCs w:val="24"/>
          <w:lang w:val="uk-UA"/>
        </w:rPr>
        <w:t xml:space="preserve"> та </w:t>
      </w:r>
      <w:r w:rsidR="00BB4518">
        <w:rPr>
          <w:rFonts w:ascii="Times New Roman" w:hAnsi="Times New Roman"/>
          <w:color w:val="000000"/>
          <w:szCs w:val="24"/>
          <w:lang w:val="uk-UA"/>
        </w:rPr>
        <w:t>3</w:t>
      </w:r>
      <w:r w:rsidR="00140239" w:rsidRPr="004802AD">
        <w:rPr>
          <w:rFonts w:ascii="Times New Roman" w:hAnsi="Times New Roman"/>
          <w:color w:val="000000"/>
          <w:szCs w:val="24"/>
          <w:lang w:val="uk-UA"/>
        </w:rPr>
        <w:t xml:space="preserve"> картк</w:t>
      </w:r>
      <w:r w:rsidR="00DD3FEC">
        <w:rPr>
          <w:rFonts w:ascii="Times New Roman" w:hAnsi="Times New Roman"/>
          <w:color w:val="000000"/>
          <w:szCs w:val="24"/>
          <w:lang w:val="uk-UA"/>
        </w:rPr>
        <w:t>и</w:t>
      </w:r>
      <w:r w:rsidR="00140239" w:rsidRPr="004802AD">
        <w:rPr>
          <w:rFonts w:ascii="Times New Roman" w:hAnsi="Times New Roman"/>
          <w:color w:val="000000"/>
          <w:szCs w:val="24"/>
          <w:lang w:val="uk-UA"/>
        </w:rPr>
        <w:t xml:space="preserve"> на особу, провадження по як</w:t>
      </w:r>
      <w:r w:rsidR="003B0BFF" w:rsidRPr="004802AD">
        <w:rPr>
          <w:rFonts w:ascii="Times New Roman" w:hAnsi="Times New Roman"/>
          <w:color w:val="000000"/>
          <w:szCs w:val="24"/>
          <w:lang w:val="uk-UA"/>
        </w:rPr>
        <w:t>ій</w:t>
      </w:r>
      <w:r w:rsidR="00140239" w:rsidRPr="004802AD">
        <w:rPr>
          <w:rFonts w:ascii="Times New Roman" w:hAnsi="Times New Roman"/>
          <w:color w:val="000000"/>
          <w:szCs w:val="24"/>
          <w:lang w:val="uk-UA"/>
        </w:rPr>
        <w:t xml:space="preserve"> розглянут</w:t>
      </w:r>
      <w:r w:rsidR="003B0BFF" w:rsidRPr="004802AD">
        <w:rPr>
          <w:rFonts w:ascii="Times New Roman" w:hAnsi="Times New Roman"/>
          <w:color w:val="000000"/>
          <w:szCs w:val="24"/>
          <w:lang w:val="uk-UA"/>
        </w:rPr>
        <w:t>о</w:t>
      </w:r>
      <w:r w:rsidR="00140239" w:rsidRPr="004802AD">
        <w:rPr>
          <w:rFonts w:ascii="Times New Roman" w:hAnsi="Times New Roman"/>
          <w:color w:val="000000"/>
          <w:szCs w:val="24"/>
          <w:lang w:val="uk-UA"/>
        </w:rPr>
        <w:t xml:space="preserve"> та повернут</w:t>
      </w:r>
      <w:r w:rsidR="003B0BFF" w:rsidRPr="004802AD">
        <w:rPr>
          <w:rFonts w:ascii="Times New Roman" w:hAnsi="Times New Roman"/>
          <w:color w:val="000000"/>
          <w:szCs w:val="24"/>
          <w:lang w:val="uk-UA"/>
        </w:rPr>
        <w:t>о</w:t>
      </w:r>
      <w:r w:rsidR="00140239" w:rsidRPr="004802AD">
        <w:rPr>
          <w:rFonts w:ascii="Times New Roman" w:hAnsi="Times New Roman"/>
          <w:color w:val="000000"/>
          <w:szCs w:val="24"/>
          <w:lang w:val="uk-UA"/>
        </w:rPr>
        <w:t xml:space="preserve"> до суду (після апеляційного розгляду)</w:t>
      </w:r>
      <w:r w:rsidR="003B0BFF" w:rsidRPr="004802AD">
        <w:rPr>
          <w:rFonts w:ascii="Times New Roman" w:hAnsi="Times New Roman"/>
          <w:color w:val="000000"/>
          <w:szCs w:val="24"/>
          <w:lang w:val="uk-UA"/>
        </w:rPr>
        <w:t>.</w:t>
      </w:r>
    </w:p>
    <w:p w:rsidR="003B0BFF" w:rsidRDefault="003B0BFF" w:rsidP="004802AD">
      <w:pPr>
        <w:ind w:firstLine="540"/>
        <w:jc w:val="both"/>
        <w:rPr>
          <w:rFonts w:ascii="Times New Roman" w:hAnsi="Times New Roman"/>
          <w:color w:val="0D0D0D"/>
          <w:szCs w:val="24"/>
          <w:lang w:val="uk-UA"/>
        </w:rPr>
      </w:pPr>
      <w:r w:rsidRPr="004802AD">
        <w:rPr>
          <w:rFonts w:ascii="Times New Roman" w:hAnsi="Times New Roman"/>
          <w:color w:val="000000"/>
          <w:szCs w:val="24"/>
          <w:lang w:val="uk-UA"/>
        </w:rPr>
        <w:lastRenderedPageBreak/>
        <w:t xml:space="preserve">За </w:t>
      </w:r>
      <w:r w:rsidR="00BB4518">
        <w:rPr>
          <w:rFonts w:ascii="Times New Roman" w:hAnsi="Times New Roman"/>
          <w:color w:val="000000"/>
          <w:szCs w:val="24"/>
          <w:lang w:val="uk-UA"/>
        </w:rPr>
        <w:t>перше півріччя</w:t>
      </w:r>
      <w:r w:rsidRPr="004802AD">
        <w:rPr>
          <w:rFonts w:ascii="Times New Roman" w:hAnsi="Times New Roman"/>
          <w:color w:val="000000"/>
          <w:szCs w:val="24"/>
          <w:lang w:val="uk-UA"/>
        </w:rPr>
        <w:t xml:space="preserve"> 2019 року усього сформовано </w:t>
      </w:r>
      <w:r w:rsidR="00C60802">
        <w:rPr>
          <w:rFonts w:ascii="Times New Roman" w:hAnsi="Times New Roman"/>
          <w:color w:val="000000"/>
          <w:szCs w:val="24"/>
          <w:lang w:val="uk-UA"/>
        </w:rPr>
        <w:t>6</w:t>
      </w:r>
      <w:r w:rsidR="00BB4518">
        <w:rPr>
          <w:rFonts w:ascii="Times New Roman" w:hAnsi="Times New Roman"/>
          <w:color w:val="000000"/>
          <w:szCs w:val="24"/>
          <w:lang w:val="uk-UA"/>
        </w:rPr>
        <w:t>1</w:t>
      </w:r>
      <w:r w:rsidRPr="004802AD">
        <w:rPr>
          <w:rFonts w:ascii="Times New Roman" w:hAnsi="Times New Roman"/>
          <w:color w:val="000000"/>
          <w:szCs w:val="24"/>
          <w:lang w:val="uk-UA"/>
        </w:rPr>
        <w:t xml:space="preserve"> картк</w:t>
      </w:r>
      <w:r w:rsidR="00C60802">
        <w:rPr>
          <w:rFonts w:ascii="Times New Roman" w:hAnsi="Times New Roman"/>
          <w:color w:val="000000"/>
          <w:szCs w:val="24"/>
          <w:lang w:val="uk-UA"/>
        </w:rPr>
        <w:t>у</w:t>
      </w:r>
      <w:r w:rsidRPr="004802AD">
        <w:rPr>
          <w:rFonts w:ascii="Times New Roman" w:hAnsi="Times New Roman"/>
          <w:color w:val="000000"/>
          <w:szCs w:val="24"/>
          <w:lang w:val="uk-UA"/>
        </w:rPr>
        <w:t xml:space="preserve"> на особу, </w:t>
      </w:r>
      <w:r w:rsidR="00C60802">
        <w:rPr>
          <w:rFonts w:ascii="Times New Roman" w:hAnsi="Times New Roman"/>
          <w:color w:val="000000"/>
          <w:szCs w:val="24"/>
          <w:lang w:val="uk-UA"/>
        </w:rPr>
        <w:t>5</w:t>
      </w:r>
      <w:r w:rsidR="00BB4518">
        <w:rPr>
          <w:rFonts w:ascii="Times New Roman" w:hAnsi="Times New Roman"/>
          <w:color w:val="000000"/>
          <w:szCs w:val="24"/>
          <w:lang w:val="uk-UA"/>
        </w:rPr>
        <w:t>7</w:t>
      </w:r>
      <w:r w:rsidRPr="004802AD">
        <w:rPr>
          <w:rFonts w:ascii="Times New Roman" w:hAnsi="Times New Roman"/>
          <w:color w:val="000000"/>
          <w:szCs w:val="24"/>
          <w:lang w:val="uk-UA"/>
        </w:rPr>
        <w:t xml:space="preserve"> карток</w:t>
      </w:r>
      <w:r w:rsidRPr="004802AD">
        <w:rPr>
          <w:rFonts w:ascii="Times New Roman" w:hAnsi="Times New Roman"/>
          <w:color w:val="0D0D0D"/>
          <w:szCs w:val="24"/>
          <w:lang w:val="uk-UA"/>
        </w:rPr>
        <w:t xml:space="preserve"> – по яких вироки (постанови) набрали законної сили,</w:t>
      </w:r>
      <w:r w:rsidR="00BB4518" w:rsidRPr="00BB4518">
        <w:rPr>
          <w:rFonts w:ascii="Times New Roman" w:hAnsi="Times New Roman"/>
          <w:color w:val="000000"/>
          <w:szCs w:val="24"/>
          <w:lang w:val="uk-UA"/>
        </w:rPr>
        <w:t xml:space="preserve"> </w:t>
      </w:r>
      <w:r w:rsidR="00BB4518">
        <w:rPr>
          <w:rFonts w:ascii="Times New Roman" w:hAnsi="Times New Roman"/>
          <w:color w:val="000000"/>
          <w:szCs w:val="24"/>
          <w:lang w:val="uk-UA"/>
        </w:rPr>
        <w:t>1</w:t>
      </w:r>
      <w:r w:rsidR="00BB4518" w:rsidRPr="004802AD">
        <w:rPr>
          <w:rFonts w:ascii="Times New Roman" w:hAnsi="Times New Roman"/>
          <w:color w:val="000000"/>
          <w:szCs w:val="24"/>
          <w:lang w:val="uk-UA"/>
        </w:rPr>
        <w:t xml:space="preserve"> картк</w:t>
      </w:r>
      <w:r w:rsidR="00C60802">
        <w:rPr>
          <w:rFonts w:ascii="Times New Roman" w:hAnsi="Times New Roman"/>
          <w:color w:val="000000"/>
          <w:szCs w:val="24"/>
          <w:lang w:val="uk-UA"/>
        </w:rPr>
        <w:t>а</w:t>
      </w:r>
      <w:r w:rsidR="00BB4518" w:rsidRPr="004802AD">
        <w:rPr>
          <w:rFonts w:ascii="Times New Roman" w:hAnsi="Times New Roman"/>
          <w:color w:val="000000"/>
          <w:szCs w:val="24"/>
          <w:lang w:val="uk-UA"/>
        </w:rPr>
        <w:t xml:space="preserve"> на особу, матеріали кримінальн</w:t>
      </w:r>
      <w:r w:rsidR="00C60802">
        <w:rPr>
          <w:rFonts w:ascii="Times New Roman" w:hAnsi="Times New Roman"/>
          <w:color w:val="000000"/>
          <w:szCs w:val="24"/>
          <w:lang w:val="uk-UA"/>
        </w:rPr>
        <w:t>ого</w:t>
      </w:r>
      <w:r w:rsidR="00BB4518" w:rsidRPr="004802AD">
        <w:rPr>
          <w:rFonts w:ascii="Times New Roman" w:hAnsi="Times New Roman"/>
          <w:color w:val="000000"/>
          <w:szCs w:val="24"/>
          <w:lang w:val="uk-UA"/>
        </w:rPr>
        <w:t xml:space="preserve"> проваджен</w:t>
      </w:r>
      <w:r w:rsidR="00C60802">
        <w:rPr>
          <w:rFonts w:ascii="Times New Roman" w:hAnsi="Times New Roman"/>
          <w:color w:val="000000"/>
          <w:szCs w:val="24"/>
          <w:lang w:val="uk-UA"/>
        </w:rPr>
        <w:t>ня</w:t>
      </w:r>
      <w:r w:rsidR="00BB4518" w:rsidRPr="004802AD">
        <w:rPr>
          <w:rFonts w:ascii="Times New Roman" w:hAnsi="Times New Roman"/>
          <w:color w:val="000000"/>
          <w:szCs w:val="24"/>
          <w:lang w:val="uk-UA"/>
        </w:rPr>
        <w:t xml:space="preserve"> як</w:t>
      </w:r>
      <w:r w:rsidR="00C60802">
        <w:rPr>
          <w:rFonts w:ascii="Times New Roman" w:hAnsi="Times New Roman"/>
          <w:color w:val="000000"/>
          <w:szCs w:val="24"/>
          <w:lang w:val="uk-UA"/>
        </w:rPr>
        <w:t>ого</w:t>
      </w:r>
      <w:r w:rsidR="00BB4518" w:rsidRPr="004802AD">
        <w:rPr>
          <w:rFonts w:ascii="Times New Roman" w:hAnsi="Times New Roman"/>
          <w:color w:val="000000"/>
          <w:szCs w:val="24"/>
          <w:lang w:val="uk-UA"/>
        </w:rPr>
        <w:t xml:space="preserve"> надіслано до апеляційного </w:t>
      </w:r>
      <w:r w:rsidR="00C60802">
        <w:rPr>
          <w:rFonts w:ascii="Times New Roman" w:hAnsi="Times New Roman"/>
          <w:color w:val="000000"/>
          <w:szCs w:val="24"/>
          <w:lang w:val="uk-UA"/>
        </w:rPr>
        <w:t>суду.</w:t>
      </w:r>
    </w:p>
    <w:p w:rsidR="005E64BE" w:rsidRDefault="005E64BE" w:rsidP="00352227">
      <w:pPr>
        <w:ind w:left="180" w:firstLine="360"/>
        <w:jc w:val="center"/>
        <w:rPr>
          <w:rFonts w:ascii="Times New Roman" w:hAnsi="Times New Roman"/>
          <w:b/>
          <w:iCs/>
          <w:color w:val="000000"/>
          <w:szCs w:val="24"/>
          <w:lang w:val="uk-UA"/>
        </w:rPr>
      </w:pPr>
    </w:p>
    <w:p w:rsidR="005E64BE" w:rsidRDefault="00140AB8" w:rsidP="00352227">
      <w:pPr>
        <w:ind w:left="180" w:firstLine="360"/>
        <w:jc w:val="center"/>
        <w:rPr>
          <w:rFonts w:ascii="Times New Roman" w:hAnsi="Times New Roman"/>
          <w:b/>
          <w:iCs/>
          <w:color w:val="000000"/>
          <w:szCs w:val="24"/>
          <w:lang w:val="uk-UA"/>
        </w:rPr>
      </w:pPr>
      <w:r w:rsidRPr="004802AD">
        <w:rPr>
          <w:rFonts w:ascii="Times New Roman" w:hAnsi="Times New Roman"/>
          <w:b/>
          <w:iCs/>
          <w:color w:val="000000"/>
          <w:szCs w:val="24"/>
          <w:lang w:val="uk-UA"/>
        </w:rPr>
        <w:t>8.</w:t>
      </w:r>
      <w:r w:rsidR="00C40648" w:rsidRPr="004802AD">
        <w:rPr>
          <w:rFonts w:ascii="Times New Roman" w:hAnsi="Times New Roman"/>
          <w:b/>
          <w:iCs/>
          <w:color w:val="000000"/>
          <w:szCs w:val="24"/>
          <w:lang w:val="uk-UA"/>
        </w:rPr>
        <w:t xml:space="preserve"> </w:t>
      </w:r>
      <w:r w:rsidRPr="004802AD">
        <w:rPr>
          <w:rFonts w:ascii="Times New Roman" w:hAnsi="Times New Roman"/>
          <w:b/>
          <w:iCs/>
          <w:color w:val="000000"/>
          <w:szCs w:val="24"/>
          <w:lang w:val="uk-UA"/>
        </w:rPr>
        <w:t xml:space="preserve">Ведення архівної роботи в суді. </w:t>
      </w:r>
    </w:p>
    <w:p w:rsidR="00140AB8" w:rsidRPr="004802AD" w:rsidRDefault="00140AB8" w:rsidP="00352227">
      <w:pPr>
        <w:ind w:left="180" w:firstLine="360"/>
        <w:jc w:val="center"/>
        <w:rPr>
          <w:rFonts w:ascii="Times New Roman" w:hAnsi="Times New Roman"/>
          <w:b/>
          <w:iCs/>
          <w:color w:val="000000"/>
          <w:szCs w:val="24"/>
          <w:lang w:val="uk-UA"/>
        </w:rPr>
      </w:pPr>
      <w:r w:rsidRPr="004802AD">
        <w:rPr>
          <w:rFonts w:ascii="Times New Roman" w:hAnsi="Times New Roman"/>
          <w:b/>
          <w:iCs/>
          <w:color w:val="000000"/>
          <w:szCs w:val="24"/>
          <w:lang w:val="uk-UA"/>
        </w:rPr>
        <w:t>Приміщення архіву суду</w:t>
      </w:r>
    </w:p>
    <w:p w:rsidR="00B143A9" w:rsidRPr="008D2F65" w:rsidRDefault="00B143A9" w:rsidP="004802AD">
      <w:pPr>
        <w:ind w:firstLine="540"/>
        <w:jc w:val="both"/>
        <w:rPr>
          <w:rFonts w:ascii="Times New Roman" w:hAnsi="Times New Roman"/>
          <w:color w:val="000000"/>
          <w:szCs w:val="24"/>
          <w:lang w:val="uk-UA"/>
        </w:rPr>
      </w:pPr>
      <w:r w:rsidRPr="004802AD">
        <w:rPr>
          <w:rFonts w:ascii="Times New Roman" w:hAnsi="Times New Roman"/>
          <w:color w:val="000000"/>
          <w:szCs w:val="24"/>
          <w:lang w:val="uk-UA"/>
        </w:rPr>
        <w:t xml:space="preserve">В </w:t>
      </w:r>
      <w:r w:rsidR="00DD3FEC">
        <w:rPr>
          <w:rFonts w:ascii="Times New Roman" w:hAnsi="Times New Roman"/>
          <w:color w:val="000000"/>
          <w:szCs w:val="24"/>
          <w:lang w:val="uk-UA"/>
        </w:rPr>
        <w:t>Мостиському</w:t>
      </w:r>
      <w:r w:rsidRPr="004802AD">
        <w:rPr>
          <w:rFonts w:ascii="Times New Roman" w:hAnsi="Times New Roman"/>
          <w:color w:val="000000"/>
          <w:szCs w:val="24"/>
          <w:lang w:val="uk-UA"/>
        </w:rPr>
        <w:t xml:space="preserve"> районному суді Львівської області за ведення архівної справи відповідає </w:t>
      </w:r>
      <w:r w:rsidR="00DD3FEC">
        <w:rPr>
          <w:rFonts w:ascii="Times New Roman" w:hAnsi="Times New Roman"/>
          <w:color w:val="000000"/>
          <w:szCs w:val="24"/>
          <w:lang w:val="uk-UA"/>
        </w:rPr>
        <w:t>архіваріус</w:t>
      </w:r>
      <w:r w:rsidRPr="004802AD">
        <w:rPr>
          <w:rFonts w:ascii="Times New Roman" w:hAnsi="Times New Roman"/>
          <w:color w:val="000000"/>
          <w:szCs w:val="24"/>
          <w:lang w:val="uk-UA"/>
        </w:rPr>
        <w:t xml:space="preserve"> </w:t>
      </w:r>
      <w:r w:rsidR="001B3E18" w:rsidRPr="008D2F65">
        <w:rPr>
          <w:rFonts w:ascii="Times New Roman" w:hAnsi="Times New Roman"/>
          <w:color w:val="000000"/>
          <w:szCs w:val="24"/>
          <w:lang w:val="uk-UA"/>
        </w:rPr>
        <w:t>Летньовська Л.Я.</w:t>
      </w:r>
    </w:p>
    <w:p w:rsidR="00F0021B" w:rsidRPr="005E64BE" w:rsidRDefault="00B143A9" w:rsidP="004802AD">
      <w:pPr>
        <w:ind w:firstLine="540"/>
        <w:jc w:val="both"/>
        <w:rPr>
          <w:rFonts w:ascii="Times New Roman" w:hAnsi="Times New Roman"/>
          <w:szCs w:val="24"/>
          <w:lang w:val="uk-UA"/>
        </w:rPr>
      </w:pPr>
      <w:r w:rsidRPr="004802AD">
        <w:rPr>
          <w:rFonts w:ascii="Times New Roman" w:hAnsi="Times New Roman"/>
          <w:color w:val="000000"/>
          <w:szCs w:val="24"/>
          <w:lang w:val="uk-UA"/>
        </w:rPr>
        <w:t xml:space="preserve">Архів </w:t>
      </w:r>
      <w:r w:rsidR="00DD3FEC">
        <w:rPr>
          <w:rFonts w:ascii="Times New Roman" w:hAnsi="Times New Roman"/>
          <w:color w:val="000000"/>
          <w:szCs w:val="24"/>
          <w:lang w:val="uk-UA"/>
        </w:rPr>
        <w:t>Мостиського</w:t>
      </w:r>
      <w:r w:rsidRPr="004802AD">
        <w:rPr>
          <w:rFonts w:ascii="Times New Roman" w:hAnsi="Times New Roman"/>
          <w:color w:val="000000"/>
          <w:szCs w:val="24"/>
          <w:lang w:val="uk-UA"/>
        </w:rPr>
        <w:t xml:space="preserve"> районного суду Львівської області знаходиться </w:t>
      </w:r>
      <w:r w:rsidRPr="008D2F65">
        <w:rPr>
          <w:rFonts w:ascii="Times New Roman" w:hAnsi="Times New Roman"/>
          <w:color w:val="000000"/>
          <w:szCs w:val="24"/>
          <w:lang w:val="uk-UA"/>
        </w:rPr>
        <w:t>у приміщенні суду, площею</w:t>
      </w:r>
      <w:r w:rsidRPr="00DD3FEC">
        <w:rPr>
          <w:rFonts w:ascii="Times New Roman" w:hAnsi="Times New Roman"/>
          <w:color w:val="FF0000"/>
          <w:szCs w:val="24"/>
          <w:lang w:val="uk-UA"/>
        </w:rPr>
        <w:t xml:space="preserve"> </w:t>
      </w:r>
      <w:r w:rsidR="001B3E18" w:rsidRPr="008D2F65">
        <w:rPr>
          <w:rFonts w:ascii="Times New Roman" w:hAnsi="Times New Roman"/>
          <w:color w:val="000000"/>
          <w:szCs w:val="24"/>
          <w:lang w:val="uk-UA"/>
        </w:rPr>
        <w:t>143,8</w:t>
      </w:r>
      <w:r w:rsidRPr="008D2F65">
        <w:rPr>
          <w:rFonts w:ascii="Times New Roman" w:hAnsi="Times New Roman"/>
          <w:color w:val="000000"/>
          <w:szCs w:val="24"/>
          <w:lang w:val="uk-UA"/>
        </w:rPr>
        <w:t xml:space="preserve"> кв.м.</w:t>
      </w:r>
      <w:r w:rsidRPr="004802AD">
        <w:rPr>
          <w:rFonts w:ascii="Times New Roman" w:hAnsi="Times New Roman"/>
          <w:color w:val="000000"/>
          <w:szCs w:val="24"/>
          <w:lang w:val="uk-UA"/>
        </w:rPr>
        <w:t xml:space="preserve"> </w:t>
      </w:r>
      <w:r w:rsidR="00F0021B" w:rsidRPr="005E64BE">
        <w:rPr>
          <w:rFonts w:ascii="Times New Roman" w:hAnsi="Times New Roman"/>
          <w:szCs w:val="24"/>
          <w:lang w:val="uk-UA"/>
        </w:rPr>
        <w:t>Архів суду частково обладнаний</w:t>
      </w:r>
      <w:r w:rsidR="00C65152" w:rsidRPr="005E64BE">
        <w:rPr>
          <w:rFonts w:ascii="Times New Roman" w:hAnsi="Times New Roman"/>
          <w:szCs w:val="24"/>
          <w:lang w:val="uk-UA"/>
        </w:rPr>
        <w:t xml:space="preserve"> дерев’ян</w:t>
      </w:r>
      <w:r w:rsidR="00F0021B" w:rsidRPr="005E64BE">
        <w:rPr>
          <w:rFonts w:ascii="Times New Roman" w:hAnsi="Times New Roman"/>
          <w:szCs w:val="24"/>
          <w:lang w:val="uk-UA"/>
        </w:rPr>
        <w:t>ими</w:t>
      </w:r>
      <w:r w:rsidR="00C65152" w:rsidRPr="005E64BE">
        <w:rPr>
          <w:rFonts w:ascii="Times New Roman" w:hAnsi="Times New Roman"/>
          <w:szCs w:val="24"/>
          <w:lang w:val="uk-UA"/>
        </w:rPr>
        <w:t xml:space="preserve"> </w:t>
      </w:r>
      <w:r w:rsidR="005E64BE" w:rsidRPr="005E64BE">
        <w:rPr>
          <w:rFonts w:ascii="Times New Roman" w:hAnsi="Times New Roman"/>
          <w:szCs w:val="24"/>
          <w:lang w:val="uk-UA"/>
        </w:rPr>
        <w:t>та</w:t>
      </w:r>
      <w:r w:rsidR="001B3E18" w:rsidRPr="005E64BE">
        <w:rPr>
          <w:rFonts w:ascii="Times New Roman" w:hAnsi="Times New Roman"/>
          <w:szCs w:val="24"/>
          <w:lang w:val="uk-UA"/>
        </w:rPr>
        <w:t xml:space="preserve"> металевими </w:t>
      </w:r>
      <w:r w:rsidR="00C65152" w:rsidRPr="005E64BE">
        <w:rPr>
          <w:rFonts w:ascii="Times New Roman" w:hAnsi="Times New Roman"/>
          <w:szCs w:val="24"/>
          <w:lang w:val="uk-UA"/>
        </w:rPr>
        <w:t>стелаж</w:t>
      </w:r>
      <w:r w:rsidR="00F0021B" w:rsidRPr="005E64BE">
        <w:rPr>
          <w:rFonts w:ascii="Times New Roman" w:hAnsi="Times New Roman"/>
          <w:szCs w:val="24"/>
          <w:lang w:val="uk-UA"/>
        </w:rPr>
        <w:t>ами</w:t>
      </w:r>
      <w:r w:rsidR="00C65152" w:rsidRPr="005E64BE">
        <w:rPr>
          <w:rFonts w:ascii="Times New Roman" w:hAnsi="Times New Roman"/>
          <w:szCs w:val="24"/>
          <w:lang w:val="uk-UA"/>
        </w:rPr>
        <w:t xml:space="preserve">. </w:t>
      </w:r>
      <w:r w:rsidRPr="005E64BE">
        <w:rPr>
          <w:rFonts w:ascii="Times New Roman" w:hAnsi="Times New Roman"/>
          <w:szCs w:val="24"/>
          <w:lang w:val="uk-UA"/>
        </w:rPr>
        <w:t xml:space="preserve"> </w:t>
      </w:r>
    </w:p>
    <w:p w:rsidR="00DD3FEC" w:rsidRDefault="00E841E0" w:rsidP="004802AD">
      <w:pPr>
        <w:ind w:firstLine="540"/>
        <w:jc w:val="both"/>
        <w:rPr>
          <w:rFonts w:ascii="Times New Roman" w:hAnsi="Times New Roman"/>
          <w:b/>
          <w:iCs/>
          <w:color w:val="000000"/>
          <w:szCs w:val="24"/>
          <w:lang w:val="uk-UA"/>
        </w:rPr>
      </w:pPr>
      <w:r w:rsidRPr="004802AD">
        <w:rPr>
          <w:rFonts w:ascii="Times New Roman" w:hAnsi="Times New Roman"/>
          <w:b/>
          <w:iCs/>
          <w:color w:val="000000"/>
          <w:szCs w:val="24"/>
          <w:lang w:val="uk-UA"/>
        </w:rPr>
        <w:t>Приміщення архіву суду не відповідає вимогам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затвердженої наказом Державної судової адміністрації України від 15 грудня 2011 року № 168 зі змінами (далі – Інструкція) та вимогам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(розділ УІІІ), затверджених наказом Міністерства юстиції України 18.06.2015 № 1000/5 зі змінами (далі - Правила</w:t>
      </w:r>
      <w:r w:rsidR="00C65152" w:rsidRPr="004802AD">
        <w:rPr>
          <w:rFonts w:ascii="Times New Roman" w:hAnsi="Times New Roman"/>
          <w:b/>
          <w:iCs/>
          <w:color w:val="000000"/>
          <w:szCs w:val="24"/>
          <w:lang w:val="uk-UA"/>
        </w:rPr>
        <w:t xml:space="preserve">). </w:t>
      </w:r>
    </w:p>
    <w:p w:rsidR="00D30B81" w:rsidRDefault="00BA512D" w:rsidP="004802AD">
      <w:pPr>
        <w:ind w:firstLine="540"/>
        <w:jc w:val="both"/>
        <w:rPr>
          <w:rFonts w:ascii="Times New Roman" w:hAnsi="Times New Roman"/>
          <w:b/>
          <w:iCs/>
          <w:color w:val="000000"/>
          <w:szCs w:val="24"/>
          <w:lang w:val="uk-UA"/>
        </w:rPr>
      </w:pPr>
      <w:r w:rsidRPr="004802AD">
        <w:rPr>
          <w:rFonts w:ascii="Times New Roman" w:hAnsi="Times New Roman"/>
          <w:b/>
          <w:iCs/>
          <w:color w:val="000000"/>
          <w:szCs w:val="24"/>
          <w:lang w:val="uk-UA"/>
        </w:rPr>
        <w:t xml:space="preserve">Відповідно до п.6 розділу І Правил керівник установи відповідає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 </w:t>
      </w:r>
    </w:p>
    <w:p w:rsidR="008B2F53" w:rsidRDefault="00C50AFC" w:rsidP="004802AD">
      <w:pPr>
        <w:ind w:firstLine="540"/>
        <w:jc w:val="both"/>
        <w:rPr>
          <w:rFonts w:ascii="Times New Roman" w:hAnsi="Times New Roman"/>
          <w:b/>
          <w:iCs/>
          <w:color w:val="000000"/>
          <w:szCs w:val="24"/>
          <w:lang w:val="uk-UA"/>
        </w:rPr>
      </w:pPr>
      <w:r w:rsidRPr="00490CB4">
        <w:rPr>
          <w:rFonts w:ascii="Times New Roman" w:hAnsi="Times New Roman"/>
          <w:b/>
          <w:iCs/>
          <w:color w:val="0D0D0D"/>
          <w:szCs w:val="24"/>
          <w:lang w:val="uk-UA"/>
        </w:rPr>
        <w:t>Крім того</w:t>
      </w:r>
      <w:r w:rsidR="008B2F53" w:rsidRPr="00490CB4">
        <w:rPr>
          <w:rFonts w:ascii="Times New Roman" w:hAnsi="Times New Roman"/>
          <w:b/>
          <w:iCs/>
          <w:color w:val="0D0D0D"/>
          <w:szCs w:val="24"/>
          <w:lang w:val="uk-UA"/>
        </w:rPr>
        <w:t>, к</w:t>
      </w:r>
      <w:r w:rsidR="00D30B81" w:rsidRPr="00490CB4">
        <w:rPr>
          <w:rFonts w:ascii="Times New Roman" w:hAnsi="Times New Roman"/>
          <w:b/>
          <w:iCs/>
          <w:color w:val="0D0D0D"/>
          <w:szCs w:val="24"/>
          <w:lang w:val="uk-UA"/>
        </w:rPr>
        <w:t xml:space="preserve">ерівник апарату суду, згідно Положення про апарат </w:t>
      </w:r>
      <w:r w:rsidR="00DD3FEC" w:rsidRPr="00490CB4">
        <w:rPr>
          <w:rFonts w:ascii="Times New Roman" w:hAnsi="Times New Roman"/>
          <w:b/>
          <w:iCs/>
          <w:color w:val="0D0D0D"/>
          <w:szCs w:val="24"/>
          <w:lang w:val="uk-UA"/>
        </w:rPr>
        <w:t xml:space="preserve">Мостиського </w:t>
      </w:r>
      <w:r w:rsidR="00D30B81" w:rsidRPr="00490CB4">
        <w:rPr>
          <w:rFonts w:ascii="Times New Roman" w:hAnsi="Times New Roman"/>
          <w:b/>
          <w:iCs/>
          <w:color w:val="0D0D0D"/>
          <w:szCs w:val="24"/>
          <w:lang w:val="uk-UA"/>
        </w:rPr>
        <w:t>районного суду Львівської області, затвердженого рішенням зборів суддів від 2</w:t>
      </w:r>
      <w:r w:rsidR="00356A92" w:rsidRPr="00490CB4">
        <w:rPr>
          <w:rFonts w:ascii="Times New Roman" w:hAnsi="Times New Roman"/>
          <w:b/>
          <w:iCs/>
          <w:color w:val="0D0D0D"/>
          <w:szCs w:val="24"/>
          <w:lang w:val="uk-UA"/>
        </w:rPr>
        <w:t>2.02.2019 № 2</w:t>
      </w:r>
      <w:r w:rsidR="00D30B81" w:rsidRPr="00490CB4">
        <w:rPr>
          <w:rFonts w:ascii="Times New Roman" w:hAnsi="Times New Roman"/>
          <w:b/>
          <w:iCs/>
          <w:color w:val="0D0D0D"/>
          <w:szCs w:val="24"/>
          <w:lang w:val="uk-UA"/>
        </w:rPr>
        <w:t>, здійснює організаційні заходи щодо підтримання приміщення суду в стані, придатному для належного його функціонування, проведення капітального та</w:t>
      </w:r>
      <w:r w:rsidR="00D30B81">
        <w:rPr>
          <w:rFonts w:ascii="Times New Roman" w:hAnsi="Times New Roman"/>
          <w:b/>
          <w:iCs/>
          <w:color w:val="000000"/>
          <w:szCs w:val="24"/>
          <w:lang w:val="uk-UA"/>
        </w:rPr>
        <w:t xml:space="preserve"> поточного ремонтів, технічного оснащення приміщень, інформаційно-технічного забезпечення, створення безпечних та комфортних умов для суддів, працівників апарату суду та осіб, які перебувають в суді</w:t>
      </w:r>
      <w:r w:rsidR="008B2F53">
        <w:rPr>
          <w:rFonts w:ascii="Times New Roman" w:hAnsi="Times New Roman"/>
          <w:b/>
          <w:iCs/>
          <w:color w:val="000000"/>
          <w:szCs w:val="24"/>
          <w:lang w:val="uk-UA"/>
        </w:rPr>
        <w:t xml:space="preserve">, в зв’язку з чим, останній необхідно </w:t>
      </w:r>
      <w:r w:rsidR="00BA512D" w:rsidRPr="004802AD">
        <w:rPr>
          <w:rFonts w:ascii="Times New Roman" w:hAnsi="Times New Roman"/>
          <w:b/>
          <w:iCs/>
          <w:color w:val="000000"/>
          <w:szCs w:val="24"/>
          <w:lang w:val="uk-UA"/>
        </w:rPr>
        <w:t xml:space="preserve">вирішити нагальні питання щодо </w:t>
      </w:r>
      <w:r w:rsidR="008B2F53" w:rsidRPr="004802AD">
        <w:rPr>
          <w:rFonts w:ascii="Times New Roman" w:hAnsi="Times New Roman"/>
          <w:b/>
          <w:iCs/>
          <w:color w:val="000000"/>
          <w:szCs w:val="24"/>
          <w:lang w:val="uk-UA"/>
        </w:rPr>
        <w:t xml:space="preserve">приведення </w:t>
      </w:r>
      <w:r w:rsidR="008B2F53">
        <w:rPr>
          <w:rFonts w:ascii="Times New Roman" w:hAnsi="Times New Roman"/>
          <w:b/>
          <w:iCs/>
          <w:color w:val="000000"/>
          <w:szCs w:val="24"/>
          <w:lang w:val="uk-UA"/>
        </w:rPr>
        <w:t>у відповідність</w:t>
      </w:r>
      <w:r w:rsidR="008B2F53" w:rsidRPr="004802AD">
        <w:rPr>
          <w:rFonts w:ascii="Times New Roman" w:hAnsi="Times New Roman"/>
          <w:b/>
          <w:iCs/>
          <w:color w:val="000000"/>
          <w:szCs w:val="24"/>
          <w:lang w:val="uk-UA"/>
        </w:rPr>
        <w:t xml:space="preserve"> </w:t>
      </w:r>
      <w:r w:rsidR="00932F0E">
        <w:rPr>
          <w:rFonts w:ascii="Times New Roman" w:hAnsi="Times New Roman"/>
          <w:b/>
          <w:iCs/>
          <w:color w:val="000000"/>
          <w:szCs w:val="24"/>
          <w:lang w:val="uk-UA"/>
        </w:rPr>
        <w:t xml:space="preserve">до нормативно-правових актів </w:t>
      </w:r>
      <w:r w:rsidR="008B2F53" w:rsidRPr="004802AD">
        <w:rPr>
          <w:rFonts w:ascii="Times New Roman" w:hAnsi="Times New Roman"/>
          <w:b/>
          <w:iCs/>
          <w:color w:val="000000"/>
          <w:szCs w:val="24"/>
          <w:lang w:val="uk-UA"/>
        </w:rPr>
        <w:t xml:space="preserve">приміщення архіву </w:t>
      </w:r>
      <w:r w:rsidR="008B2F53">
        <w:rPr>
          <w:rFonts w:ascii="Times New Roman" w:hAnsi="Times New Roman"/>
          <w:b/>
          <w:iCs/>
          <w:color w:val="000000"/>
          <w:szCs w:val="24"/>
          <w:lang w:val="uk-UA"/>
        </w:rPr>
        <w:t xml:space="preserve">суду та </w:t>
      </w:r>
      <w:r w:rsidR="00BA512D" w:rsidRPr="004802AD">
        <w:rPr>
          <w:rFonts w:ascii="Times New Roman" w:hAnsi="Times New Roman"/>
          <w:b/>
          <w:iCs/>
          <w:color w:val="000000"/>
          <w:szCs w:val="24"/>
          <w:lang w:val="uk-UA"/>
        </w:rPr>
        <w:t>забезпечення збереженості документів архівного фонду суду, їх відбору для знищення, а також їх передання на зберіганн</w:t>
      </w:r>
      <w:r w:rsidR="008B2F53">
        <w:rPr>
          <w:rFonts w:ascii="Times New Roman" w:hAnsi="Times New Roman"/>
          <w:b/>
          <w:iCs/>
          <w:color w:val="000000"/>
          <w:szCs w:val="24"/>
          <w:lang w:val="uk-UA"/>
        </w:rPr>
        <w:t>я до державних архівних установ.</w:t>
      </w:r>
    </w:p>
    <w:p w:rsidR="00B143A9" w:rsidRPr="00DD3FEC" w:rsidRDefault="00C65152" w:rsidP="004802AD">
      <w:pPr>
        <w:ind w:firstLine="540"/>
        <w:jc w:val="both"/>
        <w:rPr>
          <w:rFonts w:ascii="Times New Roman" w:hAnsi="Times New Roman"/>
          <w:color w:val="FF0000"/>
          <w:szCs w:val="24"/>
          <w:lang w:val="uk-UA"/>
        </w:rPr>
      </w:pPr>
      <w:r w:rsidRPr="004802AD">
        <w:rPr>
          <w:rFonts w:ascii="Times New Roman" w:hAnsi="Times New Roman"/>
          <w:color w:val="000000"/>
          <w:szCs w:val="24"/>
          <w:lang w:val="uk-UA"/>
        </w:rPr>
        <w:t xml:space="preserve">В архіві </w:t>
      </w:r>
      <w:r w:rsidR="00B143A9" w:rsidRPr="004802AD">
        <w:rPr>
          <w:rFonts w:ascii="Times New Roman" w:hAnsi="Times New Roman"/>
          <w:color w:val="000000"/>
          <w:szCs w:val="24"/>
          <w:lang w:val="uk-UA"/>
        </w:rPr>
        <w:t xml:space="preserve">суду зберігаються </w:t>
      </w:r>
      <w:r w:rsidRPr="004802AD">
        <w:rPr>
          <w:rFonts w:ascii="Times New Roman" w:hAnsi="Times New Roman"/>
          <w:color w:val="000000"/>
          <w:szCs w:val="24"/>
          <w:lang w:val="uk-UA"/>
        </w:rPr>
        <w:t xml:space="preserve">справи </w:t>
      </w:r>
      <w:r w:rsidR="00B143A9" w:rsidRPr="004802AD">
        <w:rPr>
          <w:rFonts w:ascii="Times New Roman" w:hAnsi="Times New Roman"/>
          <w:color w:val="000000"/>
          <w:szCs w:val="24"/>
          <w:lang w:val="uk-UA"/>
        </w:rPr>
        <w:t xml:space="preserve">з </w:t>
      </w:r>
      <w:r w:rsidR="00B143A9" w:rsidRPr="00DD3FEC">
        <w:rPr>
          <w:rFonts w:ascii="Times New Roman" w:hAnsi="Times New Roman"/>
          <w:color w:val="FF0000"/>
          <w:szCs w:val="24"/>
          <w:lang w:val="uk-UA"/>
        </w:rPr>
        <w:t xml:space="preserve">1946 року. </w:t>
      </w:r>
    </w:p>
    <w:p w:rsidR="005E64BE" w:rsidRDefault="007219FE" w:rsidP="004802AD">
      <w:pPr>
        <w:ind w:firstLine="540"/>
        <w:jc w:val="both"/>
        <w:rPr>
          <w:rFonts w:ascii="Times New Roman" w:hAnsi="Times New Roman"/>
          <w:color w:val="FF0000"/>
          <w:szCs w:val="24"/>
          <w:lang w:val="uk-UA"/>
        </w:rPr>
      </w:pPr>
      <w:r w:rsidRPr="00BB45CC">
        <w:rPr>
          <w:rFonts w:ascii="Times New Roman" w:hAnsi="Times New Roman"/>
          <w:szCs w:val="24"/>
          <w:lang w:val="uk-UA"/>
        </w:rPr>
        <w:t xml:space="preserve">Відповідно до </w:t>
      </w:r>
      <w:r w:rsidR="0077549A" w:rsidRPr="00BB45CC">
        <w:rPr>
          <w:rFonts w:ascii="Times New Roman" w:hAnsi="Times New Roman"/>
          <w:szCs w:val="24"/>
          <w:lang w:val="uk-UA"/>
        </w:rPr>
        <w:t>протоколу засідання ЕК Мостиського районного суду Львівської області № 30 від 25.10.2018</w:t>
      </w:r>
      <w:r w:rsidR="00BB45CC" w:rsidRPr="00BB45CC">
        <w:rPr>
          <w:rFonts w:ascii="Times New Roman" w:hAnsi="Times New Roman"/>
          <w:szCs w:val="24"/>
          <w:lang w:val="uk-UA"/>
        </w:rPr>
        <w:t xml:space="preserve">, у суді  схвалено </w:t>
      </w:r>
      <w:r w:rsidRPr="00BB45CC">
        <w:rPr>
          <w:rFonts w:ascii="Times New Roman" w:hAnsi="Times New Roman"/>
          <w:szCs w:val="24"/>
          <w:lang w:val="uk-UA"/>
        </w:rPr>
        <w:t>акт</w:t>
      </w:r>
      <w:r w:rsidR="00BB45CC" w:rsidRPr="00BB45CC">
        <w:rPr>
          <w:rFonts w:ascii="Times New Roman" w:hAnsi="Times New Roman"/>
          <w:szCs w:val="24"/>
          <w:lang w:val="uk-UA"/>
        </w:rPr>
        <w:t>и</w:t>
      </w:r>
      <w:r w:rsidRPr="00BB45CC">
        <w:rPr>
          <w:rFonts w:ascii="Times New Roman" w:hAnsi="Times New Roman"/>
          <w:szCs w:val="24"/>
          <w:lang w:val="uk-UA"/>
        </w:rPr>
        <w:t xml:space="preserve"> </w:t>
      </w:r>
      <w:r w:rsidR="00BB45CC" w:rsidRPr="00BB45CC">
        <w:rPr>
          <w:rFonts w:ascii="Times New Roman" w:hAnsi="Times New Roman"/>
          <w:szCs w:val="24"/>
          <w:lang w:val="uk-UA"/>
        </w:rPr>
        <w:t>п</w:t>
      </w:r>
      <w:r w:rsidRPr="00BB45CC">
        <w:rPr>
          <w:rFonts w:ascii="Times New Roman" w:hAnsi="Times New Roman"/>
          <w:szCs w:val="24"/>
          <w:lang w:val="uk-UA"/>
        </w:rPr>
        <w:t>ро виділення до знищення документів та справ, не внесених до Національного архівного фонду</w:t>
      </w:r>
      <w:r w:rsidR="00BB45CC" w:rsidRPr="00BB45CC">
        <w:rPr>
          <w:rFonts w:ascii="Times New Roman" w:hAnsi="Times New Roman"/>
          <w:szCs w:val="24"/>
          <w:lang w:val="uk-UA"/>
        </w:rPr>
        <w:t xml:space="preserve"> по 2007 рік включно, розглянуто та схвалено описи справ постійного та тривалого терміну зберігання по 2007 рік.</w:t>
      </w:r>
      <w:r w:rsidR="00BB45CC">
        <w:rPr>
          <w:rFonts w:ascii="Times New Roman" w:hAnsi="Times New Roman"/>
          <w:color w:val="FF0000"/>
          <w:szCs w:val="24"/>
          <w:lang w:val="uk-UA"/>
        </w:rPr>
        <w:t xml:space="preserve"> </w:t>
      </w:r>
    </w:p>
    <w:p w:rsidR="007219FE" w:rsidRPr="005E64BE" w:rsidRDefault="00BB45CC" w:rsidP="004802AD">
      <w:pPr>
        <w:ind w:firstLine="540"/>
        <w:jc w:val="both"/>
        <w:rPr>
          <w:rFonts w:ascii="Times New Roman" w:hAnsi="Times New Roman"/>
          <w:szCs w:val="24"/>
          <w:lang w:val="uk-UA"/>
        </w:rPr>
      </w:pPr>
      <w:r w:rsidRPr="005E64BE">
        <w:rPr>
          <w:rFonts w:ascii="Times New Roman" w:hAnsi="Times New Roman"/>
          <w:szCs w:val="24"/>
          <w:lang w:val="uk-UA"/>
        </w:rPr>
        <w:t>Дані документи подано на розгляд та затвердження ЕПК Державного архіву Львівської області.</w:t>
      </w:r>
    </w:p>
    <w:p w:rsidR="00C16F2E" w:rsidRPr="00C16F2E" w:rsidRDefault="00B143A9" w:rsidP="004802AD">
      <w:pPr>
        <w:ind w:firstLine="540"/>
        <w:jc w:val="both"/>
        <w:rPr>
          <w:rFonts w:ascii="Times New Roman" w:hAnsi="Times New Roman"/>
          <w:color w:val="FF0000"/>
          <w:szCs w:val="24"/>
          <w:lang w:val="uk-UA"/>
        </w:rPr>
      </w:pPr>
      <w:r w:rsidRPr="008D2F65">
        <w:rPr>
          <w:rFonts w:ascii="Times New Roman" w:hAnsi="Times New Roman"/>
          <w:color w:val="000000"/>
          <w:szCs w:val="24"/>
          <w:lang w:val="uk-UA"/>
        </w:rPr>
        <w:t xml:space="preserve">Для організації і проведення попередньої експертизи цінності документів, відбору їх для зберігання або знищення у суді створено експертну комісію суду </w:t>
      </w:r>
      <w:r w:rsidRPr="00490CB4">
        <w:rPr>
          <w:rFonts w:ascii="Times New Roman" w:hAnsi="Times New Roman"/>
          <w:color w:val="0D0D0D"/>
          <w:szCs w:val="24"/>
          <w:lang w:val="uk-UA"/>
        </w:rPr>
        <w:t xml:space="preserve">(наказ </w:t>
      </w:r>
      <w:r w:rsidR="006B4EAE" w:rsidRPr="00490CB4">
        <w:rPr>
          <w:rFonts w:ascii="Times New Roman" w:hAnsi="Times New Roman"/>
          <w:color w:val="0D0D0D"/>
          <w:szCs w:val="24"/>
          <w:lang w:val="uk-UA"/>
        </w:rPr>
        <w:t>керівника апарату</w:t>
      </w:r>
      <w:r w:rsidRPr="00490CB4">
        <w:rPr>
          <w:rFonts w:ascii="Times New Roman" w:hAnsi="Times New Roman"/>
          <w:color w:val="0D0D0D"/>
          <w:szCs w:val="24"/>
          <w:lang w:val="uk-UA"/>
        </w:rPr>
        <w:t xml:space="preserve"> суду від </w:t>
      </w:r>
      <w:r w:rsidR="006B4EAE" w:rsidRPr="00490CB4">
        <w:rPr>
          <w:rFonts w:ascii="Times New Roman" w:hAnsi="Times New Roman"/>
          <w:color w:val="0D0D0D"/>
          <w:szCs w:val="24"/>
          <w:lang w:val="uk-UA"/>
        </w:rPr>
        <w:t>1</w:t>
      </w:r>
      <w:r w:rsidR="00186619" w:rsidRPr="00490CB4">
        <w:rPr>
          <w:rFonts w:ascii="Times New Roman" w:hAnsi="Times New Roman"/>
          <w:color w:val="0D0D0D"/>
          <w:szCs w:val="24"/>
          <w:lang w:val="uk-UA"/>
        </w:rPr>
        <w:t>7</w:t>
      </w:r>
      <w:r w:rsidR="006B4EAE" w:rsidRPr="00490CB4">
        <w:rPr>
          <w:rFonts w:ascii="Times New Roman" w:hAnsi="Times New Roman"/>
          <w:color w:val="0D0D0D"/>
          <w:szCs w:val="24"/>
          <w:lang w:val="uk-UA"/>
        </w:rPr>
        <w:t>.0</w:t>
      </w:r>
      <w:r w:rsidR="00186619" w:rsidRPr="00490CB4">
        <w:rPr>
          <w:rFonts w:ascii="Times New Roman" w:hAnsi="Times New Roman"/>
          <w:color w:val="0D0D0D"/>
          <w:szCs w:val="24"/>
          <w:lang w:val="uk-UA"/>
        </w:rPr>
        <w:t>9</w:t>
      </w:r>
      <w:r w:rsidR="005E64BE" w:rsidRPr="00490CB4">
        <w:rPr>
          <w:rFonts w:ascii="Times New Roman" w:hAnsi="Times New Roman"/>
          <w:color w:val="0D0D0D"/>
          <w:szCs w:val="24"/>
          <w:lang w:val="uk-UA"/>
        </w:rPr>
        <w:t>.201</w:t>
      </w:r>
      <w:r w:rsidR="00186619" w:rsidRPr="00490CB4">
        <w:rPr>
          <w:rFonts w:ascii="Times New Roman" w:hAnsi="Times New Roman"/>
          <w:color w:val="0D0D0D"/>
          <w:szCs w:val="24"/>
          <w:lang w:val="uk-UA"/>
        </w:rPr>
        <w:t>8</w:t>
      </w:r>
      <w:r w:rsidRPr="00490CB4">
        <w:rPr>
          <w:rFonts w:ascii="Times New Roman" w:hAnsi="Times New Roman"/>
          <w:color w:val="0D0D0D"/>
          <w:szCs w:val="24"/>
          <w:lang w:val="uk-UA"/>
        </w:rPr>
        <w:t xml:space="preserve"> № </w:t>
      </w:r>
      <w:r w:rsidR="00186619" w:rsidRPr="00490CB4">
        <w:rPr>
          <w:rFonts w:ascii="Times New Roman" w:hAnsi="Times New Roman"/>
          <w:color w:val="0D0D0D"/>
          <w:szCs w:val="24"/>
          <w:lang w:val="uk-UA"/>
        </w:rPr>
        <w:t>9</w:t>
      </w:r>
      <w:r w:rsidR="005E64BE" w:rsidRPr="00490CB4">
        <w:rPr>
          <w:rFonts w:ascii="Times New Roman" w:hAnsi="Times New Roman"/>
          <w:color w:val="0D0D0D"/>
          <w:szCs w:val="24"/>
          <w:lang w:val="uk-UA"/>
        </w:rPr>
        <w:t>5</w:t>
      </w:r>
      <w:r w:rsidRPr="00490CB4">
        <w:rPr>
          <w:rFonts w:ascii="Times New Roman" w:hAnsi="Times New Roman"/>
          <w:color w:val="0D0D0D"/>
          <w:szCs w:val="24"/>
          <w:lang w:val="uk-UA"/>
        </w:rPr>
        <w:t xml:space="preserve"> «Про </w:t>
      </w:r>
      <w:r w:rsidR="006B4EAE" w:rsidRPr="00490CB4">
        <w:rPr>
          <w:rFonts w:ascii="Times New Roman" w:hAnsi="Times New Roman"/>
          <w:color w:val="0D0D0D"/>
          <w:szCs w:val="24"/>
          <w:lang w:val="uk-UA"/>
        </w:rPr>
        <w:t>створення</w:t>
      </w:r>
      <w:r w:rsidRPr="00490CB4">
        <w:rPr>
          <w:rFonts w:ascii="Times New Roman" w:hAnsi="Times New Roman"/>
          <w:color w:val="0D0D0D"/>
          <w:szCs w:val="24"/>
          <w:lang w:val="uk-UA"/>
        </w:rPr>
        <w:t xml:space="preserve"> експертної комісії</w:t>
      </w:r>
      <w:r w:rsidR="006B4EAE" w:rsidRPr="00490CB4">
        <w:rPr>
          <w:rFonts w:ascii="Times New Roman" w:hAnsi="Times New Roman"/>
          <w:color w:val="0D0D0D"/>
          <w:szCs w:val="24"/>
          <w:lang w:val="uk-UA"/>
        </w:rPr>
        <w:t xml:space="preserve"> для </w:t>
      </w:r>
      <w:r w:rsidR="00186619" w:rsidRPr="00490CB4">
        <w:rPr>
          <w:rFonts w:ascii="Times New Roman" w:hAnsi="Times New Roman"/>
          <w:color w:val="0D0D0D"/>
          <w:szCs w:val="24"/>
          <w:lang w:val="uk-UA"/>
        </w:rPr>
        <w:t>у</w:t>
      </w:r>
      <w:r w:rsidR="006B4EAE" w:rsidRPr="00490CB4">
        <w:rPr>
          <w:rFonts w:ascii="Times New Roman" w:hAnsi="Times New Roman"/>
          <w:color w:val="0D0D0D"/>
          <w:szCs w:val="24"/>
          <w:lang w:val="uk-UA"/>
        </w:rPr>
        <w:t>порядкування документообігу та архівного фонду Мостиського районного суду Львівської області</w:t>
      </w:r>
      <w:r w:rsidRPr="00490CB4">
        <w:rPr>
          <w:rFonts w:ascii="Times New Roman" w:hAnsi="Times New Roman"/>
          <w:color w:val="0D0D0D"/>
          <w:szCs w:val="24"/>
          <w:lang w:val="uk-UA"/>
        </w:rPr>
        <w:t>»).</w:t>
      </w:r>
      <w:r w:rsidRPr="00C16F2E">
        <w:rPr>
          <w:rFonts w:ascii="Times New Roman" w:hAnsi="Times New Roman"/>
          <w:color w:val="FF0000"/>
          <w:szCs w:val="24"/>
          <w:lang w:val="uk-UA"/>
        </w:rPr>
        <w:t xml:space="preserve"> </w:t>
      </w:r>
    </w:p>
    <w:p w:rsidR="00186619" w:rsidRDefault="00B143A9" w:rsidP="00C16F2E">
      <w:pPr>
        <w:ind w:firstLine="540"/>
        <w:jc w:val="both"/>
        <w:rPr>
          <w:rFonts w:ascii="Times New Roman" w:hAnsi="Times New Roman"/>
          <w:szCs w:val="24"/>
          <w:lang w:val="uk-UA"/>
        </w:rPr>
      </w:pPr>
      <w:r w:rsidRPr="00C16F2E">
        <w:rPr>
          <w:rFonts w:ascii="Times New Roman" w:hAnsi="Times New Roman"/>
          <w:szCs w:val="24"/>
          <w:lang w:val="uk-UA"/>
        </w:rPr>
        <w:t xml:space="preserve">У суді розроблено Положення про експертну комісію </w:t>
      </w:r>
      <w:r w:rsidR="00C16F2E" w:rsidRPr="00C16F2E">
        <w:rPr>
          <w:rFonts w:ascii="Times New Roman" w:hAnsi="Times New Roman"/>
          <w:szCs w:val="24"/>
          <w:lang w:val="uk-UA"/>
        </w:rPr>
        <w:t xml:space="preserve">Мостиського районного </w:t>
      </w:r>
      <w:r w:rsidRPr="00C16F2E">
        <w:rPr>
          <w:rFonts w:ascii="Times New Roman" w:hAnsi="Times New Roman"/>
          <w:szCs w:val="24"/>
          <w:lang w:val="uk-UA"/>
        </w:rPr>
        <w:t>суду</w:t>
      </w:r>
      <w:r w:rsidR="00C16F2E" w:rsidRPr="00C16F2E">
        <w:rPr>
          <w:rFonts w:ascii="Times New Roman" w:hAnsi="Times New Roman"/>
          <w:szCs w:val="24"/>
          <w:lang w:val="uk-UA"/>
        </w:rPr>
        <w:t xml:space="preserve"> Львівської області</w:t>
      </w:r>
      <w:r w:rsidRPr="00C16F2E">
        <w:rPr>
          <w:rFonts w:ascii="Times New Roman" w:hAnsi="Times New Roman"/>
          <w:szCs w:val="24"/>
          <w:lang w:val="uk-UA"/>
        </w:rPr>
        <w:t xml:space="preserve"> (наказ</w:t>
      </w:r>
      <w:r w:rsidR="00C16F2E" w:rsidRPr="00C16F2E">
        <w:rPr>
          <w:rFonts w:ascii="Times New Roman" w:hAnsi="Times New Roman"/>
          <w:szCs w:val="24"/>
          <w:lang w:val="uk-UA"/>
        </w:rPr>
        <w:t xml:space="preserve"> голови суду від</w:t>
      </w:r>
      <w:r w:rsidRPr="00C16F2E">
        <w:rPr>
          <w:rFonts w:ascii="Times New Roman" w:hAnsi="Times New Roman"/>
          <w:szCs w:val="24"/>
          <w:lang w:val="uk-UA"/>
        </w:rPr>
        <w:t xml:space="preserve"> </w:t>
      </w:r>
      <w:r w:rsidR="00C16F2E" w:rsidRPr="00C16F2E">
        <w:rPr>
          <w:rFonts w:ascii="Times New Roman" w:hAnsi="Times New Roman"/>
          <w:szCs w:val="24"/>
          <w:lang w:val="uk-UA"/>
        </w:rPr>
        <w:t>19.10.2011 № 54</w:t>
      </w:r>
      <w:r w:rsidR="00186619">
        <w:rPr>
          <w:rFonts w:ascii="Times New Roman" w:hAnsi="Times New Roman"/>
          <w:szCs w:val="24"/>
          <w:lang w:val="uk-UA"/>
        </w:rPr>
        <w:t>).</w:t>
      </w:r>
      <w:r w:rsidR="00C16F2E">
        <w:rPr>
          <w:rFonts w:ascii="Times New Roman" w:hAnsi="Times New Roman"/>
          <w:szCs w:val="24"/>
          <w:lang w:val="uk-UA"/>
        </w:rPr>
        <w:t xml:space="preserve"> </w:t>
      </w:r>
    </w:p>
    <w:p w:rsidR="00C16F2E" w:rsidRPr="00490CB4" w:rsidRDefault="00186619" w:rsidP="00C16F2E">
      <w:pPr>
        <w:ind w:firstLine="540"/>
        <w:jc w:val="both"/>
        <w:rPr>
          <w:rFonts w:ascii="Times New Roman" w:eastAsia="Прямий Проп" w:hAnsi="Times New Roman"/>
          <w:color w:val="0D0D0D"/>
          <w:szCs w:val="24"/>
          <w:lang w:val="uk-UA"/>
        </w:rPr>
      </w:pPr>
      <w:r w:rsidRPr="00490CB4">
        <w:rPr>
          <w:rFonts w:ascii="Times New Roman" w:hAnsi="Times New Roman"/>
          <w:color w:val="0D0D0D"/>
          <w:szCs w:val="24"/>
          <w:lang w:val="uk-UA"/>
        </w:rPr>
        <w:t xml:space="preserve">Складено </w:t>
      </w:r>
      <w:r w:rsidR="00C16F2E" w:rsidRPr="00490CB4">
        <w:rPr>
          <w:rFonts w:ascii="Times New Roman" w:eastAsia="Прямий Проп" w:hAnsi="Times New Roman"/>
          <w:color w:val="0D0D0D"/>
          <w:szCs w:val="24"/>
          <w:lang w:val="uk-UA"/>
        </w:rPr>
        <w:t>річний план роботи експертної комісії на 201</w:t>
      </w:r>
      <w:r w:rsidR="00797756" w:rsidRPr="00490CB4">
        <w:rPr>
          <w:rFonts w:ascii="Times New Roman" w:eastAsia="Прямий Проп" w:hAnsi="Times New Roman"/>
          <w:color w:val="0D0D0D"/>
          <w:szCs w:val="24"/>
          <w:lang w:val="uk-UA"/>
        </w:rPr>
        <w:t>9</w:t>
      </w:r>
      <w:r w:rsidR="00C16F2E" w:rsidRPr="00490CB4">
        <w:rPr>
          <w:rFonts w:ascii="Times New Roman" w:eastAsia="Прямий Проп" w:hAnsi="Times New Roman"/>
          <w:color w:val="0D0D0D"/>
          <w:szCs w:val="24"/>
          <w:lang w:val="uk-UA"/>
        </w:rPr>
        <w:t xml:space="preserve"> рік.</w:t>
      </w:r>
    </w:p>
    <w:p w:rsidR="00B143A9" w:rsidRPr="008D2F65" w:rsidRDefault="006B4EAE" w:rsidP="004802AD">
      <w:pPr>
        <w:ind w:firstLine="540"/>
        <w:jc w:val="both"/>
        <w:rPr>
          <w:rFonts w:ascii="Times New Roman" w:hAnsi="Times New Roman"/>
          <w:color w:val="000000"/>
          <w:szCs w:val="24"/>
          <w:lang w:val="uk-UA"/>
        </w:rPr>
      </w:pPr>
      <w:r w:rsidRPr="008D2F65">
        <w:rPr>
          <w:rFonts w:ascii="Times New Roman" w:hAnsi="Times New Roman"/>
          <w:color w:val="000000"/>
          <w:szCs w:val="24"/>
          <w:lang w:val="uk-UA"/>
        </w:rPr>
        <w:t>Архіваріус</w:t>
      </w:r>
      <w:r w:rsidR="00B143A9" w:rsidRPr="008D2F65">
        <w:rPr>
          <w:rFonts w:ascii="Times New Roman" w:hAnsi="Times New Roman"/>
          <w:color w:val="000000"/>
          <w:szCs w:val="24"/>
          <w:lang w:val="uk-UA"/>
        </w:rPr>
        <w:t xml:space="preserve"> </w:t>
      </w:r>
      <w:r w:rsidRPr="008D2F65">
        <w:rPr>
          <w:rFonts w:ascii="Times New Roman" w:hAnsi="Times New Roman"/>
          <w:color w:val="000000"/>
          <w:szCs w:val="24"/>
          <w:lang w:val="uk-UA"/>
        </w:rPr>
        <w:t xml:space="preserve">суду </w:t>
      </w:r>
      <w:r w:rsidR="00B143A9" w:rsidRPr="008D2F65">
        <w:rPr>
          <w:rFonts w:ascii="Times New Roman" w:hAnsi="Times New Roman"/>
          <w:color w:val="000000"/>
          <w:szCs w:val="24"/>
          <w:lang w:val="uk-UA"/>
        </w:rPr>
        <w:t>виконує запити юридичних осіб та заяви громадян, видає їм архівні довідки, копії, витяги, необхідні для задоволення їх прав і законних інтересів.</w:t>
      </w:r>
    </w:p>
    <w:p w:rsidR="002379F1" w:rsidRPr="004802AD" w:rsidRDefault="002379F1" w:rsidP="004802AD">
      <w:pPr>
        <w:ind w:firstLine="540"/>
        <w:jc w:val="both"/>
        <w:rPr>
          <w:rFonts w:ascii="Times New Roman" w:hAnsi="Times New Roman"/>
          <w:color w:val="FF0000"/>
          <w:szCs w:val="24"/>
          <w:lang w:val="uk-UA"/>
        </w:rPr>
      </w:pPr>
    </w:p>
    <w:p w:rsidR="00140AB8" w:rsidRPr="004802AD" w:rsidRDefault="00140AB8" w:rsidP="00352227">
      <w:pPr>
        <w:ind w:firstLine="540"/>
        <w:jc w:val="center"/>
        <w:rPr>
          <w:rFonts w:ascii="Times New Roman" w:hAnsi="Times New Roman"/>
          <w:b/>
          <w:szCs w:val="24"/>
          <w:lang w:val="uk-UA"/>
        </w:rPr>
      </w:pPr>
      <w:r w:rsidRPr="004802AD">
        <w:rPr>
          <w:rFonts w:ascii="Times New Roman" w:hAnsi="Times New Roman"/>
          <w:b/>
          <w:szCs w:val="24"/>
          <w:lang w:val="uk-UA"/>
        </w:rPr>
        <w:lastRenderedPageBreak/>
        <w:t>9-11. Дотримання вимог Законів України «Про звернення громадян», «Про доступ до публічної інформації». Дотримання строків розгляду звернень громадян. Порядок прийому громадян в суді</w:t>
      </w:r>
    </w:p>
    <w:p w:rsidR="00F60B87" w:rsidRPr="00490CB4" w:rsidRDefault="00140AB8" w:rsidP="004802AD">
      <w:pPr>
        <w:tabs>
          <w:tab w:val="left" w:pos="-567"/>
        </w:tabs>
        <w:ind w:firstLine="540"/>
        <w:jc w:val="both"/>
        <w:rPr>
          <w:rFonts w:ascii="Times New Roman" w:hAnsi="Times New Roman"/>
          <w:color w:val="000000"/>
          <w:szCs w:val="24"/>
          <w:shd w:val="clear" w:color="auto" w:fill="FFFFFF"/>
        </w:rPr>
      </w:pPr>
      <w:r w:rsidRPr="00490CB4">
        <w:rPr>
          <w:rFonts w:ascii="Times New Roman" w:hAnsi="Times New Roman"/>
          <w:color w:val="000000"/>
          <w:szCs w:val="24"/>
          <w:lang w:val="uk-UA"/>
        </w:rPr>
        <w:tab/>
      </w:r>
      <w:r w:rsidR="00F60B87" w:rsidRPr="00490CB4">
        <w:rPr>
          <w:rFonts w:ascii="Times New Roman" w:hAnsi="Times New Roman"/>
          <w:color w:val="000000"/>
          <w:szCs w:val="24"/>
          <w:shd w:val="clear" w:color="auto" w:fill="FFFFFF"/>
          <w:lang w:val="uk-UA"/>
        </w:rPr>
        <w:t xml:space="preserve">Вибірковою перевіркою встановлено, що </w:t>
      </w:r>
      <w:r w:rsidR="0008109D" w:rsidRPr="00490CB4">
        <w:rPr>
          <w:rFonts w:ascii="Times New Roman" w:hAnsi="Times New Roman"/>
          <w:color w:val="000000"/>
          <w:szCs w:val="24"/>
          <w:shd w:val="clear" w:color="auto" w:fill="FFFFFF"/>
          <w:lang w:val="uk-UA"/>
        </w:rPr>
        <w:t xml:space="preserve">діловодство по </w:t>
      </w:r>
      <w:r w:rsidR="00C61288" w:rsidRPr="00490CB4">
        <w:rPr>
          <w:rFonts w:ascii="Times New Roman" w:hAnsi="Times New Roman"/>
          <w:color w:val="000000"/>
          <w:szCs w:val="24"/>
          <w:shd w:val="clear" w:color="auto" w:fill="FFFFFF"/>
          <w:lang w:val="uk-UA"/>
        </w:rPr>
        <w:t>звернення</w:t>
      </w:r>
      <w:r w:rsidR="0008109D" w:rsidRPr="00490CB4">
        <w:rPr>
          <w:rFonts w:ascii="Times New Roman" w:hAnsi="Times New Roman"/>
          <w:color w:val="000000"/>
          <w:szCs w:val="24"/>
          <w:shd w:val="clear" w:color="auto" w:fill="FFFFFF"/>
          <w:lang w:val="uk-UA"/>
        </w:rPr>
        <w:t>х</w:t>
      </w:r>
      <w:r w:rsidR="00C61288" w:rsidRPr="00490CB4">
        <w:rPr>
          <w:rFonts w:ascii="Times New Roman" w:hAnsi="Times New Roman"/>
          <w:color w:val="000000"/>
          <w:szCs w:val="24"/>
          <w:shd w:val="clear" w:color="auto" w:fill="FFFFFF"/>
          <w:lang w:val="uk-UA"/>
        </w:rPr>
        <w:t xml:space="preserve"> громадян у суді</w:t>
      </w:r>
      <w:r w:rsidR="0072702D" w:rsidRPr="00490CB4">
        <w:rPr>
          <w:rFonts w:ascii="Times New Roman" w:hAnsi="Times New Roman"/>
          <w:color w:val="000000"/>
          <w:szCs w:val="24"/>
          <w:shd w:val="clear" w:color="auto" w:fill="FFFFFF"/>
          <w:lang w:val="uk-UA"/>
        </w:rPr>
        <w:t xml:space="preserve"> у 2019 році </w:t>
      </w:r>
      <w:r w:rsidR="0008109D" w:rsidRPr="00490CB4">
        <w:rPr>
          <w:rFonts w:ascii="Times New Roman" w:hAnsi="Times New Roman"/>
          <w:color w:val="000000"/>
          <w:szCs w:val="24"/>
          <w:lang w:val="uk-UA"/>
        </w:rPr>
        <w:t>ведеться</w:t>
      </w:r>
      <w:r w:rsidR="00C61288" w:rsidRPr="00490CB4">
        <w:rPr>
          <w:rFonts w:ascii="Times New Roman" w:hAnsi="Times New Roman"/>
          <w:color w:val="000000"/>
          <w:szCs w:val="24"/>
          <w:lang w:val="uk-UA"/>
        </w:rPr>
        <w:t xml:space="preserve"> </w:t>
      </w:r>
      <w:r w:rsidR="0072702D" w:rsidRPr="00490CB4">
        <w:rPr>
          <w:rFonts w:ascii="Times New Roman" w:hAnsi="Times New Roman"/>
          <w:color w:val="000000"/>
          <w:szCs w:val="24"/>
          <w:lang w:val="uk-UA"/>
        </w:rPr>
        <w:t>окремо від</w:t>
      </w:r>
      <w:r w:rsidR="001A612D" w:rsidRPr="00490CB4">
        <w:rPr>
          <w:rFonts w:ascii="Times New Roman" w:hAnsi="Times New Roman"/>
          <w:color w:val="000000"/>
          <w:szCs w:val="24"/>
          <w:lang w:val="uk-UA"/>
        </w:rPr>
        <w:t xml:space="preserve"> </w:t>
      </w:r>
      <w:r w:rsidR="0008109D" w:rsidRPr="00490CB4">
        <w:rPr>
          <w:rFonts w:ascii="Times New Roman" w:hAnsi="Times New Roman"/>
          <w:color w:val="000000"/>
          <w:szCs w:val="24"/>
          <w:lang w:val="uk-UA"/>
        </w:rPr>
        <w:t>інших видів ділово</w:t>
      </w:r>
      <w:r w:rsidR="003E55F9" w:rsidRPr="00490CB4">
        <w:rPr>
          <w:rFonts w:ascii="Times New Roman" w:hAnsi="Times New Roman"/>
          <w:color w:val="000000"/>
          <w:szCs w:val="24"/>
          <w:lang w:val="uk-UA"/>
        </w:rPr>
        <w:t>д</w:t>
      </w:r>
      <w:r w:rsidR="0008109D" w:rsidRPr="00490CB4">
        <w:rPr>
          <w:rFonts w:ascii="Times New Roman" w:hAnsi="Times New Roman"/>
          <w:color w:val="000000"/>
          <w:szCs w:val="24"/>
          <w:lang w:val="uk-UA"/>
        </w:rPr>
        <w:t>ства</w:t>
      </w:r>
      <w:r w:rsidR="0072702D" w:rsidRPr="00490CB4">
        <w:rPr>
          <w:rFonts w:ascii="Times New Roman" w:hAnsi="Times New Roman"/>
          <w:color w:val="000000"/>
          <w:szCs w:val="24"/>
          <w:lang w:val="uk-UA"/>
        </w:rPr>
        <w:t>,</w:t>
      </w:r>
      <w:r w:rsidR="001A612D" w:rsidRPr="00490CB4">
        <w:rPr>
          <w:rFonts w:ascii="Times New Roman" w:hAnsi="Times New Roman"/>
          <w:color w:val="000000"/>
          <w:szCs w:val="24"/>
          <w:lang w:val="uk-UA"/>
        </w:rPr>
        <w:t xml:space="preserve"> </w:t>
      </w:r>
      <w:r w:rsidR="005B321C" w:rsidRPr="00490CB4">
        <w:rPr>
          <w:rFonts w:ascii="Times New Roman" w:hAnsi="Times New Roman"/>
          <w:color w:val="000000"/>
          <w:szCs w:val="24"/>
          <w:shd w:val="clear" w:color="auto" w:fill="FFFFFF"/>
          <w:lang w:val="uk-UA"/>
        </w:rPr>
        <w:t xml:space="preserve">що </w:t>
      </w:r>
      <w:r w:rsidR="0072702D" w:rsidRPr="00490CB4">
        <w:rPr>
          <w:rFonts w:ascii="Times New Roman" w:hAnsi="Times New Roman"/>
          <w:color w:val="000000"/>
          <w:szCs w:val="24"/>
          <w:shd w:val="clear" w:color="auto" w:fill="FFFFFF"/>
          <w:lang w:val="uk-UA"/>
        </w:rPr>
        <w:t>відповідає</w:t>
      </w:r>
      <w:r w:rsidR="00C61288" w:rsidRPr="00490CB4">
        <w:rPr>
          <w:rFonts w:ascii="Times New Roman" w:hAnsi="Times New Roman"/>
          <w:color w:val="000000"/>
          <w:szCs w:val="24"/>
          <w:shd w:val="clear" w:color="auto" w:fill="FFFFFF"/>
          <w:lang w:val="uk-UA"/>
        </w:rPr>
        <w:t xml:space="preserve"> </w:t>
      </w:r>
      <w:r w:rsidR="008554A9" w:rsidRPr="00490CB4">
        <w:rPr>
          <w:rFonts w:ascii="Times New Roman" w:hAnsi="Times New Roman"/>
          <w:color w:val="000000"/>
          <w:szCs w:val="24"/>
          <w:shd w:val="clear" w:color="auto" w:fill="FFFFFF"/>
          <w:lang w:val="uk-UA"/>
        </w:rPr>
        <w:t xml:space="preserve">вимогам </w:t>
      </w:r>
      <w:hyperlink r:id="rId12" w:anchor="n11" w:history="1">
        <w:r w:rsidR="00F60B87" w:rsidRPr="00490CB4">
          <w:rPr>
            <w:rFonts w:ascii="Times New Roman" w:hAnsi="Times New Roman"/>
            <w:color w:val="000000"/>
            <w:szCs w:val="24"/>
            <w:bdr w:val="none" w:sz="0" w:space="0" w:color="auto" w:frame="1"/>
            <w:shd w:val="clear" w:color="auto" w:fill="FFFFFF"/>
            <w:lang w:val="uk-UA"/>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hyperlink>
      <w:r w:rsidR="00F60B87" w:rsidRPr="00490CB4">
        <w:rPr>
          <w:rFonts w:ascii="Times New Roman" w:hAnsi="Times New Roman"/>
          <w:color w:val="000000"/>
          <w:szCs w:val="24"/>
          <w:lang w:val="uk-UA"/>
        </w:rPr>
        <w:t xml:space="preserve">, затвердженої постановою КМУ від </w:t>
      </w:r>
      <w:r w:rsidR="00F60B87" w:rsidRPr="00490CB4">
        <w:rPr>
          <w:rFonts w:ascii="Times New Roman" w:hAnsi="Times New Roman"/>
          <w:bCs/>
          <w:color w:val="000000"/>
          <w:szCs w:val="24"/>
          <w:shd w:val="clear" w:color="auto" w:fill="FFFFFF"/>
          <w:lang w:val="uk-UA"/>
        </w:rPr>
        <w:t>14 квітня 1997 р. № 348 із змінами.</w:t>
      </w:r>
      <w:r w:rsidR="00F60B87" w:rsidRPr="00490CB4">
        <w:rPr>
          <w:rFonts w:ascii="Times New Roman" w:hAnsi="Times New Roman"/>
          <w:color w:val="000000"/>
          <w:szCs w:val="24"/>
          <w:shd w:val="clear" w:color="auto" w:fill="FFFFFF"/>
          <w:lang w:val="uk-UA"/>
        </w:rPr>
        <w:t xml:space="preserve">  </w:t>
      </w:r>
    </w:p>
    <w:p w:rsidR="00700665" w:rsidRPr="008D2F65" w:rsidRDefault="00700665" w:rsidP="004802AD">
      <w:pPr>
        <w:tabs>
          <w:tab w:val="left" w:pos="-567"/>
        </w:tabs>
        <w:ind w:firstLine="540"/>
        <w:jc w:val="both"/>
        <w:rPr>
          <w:rFonts w:ascii="Times New Roman" w:hAnsi="Times New Roman"/>
          <w:color w:val="000000"/>
          <w:szCs w:val="24"/>
          <w:lang w:val="uk-UA"/>
        </w:rPr>
      </w:pPr>
      <w:r w:rsidRPr="008D2F65">
        <w:rPr>
          <w:rFonts w:ascii="Times New Roman" w:hAnsi="Times New Roman"/>
          <w:color w:val="000000"/>
          <w:szCs w:val="24"/>
          <w:lang w:val="uk-UA"/>
        </w:rPr>
        <w:t xml:space="preserve"> </w:t>
      </w:r>
      <w:r w:rsidR="00140AB8" w:rsidRPr="008D2F65">
        <w:rPr>
          <w:rFonts w:ascii="Times New Roman" w:hAnsi="Times New Roman"/>
          <w:color w:val="000000"/>
          <w:szCs w:val="24"/>
          <w:lang w:val="uk-UA"/>
        </w:rPr>
        <w:t>Відповідальн</w:t>
      </w:r>
      <w:r w:rsidR="00834BF1" w:rsidRPr="008D2F65">
        <w:rPr>
          <w:rFonts w:ascii="Times New Roman" w:hAnsi="Times New Roman"/>
          <w:color w:val="000000"/>
          <w:szCs w:val="24"/>
          <w:lang w:val="uk-UA"/>
        </w:rPr>
        <w:t>а</w:t>
      </w:r>
      <w:r w:rsidR="00140AB8" w:rsidRPr="008D2F65">
        <w:rPr>
          <w:rFonts w:ascii="Times New Roman" w:hAnsi="Times New Roman"/>
          <w:color w:val="000000"/>
          <w:szCs w:val="24"/>
          <w:lang w:val="uk-UA"/>
        </w:rPr>
        <w:t xml:space="preserve"> за роботу із зверненнями громадян в суді </w:t>
      </w:r>
      <w:r w:rsidR="00834BF1" w:rsidRPr="008D2F65">
        <w:rPr>
          <w:rFonts w:ascii="Times New Roman" w:hAnsi="Times New Roman"/>
          <w:color w:val="000000"/>
          <w:szCs w:val="24"/>
          <w:lang w:val="uk-UA"/>
        </w:rPr>
        <w:t>керівник апарату суду</w:t>
      </w:r>
      <w:r w:rsidR="005C7BF2" w:rsidRPr="008D2F65">
        <w:rPr>
          <w:rFonts w:ascii="Times New Roman" w:hAnsi="Times New Roman"/>
          <w:color w:val="000000"/>
          <w:szCs w:val="24"/>
          <w:lang w:val="uk-UA"/>
        </w:rPr>
        <w:t xml:space="preserve"> – </w:t>
      </w:r>
      <w:r w:rsidR="006B4EAE" w:rsidRPr="008D2F65">
        <w:rPr>
          <w:rFonts w:ascii="Times New Roman" w:hAnsi="Times New Roman"/>
          <w:color w:val="000000"/>
          <w:szCs w:val="24"/>
          <w:lang w:val="uk-UA"/>
        </w:rPr>
        <w:t>Квасниця Л.С.</w:t>
      </w:r>
    </w:p>
    <w:p w:rsidR="00B6590B" w:rsidRPr="008D2F65" w:rsidRDefault="00F60B87" w:rsidP="004802AD">
      <w:pPr>
        <w:tabs>
          <w:tab w:val="left" w:pos="-567"/>
        </w:tabs>
        <w:ind w:firstLine="540"/>
        <w:jc w:val="both"/>
        <w:rPr>
          <w:rFonts w:ascii="Times New Roman" w:hAnsi="Times New Roman"/>
          <w:color w:val="000000"/>
          <w:szCs w:val="24"/>
          <w:lang w:val="uk-UA"/>
        </w:rPr>
      </w:pPr>
      <w:r w:rsidRPr="008D2F65">
        <w:rPr>
          <w:rFonts w:ascii="Times New Roman" w:hAnsi="Times New Roman"/>
          <w:color w:val="000000"/>
          <w:szCs w:val="24"/>
          <w:lang w:val="uk-UA"/>
        </w:rPr>
        <w:t>У</w:t>
      </w:r>
      <w:r w:rsidR="005C7BF2" w:rsidRPr="008D2F65">
        <w:rPr>
          <w:rFonts w:ascii="Times New Roman" w:hAnsi="Times New Roman"/>
          <w:color w:val="000000"/>
          <w:szCs w:val="24"/>
          <w:lang w:val="uk-UA"/>
        </w:rPr>
        <w:t xml:space="preserve"> </w:t>
      </w:r>
      <w:r w:rsidRPr="008D2F65">
        <w:rPr>
          <w:rFonts w:ascii="Times New Roman" w:hAnsi="Times New Roman"/>
          <w:color w:val="000000"/>
          <w:szCs w:val="24"/>
          <w:lang w:val="uk-UA"/>
        </w:rPr>
        <w:t>201</w:t>
      </w:r>
      <w:r w:rsidR="00F267E2" w:rsidRPr="008D2F65">
        <w:rPr>
          <w:rFonts w:ascii="Times New Roman" w:hAnsi="Times New Roman"/>
          <w:color w:val="000000"/>
          <w:szCs w:val="24"/>
          <w:lang w:val="uk-UA"/>
        </w:rPr>
        <w:t>8</w:t>
      </w:r>
      <w:r w:rsidRPr="008D2F65">
        <w:rPr>
          <w:rFonts w:ascii="Times New Roman" w:hAnsi="Times New Roman"/>
          <w:color w:val="000000"/>
          <w:szCs w:val="24"/>
          <w:lang w:val="uk-UA"/>
        </w:rPr>
        <w:t xml:space="preserve"> ро</w:t>
      </w:r>
      <w:r w:rsidR="005C7BF2" w:rsidRPr="008D2F65">
        <w:rPr>
          <w:rFonts w:ascii="Times New Roman" w:hAnsi="Times New Roman"/>
          <w:color w:val="000000"/>
          <w:szCs w:val="24"/>
          <w:lang w:val="uk-UA"/>
        </w:rPr>
        <w:t>ці</w:t>
      </w:r>
      <w:r w:rsidRPr="008D2F65">
        <w:rPr>
          <w:rFonts w:ascii="Times New Roman" w:hAnsi="Times New Roman"/>
          <w:color w:val="000000"/>
          <w:szCs w:val="24"/>
          <w:lang w:val="uk-UA"/>
        </w:rPr>
        <w:t xml:space="preserve"> перебувало на розгляді в суді </w:t>
      </w:r>
      <w:r w:rsidR="001F1EBC" w:rsidRPr="008D2F65">
        <w:rPr>
          <w:rFonts w:ascii="Times New Roman" w:hAnsi="Times New Roman"/>
          <w:color w:val="000000"/>
          <w:szCs w:val="24"/>
          <w:lang w:val="uk-UA"/>
        </w:rPr>
        <w:t>1</w:t>
      </w:r>
      <w:r w:rsidR="00B6590B" w:rsidRPr="008D2F65">
        <w:rPr>
          <w:rFonts w:ascii="Times New Roman" w:hAnsi="Times New Roman"/>
          <w:color w:val="000000"/>
          <w:szCs w:val="24"/>
          <w:lang w:val="uk-UA"/>
        </w:rPr>
        <w:t>1</w:t>
      </w:r>
      <w:r w:rsidRPr="008D2F65">
        <w:rPr>
          <w:rFonts w:ascii="Times New Roman" w:hAnsi="Times New Roman"/>
          <w:color w:val="000000"/>
          <w:szCs w:val="24"/>
          <w:lang w:val="uk-UA"/>
        </w:rPr>
        <w:t xml:space="preserve"> звернень громадян, з яких </w:t>
      </w:r>
      <w:r w:rsidR="00B6590B" w:rsidRPr="008D2F65">
        <w:rPr>
          <w:rFonts w:ascii="Times New Roman" w:hAnsi="Times New Roman"/>
          <w:color w:val="000000"/>
          <w:szCs w:val="24"/>
          <w:lang w:val="uk-UA"/>
        </w:rPr>
        <w:t>10</w:t>
      </w:r>
      <w:r w:rsidR="008554A9" w:rsidRPr="008D2F65">
        <w:rPr>
          <w:rFonts w:ascii="Times New Roman" w:hAnsi="Times New Roman"/>
          <w:color w:val="000000"/>
          <w:szCs w:val="24"/>
          <w:lang w:val="uk-UA"/>
        </w:rPr>
        <w:t xml:space="preserve"> </w:t>
      </w:r>
      <w:r w:rsidR="005C7BF2" w:rsidRPr="008D2F65">
        <w:rPr>
          <w:rFonts w:ascii="Times New Roman" w:hAnsi="Times New Roman"/>
          <w:color w:val="000000"/>
          <w:szCs w:val="24"/>
          <w:lang w:val="uk-UA"/>
        </w:rPr>
        <w:t>заяв</w:t>
      </w:r>
      <w:r w:rsidRPr="008D2F65">
        <w:rPr>
          <w:rFonts w:ascii="Times New Roman" w:hAnsi="Times New Roman"/>
          <w:color w:val="000000"/>
          <w:szCs w:val="24"/>
          <w:lang w:val="uk-UA"/>
        </w:rPr>
        <w:t xml:space="preserve"> та </w:t>
      </w:r>
      <w:r w:rsidR="00B6590B" w:rsidRPr="008D2F65">
        <w:rPr>
          <w:rFonts w:ascii="Times New Roman" w:hAnsi="Times New Roman"/>
          <w:color w:val="000000"/>
          <w:szCs w:val="24"/>
          <w:lang w:val="uk-UA"/>
        </w:rPr>
        <w:t xml:space="preserve">1 </w:t>
      </w:r>
      <w:r w:rsidRPr="008D2F65">
        <w:rPr>
          <w:rFonts w:ascii="Times New Roman" w:hAnsi="Times New Roman"/>
          <w:color w:val="000000"/>
          <w:szCs w:val="24"/>
          <w:lang w:val="uk-UA"/>
        </w:rPr>
        <w:t>скарг</w:t>
      </w:r>
      <w:r w:rsidR="00B6590B" w:rsidRPr="008D2F65">
        <w:rPr>
          <w:rFonts w:ascii="Times New Roman" w:hAnsi="Times New Roman"/>
          <w:color w:val="000000"/>
          <w:szCs w:val="24"/>
          <w:lang w:val="uk-UA"/>
        </w:rPr>
        <w:t>а</w:t>
      </w:r>
      <w:r w:rsidRPr="008D2F65">
        <w:rPr>
          <w:rFonts w:ascii="Times New Roman" w:hAnsi="Times New Roman"/>
          <w:color w:val="000000"/>
          <w:szCs w:val="24"/>
          <w:lang w:val="uk-UA"/>
        </w:rPr>
        <w:t xml:space="preserve">. </w:t>
      </w:r>
      <w:r w:rsidR="00B6590B" w:rsidRPr="008D2F65">
        <w:rPr>
          <w:rFonts w:ascii="Times New Roman" w:hAnsi="Times New Roman"/>
          <w:color w:val="000000"/>
          <w:szCs w:val="24"/>
          <w:lang w:val="uk-UA"/>
        </w:rPr>
        <w:t xml:space="preserve">Звернення надійшли від: громадян - 8, юридичних осіб - 3. </w:t>
      </w:r>
      <w:r w:rsidR="0061172A" w:rsidRPr="008D2F65">
        <w:rPr>
          <w:rFonts w:ascii="Times New Roman" w:hAnsi="Times New Roman"/>
          <w:color w:val="000000"/>
          <w:szCs w:val="24"/>
          <w:lang w:val="uk-UA"/>
        </w:rPr>
        <w:t xml:space="preserve">З них </w:t>
      </w:r>
      <w:r w:rsidR="00B6590B" w:rsidRPr="008D2F65">
        <w:rPr>
          <w:rFonts w:ascii="Times New Roman" w:hAnsi="Times New Roman"/>
          <w:color w:val="000000"/>
          <w:szCs w:val="24"/>
          <w:lang w:val="uk-UA"/>
        </w:rPr>
        <w:t>10 з</w:t>
      </w:r>
      <w:r w:rsidRPr="008D2F65">
        <w:rPr>
          <w:rFonts w:ascii="Times New Roman" w:hAnsi="Times New Roman"/>
          <w:color w:val="000000"/>
          <w:szCs w:val="24"/>
          <w:lang w:val="uk-UA"/>
        </w:rPr>
        <w:t>вернен</w:t>
      </w:r>
      <w:r w:rsidR="00B6590B" w:rsidRPr="008D2F65">
        <w:rPr>
          <w:rFonts w:ascii="Times New Roman" w:hAnsi="Times New Roman"/>
          <w:color w:val="000000"/>
          <w:szCs w:val="24"/>
          <w:lang w:val="uk-UA"/>
        </w:rPr>
        <w:t>ь</w:t>
      </w:r>
      <w:r w:rsidRPr="008D2F65">
        <w:rPr>
          <w:rFonts w:ascii="Times New Roman" w:hAnsi="Times New Roman"/>
          <w:color w:val="000000"/>
          <w:szCs w:val="24"/>
          <w:lang w:val="uk-UA"/>
        </w:rPr>
        <w:t xml:space="preserve"> розглянуто</w:t>
      </w:r>
      <w:r w:rsidR="005C7BF2" w:rsidRPr="008D2F65">
        <w:rPr>
          <w:rFonts w:ascii="Times New Roman" w:hAnsi="Times New Roman"/>
          <w:color w:val="000000"/>
          <w:szCs w:val="24"/>
          <w:lang w:val="uk-UA"/>
        </w:rPr>
        <w:t xml:space="preserve"> </w:t>
      </w:r>
      <w:r w:rsidR="0061172A" w:rsidRPr="008D2F65">
        <w:rPr>
          <w:rFonts w:ascii="Times New Roman" w:hAnsi="Times New Roman"/>
          <w:color w:val="000000"/>
          <w:szCs w:val="24"/>
          <w:lang w:val="uk-UA"/>
        </w:rPr>
        <w:t xml:space="preserve">у строк </w:t>
      </w:r>
      <w:r w:rsidR="005C7BF2" w:rsidRPr="008D2F65">
        <w:rPr>
          <w:rFonts w:ascii="Times New Roman" w:hAnsi="Times New Roman"/>
          <w:color w:val="000000"/>
          <w:szCs w:val="24"/>
          <w:lang w:val="uk-UA"/>
        </w:rPr>
        <w:t>до 5 днів</w:t>
      </w:r>
      <w:r w:rsidR="00B6590B" w:rsidRPr="008D2F65">
        <w:rPr>
          <w:rFonts w:ascii="Times New Roman" w:hAnsi="Times New Roman"/>
          <w:color w:val="000000"/>
          <w:szCs w:val="24"/>
          <w:lang w:val="uk-UA"/>
        </w:rPr>
        <w:t>, 1 - до</w:t>
      </w:r>
      <w:r w:rsidR="005C7BF2" w:rsidRPr="008D2F65">
        <w:rPr>
          <w:rFonts w:ascii="Times New Roman" w:hAnsi="Times New Roman"/>
          <w:color w:val="000000"/>
          <w:szCs w:val="24"/>
          <w:lang w:val="uk-UA"/>
        </w:rPr>
        <w:t xml:space="preserve"> </w:t>
      </w:r>
      <w:r w:rsidR="001F1EBC" w:rsidRPr="008D2F65">
        <w:rPr>
          <w:rFonts w:ascii="Times New Roman" w:hAnsi="Times New Roman"/>
          <w:color w:val="000000"/>
          <w:szCs w:val="24"/>
          <w:lang w:val="uk-UA"/>
        </w:rPr>
        <w:t>1</w:t>
      </w:r>
      <w:r w:rsidR="00B6590B" w:rsidRPr="008D2F65">
        <w:rPr>
          <w:rFonts w:ascii="Times New Roman" w:hAnsi="Times New Roman"/>
          <w:color w:val="000000"/>
          <w:szCs w:val="24"/>
          <w:lang w:val="uk-UA"/>
        </w:rPr>
        <w:t>0</w:t>
      </w:r>
      <w:r w:rsidR="005C7BF2" w:rsidRPr="008D2F65">
        <w:rPr>
          <w:rFonts w:ascii="Times New Roman" w:hAnsi="Times New Roman"/>
          <w:color w:val="000000"/>
          <w:szCs w:val="24"/>
          <w:lang w:val="uk-UA"/>
        </w:rPr>
        <w:t xml:space="preserve"> </w:t>
      </w:r>
      <w:r w:rsidR="00B6590B" w:rsidRPr="008D2F65">
        <w:rPr>
          <w:rFonts w:ascii="Times New Roman" w:hAnsi="Times New Roman"/>
          <w:color w:val="000000"/>
          <w:szCs w:val="24"/>
          <w:lang w:val="uk-UA"/>
        </w:rPr>
        <w:t>днів.</w:t>
      </w:r>
      <w:r w:rsidR="0061172A" w:rsidRPr="008D2F65">
        <w:rPr>
          <w:rFonts w:ascii="Times New Roman" w:hAnsi="Times New Roman"/>
          <w:color w:val="000000"/>
          <w:szCs w:val="24"/>
          <w:lang w:val="uk-UA"/>
        </w:rPr>
        <w:t xml:space="preserve"> Скаргу розглянуто (надано відповідь судом) та визнано необґрунтованою.</w:t>
      </w:r>
    </w:p>
    <w:p w:rsidR="0061172A" w:rsidRPr="008D2F65" w:rsidRDefault="0061172A" w:rsidP="004802AD">
      <w:pPr>
        <w:tabs>
          <w:tab w:val="left" w:pos="-567"/>
        </w:tabs>
        <w:ind w:firstLine="540"/>
        <w:jc w:val="both"/>
        <w:rPr>
          <w:rFonts w:ascii="Times New Roman" w:hAnsi="Times New Roman"/>
          <w:color w:val="000000"/>
          <w:szCs w:val="24"/>
          <w:lang w:val="uk-UA"/>
        </w:rPr>
      </w:pPr>
      <w:r w:rsidRPr="008D2F65">
        <w:rPr>
          <w:rFonts w:ascii="Times New Roman" w:hAnsi="Times New Roman"/>
          <w:color w:val="000000"/>
          <w:szCs w:val="24"/>
          <w:lang w:val="uk-UA"/>
        </w:rPr>
        <w:t>У першому півріччі 2019 року до суду надійшло 4 заяви, 2 з яких розглянуто у строк до 5 днів, 1 - до 15 днів та 1 – до 30 днів.</w:t>
      </w:r>
    </w:p>
    <w:p w:rsidR="00140AB8" w:rsidRPr="008D2F65" w:rsidRDefault="00DE757D" w:rsidP="004802AD">
      <w:pPr>
        <w:tabs>
          <w:tab w:val="left" w:pos="-567"/>
        </w:tabs>
        <w:ind w:firstLine="540"/>
        <w:jc w:val="both"/>
        <w:rPr>
          <w:rFonts w:ascii="Times New Roman" w:hAnsi="Times New Roman"/>
          <w:color w:val="000000"/>
          <w:szCs w:val="24"/>
          <w:lang w:val="uk-UA"/>
        </w:rPr>
      </w:pPr>
      <w:r w:rsidRPr="008D2F65">
        <w:rPr>
          <w:rFonts w:ascii="Times New Roman" w:hAnsi="Times New Roman"/>
          <w:color w:val="000000"/>
          <w:szCs w:val="24"/>
          <w:lang w:val="uk-UA"/>
        </w:rPr>
        <w:t>Прийом громадян у суді здійснюється голов</w:t>
      </w:r>
      <w:r w:rsidR="006B4EAE" w:rsidRPr="008D2F65">
        <w:rPr>
          <w:rFonts w:ascii="Times New Roman" w:hAnsi="Times New Roman"/>
          <w:color w:val="000000"/>
          <w:szCs w:val="24"/>
          <w:lang w:val="uk-UA"/>
        </w:rPr>
        <w:t>ою</w:t>
      </w:r>
      <w:r w:rsidRPr="008D2F65">
        <w:rPr>
          <w:rFonts w:ascii="Times New Roman" w:hAnsi="Times New Roman"/>
          <w:color w:val="000000"/>
          <w:szCs w:val="24"/>
          <w:lang w:val="uk-UA"/>
        </w:rPr>
        <w:t xml:space="preserve"> суду -</w:t>
      </w:r>
      <w:r w:rsidR="00F34161" w:rsidRPr="008D2F65">
        <w:rPr>
          <w:rFonts w:ascii="Times New Roman" w:hAnsi="Times New Roman"/>
          <w:color w:val="000000"/>
          <w:szCs w:val="24"/>
          <w:lang w:val="uk-UA"/>
        </w:rPr>
        <w:t xml:space="preserve"> </w:t>
      </w:r>
      <w:r w:rsidR="00882CD1" w:rsidRPr="008D2F65">
        <w:rPr>
          <w:rFonts w:ascii="Times New Roman" w:hAnsi="Times New Roman"/>
          <w:color w:val="000000"/>
          <w:szCs w:val="24"/>
          <w:lang w:val="uk-UA"/>
        </w:rPr>
        <w:t>що</w:t>
      </w:r>
      <w:r w:rsidR="006B4EAE" w:rsidRPr="008D2F65">
        <w:rPr>
          <w:rFonts w:ascii="Times New Roman" w:hAnsi="Times New Roman"/>
          <w:color w:val="000000"/>
          <w:szCs w:val="24"/>
          <w:lang w:val="uk-UA"/>
        </w:rPr>
        <w:t>четверга</w:t>
      </w:r>
      <w:r w:rsidR="00140AB8" w:rsidRPr="008D2F65">
        <w:rPr>
          <w:rFonts w:ascii="Times New Roman" w:hAnsi="Times New Roman"/>
          <w:color w:val="000000"/>
          <w:szCs w:val="24"/>
          <w:lang w:val="uk-UA"/>
        </w:rPr>
        <w:t xml:space="preserve"> з </w:t>
      </w:r>
      <w:r w:rsidR="006B4EAE" w:rsidRPr="008D2F65">
        <w:rPr>
          <w:rFonts w:ascii="Times New Roman" w:hAnsi="Times New Roman"/>
          <w:color w:val="000000"/>
          <w:szCs w:val="24"/>
          <w:lang w:val="uk-UA"/>
        </w:rPr>
        <w:t>15</w:t>
      </w:r>
      <w:r w:rsidR="00140AB8" w:rsidRPr="008D2F65">
        <w:rPr>
          <w:rFonts w:ascii="Times New Roman" w:hAnsi="Times New Roman"/>
          <w:color w:val="000000"/>
          <w:szCs w:val="24"/>
          <w:lang w:val="uk-UA"/>
        </w:rPr>
        <w:t>.</w:t>
      </w:r>
      <w:r w:rsidR="006B4EAE" w:rsidRPr="008D2F65">
        <w:rPr>
          <w:rFonts w:ascii="Times New Roman" w:hAnsi="Times New Roman"/>
          <w:color w:val="000000"/>
          <w:szCs w:val="24"/>
          <w:lang w:val="uk-UA"/>
        </w:rPr>
        <w:t>0</w:t>
      </w:r>
      <w:r w:rsidR="00140AB8" w:rsidRPr="008D2F65">
        <w:rPr>
          <w:rFonts w:ascii="Times New Roman" w:hAnsi="Times New Roman"/>
          <w:color w:val="000000"/>
          <w:szCs w:val="24"/>
          <w:lang w:val="uk-UA"/>
        </w:rPr>
        <w:t>0 до 1</w:t>
      </w:r>
      <w:r w:rsidR="006B4EAE" w:rsidRPr="008D2F65">
        <w:rPr>
          <w:rFonts w:ascii="Times New Roman" w:hAnsi="Times New Roman"/>
          <w:color w:val="000000"/>
          <w:szCs w:val="24"/>
          <w:lang w:val="uk-UA"/>
        </w:rPr>
        <w:t>7</w:t>
      </w:r>
      <w:r w:rsidR="00140AB8" w:rsidRPr="008D2F65">
        <w:rPr>
          <w:rFonts w:ascii="Times New Roman" w:hAnsi="Times New Roman"/>
          <w:color w:val="000000"/>
          <w:szCs w:val="24"/>
          <w:lang w:val="uk-UA"/>
        </w:rPr>
        <w:t>.</w:t>
      </w:r>
      <w:r w:rsidR="006B4EAE" w:rsidRPr="008D2F65">
        <w:rPr>
          <w:rFonts w:ascii="Times New Roman" w:hAnsi="Times New Roman"/>
          <w:color w:val="000000"/>
          <w:szCs w:val="24"/>
          <w:lang w:val="uk-UA"/>
        </w:rPr>
        <w:t>0</w:t>
      </w:r>
      <w:r w:rsidR="00140AB8" w:rsidRPr="008D2F65">
        <w:rPr>
          <w:rFonts w:ascii="Times New Roman" w:hAnsi="Times New Roman"/>
          <w:color w:val="000000"/>
          <w:szCs w:val="24"/>
          <w:lang w:val="uk-UA"/>
        </w:rPr>
        <w:t xml:space="preserve">0 год.,  керівник </w:t>
      </w:r>
      <w:r w:rsidR="00F34161" w:rsidRPr="008D2F65">
        <w:rPr>
          <w:rFonts w:ascii="Times New Roman" w:hAnsi="Times New Roman"/>
          <w:color w:val="000000"/>
          <w:szCs w:val="24"/>
          <w:lang w:val="uk-UA"/>
        </w:rPr>
        <w:t xml:space="preserve">апарату суду </w:t>
      </w:r>
      <w:r w:rsidR="00366D5E" w:rsidRPr="008D2F65">
        <w:rPr>
          <w:rFonts w:ascii="Times New Roman" w:hAnsi="Times New Roman"/>
          <w:color w:val="000000"/>
          <w:szCs w:val="24"/>
          <w:lang w:val="uk-UA"/>
        </w:rPr>
        <w:t>–</w:t>
      </w:r>
      <w:r w:rsidR="00F34161" w:rsidRPr="008D2F65">
        <w:rPr>
          <w:rFonts w:ascii="Times New Roman" w:hAnsi="Times New Roman"/>
          <w:color w:val="000000"/>
          <w:szCs w:val="24"/>
          <w:lang w:val="uk-UA"/>
        </w:rPr>
        <w:t xml:space="preserve"> </w:t>
      </w:r>
      <w:r w:rsidR="00834BF1" w:rsidRPr="008D2F65">
        <w:rPr>
          <w:rFonts w:ascii="Times New Roman" w:hAnsi="Times New Roman"/>
          <w:color w:val="000000"/>
          <w:szCs w:val="24"/>
          <w:lang w:val="uk-UA"/>
        </w:rPr>
        <w:t>щовівторка</w:t>
      </w:r>
      <w:r w:rsidRPr="008D2F65">
        <w:rPr>
          <w:rFonts w:ascii="Times New Roman" w:hAnsi="Times New Roman"/>
          <w:color w:val="000000"/>
          <w:szCs w:val="24"/>
          <w:lang w:val="uk-UA"/>
        </w:rPr>
        <w:t xml:space="preserve"> </w:t>
      </w:r>
      <w:r w:rsidR="00901DF8" w:rsidRPr="008D2F65">
        <w:rPr>
          <w:rFonts w:ascii="Times New Roman" w:hAnsi="Times New Roman"/>
          <w:color w:val="000000"/>
          <w:szCs w:val="24"/>
          <w:lang w:val="uk-UA"/>
        </w:rPr>
        <w:t xml:space="preserve">з </w:t>
      </w:r>
      <w:r w:rsidR="006B4EAE" w:rsidRPr="008D2F65">
        <w:rPr>
          <w:rFonts w:ascii="Times New Roman" w:hAnsi="Times New Roman"/>
          <w:color w:val="000000"/>
          <w:szCs w:val="24"/>
          <w:lang w:val="uk-UA"/>
        </w:rPr>
        <w:t>15</w:t>
      </w:r>
      <w:r w:rsidR="00901DF8" w:rsidRPr="008D2F65">
        <w:rPr>
          <w:rFonts w:ascii="Times New Roman" w:hAnsi="Times New Roman"/>
          <w:color w:val="000000"/>
          <w:szCs w:val="24"/>
          <w:lang w:val="uk-UA"/>
        </w:rPr>
        <w:t>.00 до 1</w:t>
      </w:r>
      <w:r w:rsidR="006B4EAE" w:rsidRPr="008D2F65">
        <w:rPr>
          <w:rFonts w:ascii="Times New Roman" w:hAnsi="Times New Roman"/>
          <w:color w:val="000000"/>
          <w:szCs w:val="24"/>
          <w:lang w:val="uk-UA"/>
        </w:rPr>
        <w:t>7</w:t>
      </w:r>
      <w:r w:rsidR="00366D5E" w:rsidRPr="008D2F65">
        <w:rPr>
          <w:rFonts w:ascii="Times New Roman" w:hAnsi="Times New Roman"/>
          <w:color w:val="000000"/>
          <w:szCs w:val="24"/>
          <w:lang w:val="uk-UA"/>
        </w:rPr>
        <w:t>.</w:t>
      </w:r>
      <w:r w:rsidR="006B4EAE" w:rsidRPr="008D2F65">
        <w:rPr>
          <w:rFonts w:ascii="Times New Roman" w:hAnsi="Times New Roman"/>
          <w:color w:val="000000"/>
          <w:szCs w:val="24"/>
          <w:lang w:val="uk-UA"/>
        </w:rPr>
        <w:t>00</w:t>
      </w:r>
      <w:r w:rsidR="00366D5E" w:rsidRPr="008D2F65">
        <w:rPr>
          <w:rFonts w:ascii="Times New Roman" w:hAnsi="Times New Roman"/>
          <w:color w:val="000000"/>
          <w:szCs w:val="24"/>
          <w:lang w:val="uk-UA"/>
        </w:rPr>
        <w:t xml:space="preserve"> год</w:t>
      </w:r>
      <w:r w:rsidR="006B4EAE" w:rsidRPr="008D2F65">
        <w:rPr>
          <w:rFonts w:ascii="Times New Roman" w:hAnsi="Times New Roman"/>
          <w:color w:val="000000"/>
          <w:szCs w:val="24"/>
          <w:lang w:val="uk-UA"/>
        </w:rPr>
        <w:t>.</w:t>
      </w:r>
    </w:p>
    <w:p w:rsidR="006B4EAE" w:rsidRPr="008D2F65" w:rsidRDefault="00066E7E" w:rsidP="004802AD">
      <w:pPr>
        <w:tabs>
          <w:tab w:val="left" w:pos="-567"/>
        </w:tabs>
        <w:ind w:firstLine="540"/>
        <w:jc w:val="both"/>
        <w:rPr>
          <w:rFonts w:ascii="Times New Roman" w:hAnsi="Times New Roman"/>
          <w:color w:val="000000"/>
          <w:szCs w:val="24"/>
          <w:lang w:val="uk-UA"/>
        </w:rPr>
      </w:pPr>
      <w:r w:rsidRPr="008D2F65">
        <w:rPr>
          <w:rFonts w:ascii="Times New Roman" w:hAnsi="Times New Roman"/>
          <w:color w:val="000000"/>
          <w:szCs w:val="24"/>
          <w:lang w:val="uk-UA"/>
        </w:rPr>
        <w:t>Виконання обов’язків прес-секретаря суду</w:t>
      </w:r>
      <w:r w:rsidR="004674F3" w:rsidRPr="008D2F65">
        <w:rPr>
          <w:rFonts w:ascii="Times New Roman" w:hAnsi="Times New Roman"/>
          <w:color w:val="000000"/>
          <w:szCs w:val="24"/>
          <w:lang w:val="uk-UA"/>
        </w:rPr>
        <w:t xml:space="preserve"> </w:t>
      </w:r>
      <w:r w:rsidRPr="008D2F65">
        <w:rPr>
          <w:rFonts w:ascii="Times New Roman" w:hAnsi="Times New Roman"/>
          <w:color w:val="000000"/>
          <w:szCs w:val="24"/>
          <w:lang w:val="uk-UA"/>
        </w:rPr>
        <w:t xml:space="preserve">покладено на </w:t>
      </w:r>
      <w:r w:rsidR="00F61760" w:rsidRPr="008D2F65">
        <w:rPr>
          <w:rFonts w:ascii="Times New Roman" w:hAnsi="Times New Roman"/>
          <w:color w:val="000000"/>
          <w:szCs w:val="24"/>
          <w:lang w:val="uk-UA"/>
        </w:rPr>
        <w:t xml:space="preserve">заступника </w:t>
      </w:r>
      <w:r w:rsidR="00D76F94" w:rsidRPr="008D2F65">
        <w:rPr>
          <w:rFonts w:ascii="Times New Roman" w:hAnsi="Times New Roman"/>
          <w:color w:val="000000"/>
          <w:szCs w:val="24"/>
          <w:lang w:val="uk-UA"/>
        </w:rPr>
        <w:t>керівника апарату</w:t>
      </w:r>
      <w:r w:rsidRPr="008D2F65">
        <w:rPr>
          <w:rFonts w:ascii="Times New Roman" w:hAnsi="Times New Roman"/>
          <w:color w:val="000000"/>
          <w:szCs w:val="24"/>
          <w:lang w:val="uk-UA"/>
        </w:rPr>
        <w:t xml:space="preserve"> суду </w:t>
      </w:r>
      <w:r w:rsidR="006B4EAE" w:rsidRPr="008D2F65">
        <w:rPr>
          <w:rFonts w:ascii="Times New Roman" w:hAnsi="Times New Roman"/>
          <w:color w:val="000000"/>
          <w:szCs w:val="24"/>
          <w:lang w:val="uk-UA"/>
        </w:rPr>
        <w:t>Матияшевську О.С.</w:t>
      </w:r>
      <w:r w:rsidR="00F61760" w:rsidRPr="008D2F65">
        <w:rPr>
          <w:rFonts w:ascii="Times New Roman" w:hAnsi="Times New Roman"/>
          <w:color w:val="000000"/>
          <w:szCs w:val="24"/>
          <w:lang w:val="uk-UA"/>
        </w:rPr>
        <w:t xml:space="preserve"> </w:t>
      </w:r>
    </w:p>
    <w:p w:rsidR="00847DFB" w:rsidRPr="004802AD" w:rsidRDefault="00140AB8" w:rsidP="004802AD">
      <w:pPr>
        <w:tabs>
          <w:tab w:val="left" w:pos="-567"/>
        </w:tabs>
        <w:ind w:firstLine="540"/>
        <w:jc w:val="both"/>
        <w:rPr>
          <w:rFonts w:ascii="Times New Roman" w:hAnsi="Times New Roman"/>
          <w:szCs w:val="24"/>
          <w:lang w:val="uk-UA"/>
        </w:rPr>
      </w:pPr>
      <w:r w:rsidRPr="004802AD">
        <w:rPr>
          <w:rFonts w:ascii="Times New Roman" w:hAnsi="Times New Roman"/>
          <w:szCs w:val="24"/>
          <w:lang w:val="uk-UA"/>
        </w:rPr>
        <w:t xml:space="preserve">У суді вивішуються списки справ судді, призначених до розгляду на конкретний день на дошці оголошень у зручному для огляду громадян </w:t>
      </w:r>
      <w:r w:rsidRPr="004802AD">
        <w:rPr>
          <w:rFonts w:ascii="Times New Roman" w:hAnsi="Times New Roman"/>
          <w:color w:val="000000"/>
          <w:szCs w:val="24"/>
          <w:lang w:val="uk-UA"/>
        </w:rPr>
        <w:t>місці. Крім того, із списками справ можна озна</w:t>
      </w:r>
      <w:r w:rsidRPr="004802AD">
        <w:rPr>
          <w:rFonts w:ascii="Times New Roman" w:hAnsi="Times New Roman"/>
          <w:szCs w:val="24"/>
          <w:lang w:val="uk-UA"/>
        </w:rPr>
        <w:t>йомитись на офіційному веб-сайті суду, де міститься й інша корисна для громадян інформація (зразки заяв, графік прийому громадян, витяги з нормативно-правових актів, рек</w:t>
      </w:r>
      <w:r w:rsidR="00966408" w:rsidRPr="004802AD">
        <w:rPr>
          <w:rFonts w:ascii="Times New Roman" w:hAnsi="Times New Roman"/>
          <w:szCs w:val="24"/>
          <w:lang w:val="uk-UA"/>
        </w:rPr>
        <w:t>візити для сплати судового збору, оголошення про виклик до суду</w:t>
      </w:r>
      <w:r w:rsidRPr="004802AD">
        <w:rPr>
          <w:rFonts w:ascii="Times New Roman" w:hAnsi="Times New Roman"/>
          <w:szCs w:val="24"/>
          <w:lang w:val="uk-UA"/>
        </w:rPr>
        <w:t xml:space="preserve">). </w:t>
      </w:r>
    </w:p>
    <w:p w:rsidR="006F6D5C" w:rsidRPr="00770A57" w:rsidRDefault="005B321C" w:rsidP="004802AD">
      <w:pPr>
        <w:tabs>
          <w:tab w:val="left" w:pos="-567"/>
        </w:tabs>
        <w:ind w:firstLine="540"/>
        <w:jc w:val="both"/>
        <w:rPr>
          <w:rFonts w:ascii="Times New Roman" w:hAnsi="Times New Roman"/>
          <w:color w:val="FF0000"/>
          <w:szCs w:val="24"/>
          <w:lang w:val="uk-UA"/>
        </w:rPr>
      </w:pPr>
      <w:r w:rsidRPr="008D2F65">
        <w:rPr>
          <w:rFonts w:ascii="Times New Roman" w:hAnsi="Times New Roman"/>
          <w:color w:val="000000"/>
          <w:szCs w:val="24"/>
          <w:lang w:val="uk-UA"/>
        </w:rPr>
        <w:t xml:space="preserve">Відповідальним </w:t>
      </w:r>
      <w:r w:rsidR="00140AB8" w:rsidRPr="008D2F65">
        <w:rPr>
          <w:rFonts w:ascii="Times New Roman" w:hAnsi="Times New Roman"/>
          <w:color w:val="000000"/>
          <w:szCs w:val="24"/>
          <w:lang w:val="uk-UA"/>
        </w:rPr>
        <w:t xml:space="preserve">за </w:t>
      </w:r>
      <w:r w:rsidR="00CE5860" w:rsidRPr="008D2F65">
        <w:rPr>
          <w:rFonts w:ascii="Times New Roman" w:hAnsi="Times New Roman"/>
          <w:color w:val="000000"/>
          <w:szCs w:val="24"/>
          <w:lang w:val="uk-UA"/>
        </w:rPr>
        <w:t>адміністрування та</w:t>
      </w:r>
      <w:r w:rsidR="00140AB8" w:rsidRPr="008D2F65">
        <w:rPr>
          <w:rFonts w:ascii="Times New Roman" w:hAnsi="Times New Roman"/>
          <w:color w:val="000000"/>
          <w:szCs w:val="24"/>
          <w:lang w:val="uk-UA"/>
        </w:rPr>
        <w:t xml:space="preserve"> </w:t>
      </w:r>
      <w:r w:rsidR="00CE5860" w:rsidRPr="008D2F65">
        <w:rPr>
          <w:rFonts w:ascii="Times New Roman" w:hAnsi="Times New Roman"/>
          <w:color w:val="000000"/>
          <w:szCs w:val="24"/>
          <w:lang w:val="uk-UA"/>
        </w:rPr>
        <w:t>оновл</w:t>
      </w:r>
      <w:r w:rsidR="00140AB8" w:rsidRPr="008D2F65">
        <w:rPr>
          <w:rFonts w:ascii="Times New Roman" w:hAnsi="Times New Roman"/>
          <w:color w:val="000000"/>
          <w:szCs w:val="24"/>
          <w:lang w:val="uk-UA"/>
        </w:rPr>
        <w:t xml:space="preserve">ення </w:t>
      </w:r>
      <w:r w:rsidR="00CE5860" w:rsidRPr="008D2F65">
        <w:rPr>
          <w:rFonts w:ascii="Times New Roman" w:hAnsi="Times New Roman"/>
          <w:color w:val="000000"/>
          <w:szCs w:val="24"/>
          <w:lang w:val="uk-UA"/>
        </w:rPr>
        <w:t>інформації на</w:t>
      </w:r>
      <w:r w:rsidR="00140AB8" w:rsidRPr="008D2F65">
        <w:rPr>
          <w:rFonts w:ascii="Times New Roman" w:hAnsi="Times New Roman"/>
          <w:color w:val="000000"/>
          <w:szCs w:val="24"/>
          <w:lang w:val="uk-UA"/>
        </w:rPr>
        <w:t xml:space="preserve"> веб-сайт</w:t>
      </w:r>
      <w:r w:rsidR="00CE5860" w:rsidRPr="008D2F65">
        <w:rPr>
          <w:rFonts w:ascii="Times New Roman" w:hAnsi="Times New Roman"/>
          <w:color w:val="000000"/>
          <w:szCs w:val="24"/>
          <w:lang w:val="uk-UA"/>
        </w:rPr>
        <w:t xml:space="preserve">і </w:t>
      </w:r>
      <w:r w:rsidR="00770A57" w:rsidRPr="008D2F65">
        <w:rPr>
          <w:rFonts w:ascii="Times New Roman" w:hAnsi="Times New Roman"/>
          <w:color w:val="000000"/>
          <w:szCs w:val="24"/>
          <w:lang w:val="uk-UA"/>
        </w:rPr>
        <w:t>Мостиського</w:t>
      </w:r>
      <w:r w:rsidR="00DE757D" w:rsidRPr="008D2F65">
        <w:rPr>
          <w:rFonts w:ascii="Times New Roman" w:hAnsi="Times New Roman"/>
          <w:color w:val="000000"/>
          <w:szCs w:val="24"/>
          <w:lang w:val="uk-UA"/>
        </w:rPr>
        <w:t xml:space="preserve"> </w:t>
      </w:r>
      <w:r w:rsidR="00700665" w:rsidRPr="008D2F65">
        <w:rPr>
          <w:rFonts w:ascii="Times New Roman" w:hAnsi="Times New Roman"/>
          <w:color w:val="000000"/>
          <w:szCs w:val="24"/>
          <w:lang w:val="uk-UA"/>
        </w:rPr>
        <w:t>районного</w:t>
      </w:r>
      <w:r w:rsidR="00BB0412" w:rsidRPr="008D2F65">
        <w:rPr>
          <w:rFonts w:ascii="Times New Roman" w:hAnsi="Times New Roman"/>
          <w:color w:val="000000"/>
          <w:szCs w:val="24"/>
          <w:lang w:val="uk-UA"/>
        </w:rPr>
        <w:t xml:space="preserve"> </w:t>
      </w:r>
      <w:r w:rsidR="00700665" w:rsidRPr="008D2F65">
        <w:rPr>
          <w:rFonts w:ascii="Times New Roman" w:hAnsi="Times New Roman"/>
          <w:color w:val="000000"/>
          <w:szCs w:val="24"/>
          <w:lang w:val="uk-UA"/>
        </w:rPr>
        <w:t xml:space="preserve">суду </w:t>
      </w:r>
      <w:r w:rsidR="00DE757D" w:rsidRPr="008D2F65">
        <w:rPr>
          <w:rFonts w:ascii="Times New Roman" w:hAnsi="Times New Roman"/>
          <w:color w:val="000000"/>
          <w:szCs w:val="24"/>
          <w:lang w:val="uk-UA"/>
        </w:rPr>
        <w:t>Львівської області</w:t>
      </w:r>
      <w:r w:rsidR="00140AB8" w:rsidRPr="008D2F65">
        <w:rPr>
          <w:rFonts w:ascii="Times New Roman" w:hAnsi="Times New Roman"/>
          <w:color w:val="000000"/>
          <w:szCs w:val="24"/>
          <w:lang w:val="uk-UA"/>
        </w:rPr>
        <w:t xml:space="preserve"> призначено </w:t>
      </w:r>
      <w:r w:rsidR="00700665" w:rsidRPr="008D2F65">
        <w:rPr>
          <w:rFonts w:ascii="Times New Roman" w:hAnsi="Times New Roman"/>
          <w:color w:val="000000"/>
          <w:szCs w:val="24"/>
          <w:lang w:val="uk-UA"/>
        </w:rPr>
        <w:t xml:space="preserve">головного спеціаліста з інформаційних технологій </w:t>
      </w:r>
      <w:r w:rsidR="00CE5860" w:rsidRPr="008D2F65">
        <w:rPr>
          <w:rFonts w:ascii="Times New Roman" w:hAnsi="Times New Roman"/>
          <w:color w:val="000000"/>
          <w:szCs w:val="24"/>
          <w:lang w:val="uk-UA"/>
        </w:rPr>
        <w:t>–</w:t>
      </w:r>
      <w:r w:rsidR="00700665" w:rsidRPr="008D2F65">
        <w:rPr>
          <w:rFonts w:ascii="Times New Roman" w:hAnsi="Times New Roman"/>
          <w:color w:val="000000"/>
          <w:szCs w:val="24"/>
          <w:lang w:val="uk-UA"/>
        </w:rPr>
        <w:t xml:space="preserve"> </w:t>
      </w:r>
      <w:r w:rsidR="006B4EAE" w:rsidRPr="008D2F65">
        <w:rPr>
          <w:rFonts w:ascii="Times New Roman" w:hAnsi="Times New Roman"/>
          <w:color w:val="000000"/>
          <w:szCs w:val="24"/>
          <w:lang w:val="uk-UA"/>
        </w:rPr>
        <w:t>Возняк М.В.</w:t>
      </w:r>
      <w:r w:rsidR="006F6D5C" w:rsidRPr="008D2F65">
        <w:rPr>
          <w:rFonts w:ascii="Times New Roman" w:hAnsi="Times New Roman"/>
          <w:color w:val="000000"/>
          <w:szCs w:val="24"/>
          <w:lang w:val="uk-UA"/>
        </w:rPr>
        <w:t xml:space="preserve"> (наказ №</w:t>
      </w:r>
      <w:r w:rsidR="009E7CCB" w:rsidRPr="008D2F65">
        <w:rPr>
          <w:rFonts w:ascii="Times New Roman" w:hAnsi="Times New Roman"/>
          <w:color w:val="000000"/>
          <w:szCs w:val="24"/>
          <w:lang w:val="uk-UA"/>
        </w:rPr>
        <w:t>54</w:t>
      </w:r>
      <w:r w:rsidR="006F6D5C" w:rsidRPr="008D2F65">
        <w:rPr>
          <w:rFonts w:ascii="Times New Roman" w:hAnsi="Times New Roman"/>
          <w:color w:val="000000"/>
          <w:szCs w:val="24"/>
          <w:lang w:val="uk-UA"/>
        </w:rPr>
        <w:t xml:space="preserve"> від 2</w:t>
      </w:r>
      <w:r w:rsidR="009E7CCB" w:rsidRPr="008D2F65">
        <w:rPr>
          <w:rFonts w:ascii="Times New Roman" w:hAnsi="Times New Roman"/>
          <w:color w:val="000000"/>
          <w:szCs w:val="24"/>
          <w:lang w:val="uk-UA"/>
        </w:rPr>
        <w:t>6</w:t>
      </w:r>
      <w:r w:rsidR="006F6D5C" w:rsidRPr="008D2F65">
        <w:rPr>
          <w:rFonts w:ascii="Times New Roman" w:hAnsi="Times New Roman"/>
          <w:color w:val="000000"/>
          <w:szCs w:val="24"/>
          <w:lang w:val="uk-UA"/>
        </w:rPr>
        <w:t>.12.201</w:t>
      </w:r>
      <w:r w:rsidR="009E7CCB" w:rsidRPr="008D2F65">
        <w:rPr>
          <w:rFonts w:ascii="Times New Roman" w:hAnsi="Times New Roman"/>
          <w:color w:val="000000"/>
          <w:szCs w:val="24"/>
          <w:lang w:val="uk-UA"/>
        </w:rPr>
        <w:t>6</w:t>
      </w:r>
      <w:r w:rsidR="006F6D5C" w:rsidRPr="008D2F65">
        <w:rPr>
          <w:rFonts w:ascii="Times New Roman" w:hAnsi="Times New Roman"/>
          <w:color w:val="000000"/>
          <w:szCs w:val="24"/>
          <w:lang w:val="uk-UA"/>
        </w:rPr>
        <w:t>).</w:t>
      </w:r>
    </w:p>
    <w:p w:rsidR="00F464A5" w:rsidRPr="004802AD" w:rsidRDefault="00F464A5" w:rsidP="004802AD">
      <w:pPr>
        <w:ind w:right="1" w:firstLine="540"/>
        <w:jc w:val="both"/>
        <w:rPr>
          <w:rFonts w:ascii="Times New Roman" w:hAnsi="Times New Roman"/>
          <w:color w:val="000000"/>
          <w:szCs w:val="24"/>
          <w:lang w:val="uk-UA"/>
        </w:rPr>
      </w:pPr>
    </w:p>
    <w:p w:rsidR="00DD6338" w:rsidRPr="005F27B2" w:rsidRDefault="00DD6338" w:rsidP="00352227">
      <w:pPr>
        <w:spacing w:after="120"/>
        <w:ind w:right="1"/>
        <w:jc w:val="center"/>
        <w:rPr>
          <w:rFonts w:ascii="Times New Roman" w:hAnsi="Times New Roman"/>
          <w:b/>
          <w:bCs/>
          <w:i/>
          <w:iCs/>
          <w:color w:val="000000"/>
          <w:szCs w:val="24"/>
          <w:lang w:val="uk-UA"/>
        </w:rPr>
      </w:pPr>
      <w:r w:rsidRPr="005F27B2">
        <w:rPr>
          <w:rFonts w:ascii="Times New Roman" w:hAnsi="Times New Roman"/>
          <w:b/>
          <w:bCs/>
          <w:i/>
          <w:iCs/>
          <w:color w:val="000000"/>
          <w:szCs w:val="24"/>
          <w:lang w:val="uk-UA"/>
        </w:rPr>
        <w:t>Організація роботи з питань управління об’єктами державного майна  суду</w:t>
      </w:r>
    </w:p>
    <w:p w:rsidR="00F464A5" w:rsidRPr="00FD760A" w:rsidRDefault="00F464A5" w:rsidP="00F464A5">
      <w:pPr>
        <w:numPr>
          <w:ilvl w:val="0"/>
          <w:numId w:val="2"/>
        </w:numPr>
        <w:tabs>
          <w:tab w:val="left" w:pos="-567"/>
          <w:tab w:val="left" w:pos="540"/>
        </w:tabs>
        <w:jc w:val="center"/>
        <w:rPr>
          <w:rFonts w:ascii="Times New Roman" w:hAnsi="Times New Roman"/>
          <w:b/>
          <w:bCs/>
          <w:szCs w:val="24"/>
          <w:lang w:val="uk-UA"/>
        </w:rPr>
      </w:pPr>
      <w:r w:rsidRPr="00FD760A">
        <w:rPr>
          <w:rFonts w:ascii="Times New Roman" w:hAnsi="Times New Roman"/>
          <w:b/>
          <w:bCs/>
          <w:szCs w:val="24"/>
          <w:lang w:val="uk-UA"/>
        </w:rPr>
        <w:t>Технічний стан приміщення суду</w:t>
      </w:r>
    </w:p>
    <w:p w:rsidR="00F464A5" w:rsidRPr="002702C4" w:rsidRDefault="00F464A5" w:rsidP="00F464A5">
      <w:pPr>
        <w:tabs>
          <w:tab w:val="left" w:pos="-567"/>
        </w:tabs>
        <w:ind w:firstLine="900"/>
        <w:jc w:val="both"/>
        <w:rPr>
          <w:rFonts w:ascii="Times New Roman" w:hAnsi="Times New Roman"/>
          <w:szCs w:val="24"/>
          <w:lang w:val="uk-UA"/>
        </w:rPr>
      </w:pPr>
      <w:r>
        <w:rPr>
          <w:rFonts w:ascii="Times New Roman" w:hAnsi="Times New Roman"/>
          <w:szCs w:val="24"/>
          <w:lang w:val="uk-UA"/>
        </w:rPr>
        <w:t>Мостиський</w:t>
      </w:r>
      <w:r w:rsidRPr="002702C4">
        <w:rPr>
          <w:rFonts w:ascii="Times New Roman" w:hAnsi="Times New Roman"/>
          <w:szCs w:val="24"/>
          <w:lang w:val="uk-UA"/>
        </w:rPr>
        <w:t xml:space="preserve"> районний суд</w:t>
      </w:r>
      <w:r>
        <w:rPr>
          <w:rFonts w:ascii="Times New Roman" w:hAnsi="Times New Roman"/>
          <w:szCs w:val="24"/>
          <w:lang w:val="uk-UA"/>
        </w:rPr>
        <w:t xml:space="preserve"> Львівської області</w:t>
      </w:r>
      <w:r w:rsidRPr="002702C4">
        <w:rPr>
          <w:rFonts w:ascii="Times New Roman" w:hAnsi="Times New Roman"/>
          <w:szCs w:val="24"/>
          <w:lang w:val="uk-UA"/>
        </w:rPr>
        <w:t xml:space="preserve"> розміщени</w:t>
      </w:r>
      <w:r>
        <w:rPr>
          <w:rFonts w:ascii="Times New Roman" w:hAnsi="Times New Roman"/>
          <w:szCs w:val="24"/>
          <w:lang w:val="uk-UA"/>
        </w:rPr>
        <w:t>й  за адресою: м. Мостиська, вул. Грушевського, 1/9.</w:t>
      </w:r>
    </w:p>
    <w:p w:rsidR="00F464A5" w:rsidRDefault="00F464A5" w:rsidP="00F464A5">
      <w:pPr>
        <w:tabs>
          <w:tab w:val="left" w:pos="-567"/>
        </w:tabs>
        <w:ind w:firstLine="900"/>
        <w:jc w:val="both"/>
        <w:rPr>
          <w:rFonts w:ascii="Times New Roman" w:eastAsia="Прямий Проп" w:hAnsi="Times New Roman"/>
          <w:lang w:val="uk-UA"/>
        </w:rPr>
      </w:pPr>
      <w:r w:rsidRPr="002702C4">
        <w:rPr>
          <w:rFonts w:ascii="Times New Roman" w:hAnsi="Times New Roman"/>
          <w:szCs w:val="24"/>
          <w:lang w:val="uk-UA"/>
        </w:rPr>
        <w:t xml:space="preserve">Приміщення знаходиться у державній власності </w:t>
      </w:r>
      <w:r>
        <w:rPr>
          <w:rFonts w:ascii="Times New Roman" w:hAnsi="Times New Roman"/>
          <w:szCs w:val="24"/>
          <w:lang w:val="uk-UA"/>
        </w:rPr>
        <w:t>Мостиського районного суду Львівської області</w:t>
      </w:r>
      <w:r w:rsidRPr="002702C4">
        <w:rPr>
          <w:rFonts w:ascii="Times New Roman" w:hAnsi="Times New Roman"/>
          <w:szCs w:val="24"/>
          <w:lang w:val="uk-UA"/>
        </w:rPr>
        <w:t xml:space="preserve"> відповідно до </w:t>
      </w:r>
      <w:r>
        <w:rPr>
          <w:rFonts w:ascii="Times New Roman" w:eastAsia="Прямий Проп" w:hAnsi="Times New Roman"/>
          <w:lang w:val="uk-UA"/>
        </w:rPr>
        <w:t>свідоцтва від 13.10.2008, серія: САС №077625</w:t>
      </w:r>
      <w:r w:rsidRPr="002702C4">
        <w:rPr>
          <w:rFonts w:ascii="Times New Roman" w:eastAsia="Прямий Проп" w:hAnsi="Times New Roman"/>
          <w:lang w:val="uk-UA"/>
        </w:rPr>
        <w:t xml:space="preserve">. </w:t>
      </w:r>
    </w:p>
    <w:p w:rsidR="00F464A5" w:rsidRPr="002702C4" w:rsidRDefault="00F464A5" w:rsidP="00F464A5">
      <w:pPr>
        <w:tabs>
          <w:tab w:val="left" w:pos="-567"/>
        </w:tabs>
        <w:ind w:firstLine="900"/>
        <w:jc w:val="both"/>
        <w:rPr>
          <w:rFonts w:ascii="Times New Roman" w:eastAsia="Прямий Проп" w:hAnsi="Times New Roman"/>
          <w:lang w:val="uk-UA"/>
        </w:rPr>
      </w:pPr>
      <w:r w:rsidRPr="002702C4">
        <w:rPr>
          <w:rFonts w:ascii="Times New Roman" w:eastAsia="Прямий Проп" w:hAnsi="Times New Roman"/>
          <w:lang w:val="uk-UA"/>
        </w:rPr>
        <w:t xml:space="preserve">Суд </w:t>
      </w:r>
      <w:r>
        <w:rPr>
          <w:rFonts w:ascii="Times New Roman" w:eastAsia="Прямий Проп" w:hAnsi="Times New Roman"/>
          <w:lang w:val="uk-UA"/>
        </w:rPr>
        <w:t xml:space="preserve">розміщується </w:t>
      </w:r>
      <w:r>
        <w:rPr>
          <w:rFonts w:ascii="Times New Roman" w:hAnsi="Times New Roman"/>
          <w:szCs w:val="24"/>
          <w:lang w:val="uk-UA"/>
        </w:rPr>
        <w:t>на другому поверсі будівлі</w:t>
      </w:r>
      <w:r>
        <w:rPr>
          <w:rFonts w:ascii="Times New Roman" w:eastAsia="Прямий Проп" w:hAnsi="Times New Roman"/>
          <w:lang w:val="uk-UA"/>
        </w:rPr>
        <w:t xml:space="preserve"> з 1995</w:t>
      </w:r>
      <w:r w:rsidRPr="002702C4">
        <w:rPr>
          <w:rFonts w:ascii="Times New Roman" w:eastAsia="Прямий Проп" w:hAnsi="Times New Roman"/>
          <w:lang w:val="uk-UA"/>
        </w:rPr>
        <w:t xml:space="preserve"> року.</w:t>
      </w:r>
    </w:p>
    <w:p w:rsidR="00F464A5" w:rsidRPr="002702C4" w:rsidRDefault="00F464A5" w:rsidP="00F464A5">
      <w:pPr>
        <w:tabs>
          <w:tab w:val="left" w:pos="-567"/>
        </w:tabs>
        <w:ind w:firstLine="900"/>
        <w:jc w:val="both"/>
        <w:rPr>
          <w:rFonts w:ascii="Times New Roman" w:eastAsia="Прямий Проп" w:hAnsi="Times New Roman"/>
          <w:lang w:val="uk-UA"/>
        </w:rPr>
      </w:pPr>
      <w:r w:rsidRPr="002702C4">
        <w:rPr>
          <w:rFonts w:ascii="Times New Roman" w:eastAsia="Прямий Проп" w:hAnsi="Times New Roman"/>
          <w:lang w:val="uk-UA"/>
        </w:rPr>
        <w:t>Орієн</w:t>
      </w:r>
      <w:r>
        <w:rPr>
          <w:rFonts w:ascii="Times New Roman" w:eastAsia="Прямий Проп" w:hAnsi="Times New Roman"/>
          <w:lang w:val="uk-UA"/>
        </w:rPr>
        <w:t>товний рік побудови будівлі 1899 року.</w:t>
      </w:r>
    </w:p>
    <w:p w:rsidR="00F464A5" w:rsidRPr="002702C4" w:rsidRDefault="00F464A5" w:rsidP="00F464A5">
      <w:pPr>
        <w:tabs>
          <w:tab w:val="left" w:pos="-567"/>
        </w:tabs>
        <w:ind w:firstLine="900"/>
        <w:jc w:val="both"/>
        <w:rPr>
          <w:rFonts w:ascii="Times New Roman" w:hAnsi="Times New Roman"/>
          <w:szCs w:val="24"/>
          <w:lang w:val="uk-UA"/>
        </w:rPr>
      </w:pPr>
      <w:r w:rsidRPr="002702C4">
        <w:rPr>
          <w:rFonts w:ascii="Times New Roman" w:hAnsi="Times New Roman"/>
          <w:szCs w:val="24"/>
          <w:lang w:val="uk-UA"/>
        </w:rPr>
        <w:t>Загальна площа приміщення</w:t>
      </w:r>
      <w:r>
        <w:rPr>
          <w:rFonts w:ascii="Times New Roman" w:hAnsi="Times New Roman"/>
          <w:szCs w:val="24"/>
          <w:lang w:val="uk-UA"/>
        </w:rPr>
        <w:t>, яку займає суд становить 699.3</w:t>
      </w:r>
      <w:r w:rsidRPr="002702C4">
        <w:rPr>
          <w:rFonts w:ascii="Times New Roman" w:hAnsi="Times New Roman"/>
          <w:szCs w:val="24"/>
          <w:lang w:val="uk-UA"/>
        </w:rPr>
        <w:t xml:space="preserve"> кв.м.</w:t>
      </w:r>
    </w:p>
    <w:p w:rsidR="00F464A5" w:rsidRPr="009C0ECB" w:rsidRDefault="00F464A5" w:rsidP="00F464A5">
      <w:pPr>
        <w:tabs>
          <w:tab w:val="left" w:pos="-567"/>
        </w:tabs>
        <w:ind w:firstLine="900"/>
        <w:jc w:val="both"/>
        <w:rPr>
          <w:rFonts w:ascii="Times New Roman" w:hAnsi="Times New Roman"/>
          <w:szCs w:val="24"/>
          <w:lang w:val="ru-RU"/>
        </w:rPr>
      </w:pPr>
      <w:r w:rsidRPr="00D758E1">
        <w:rPr>
          <w:rFonts w:ascii="Times New Roman" w:hAnsi="Times New Roman"/>
          <w:szCs w:val="24"/>
          <w:lang w:val="uk-UA"/>
        </w:rPr>
        <w:t>Технічний</w:t>
      </w:r>
      <w:r>
        <w:rPr>
          <w:rFonts w:ascii="Times New Roman" w:hAnsi="Times New Roman"/>
          <w:szCs w:val="24"/>
          <w:lang w:val="uk-UA"/>
        </w:rPr>
        <w:t xml:space="preserve"> стан приміщення суду задовільний</w:t>
      </w:r>
      <w:r w:rsidRPr="00D758E1">
        <w:rPr>
          <w:rFonts w:ascii="Times New Roman" w:hAnsi="Times New Roman"/>
          <w:szCs w:val="24"/>
          <w:lang w:val="uk-UA"/>
        </w:rPr>
        <w:t>.</w:t>
      </w:r>
    </w:p>
    <w:p w:rsidR="00F464A5" w:rsidRPr="00F464A5" w:rsidRDefault="00F464A5" w:rsidP="00F464A5">
      <w:pPr>
        <w:ind w:firstLine="900"/>
        <w:jc w:val="both"/>
        <w:rPr>
          <w:rFonts w:ascii="Times New Roman" w:hAnsi="Times New Roman"/>
          <w:color w:val="000000"/>
          <w:szCs w:val="24"/>
          <w:lang w:val="uk-UA"/>
        </w:rPr>
      </w:pPr>
      <w:r>
        <w:rPr>
          <w:rFonts w:ascii="Times New Roman" w:hAnsi="Times New Roman"/>
          <w:szCs w:val="24"/>
          <w:lang w:val="uk-UA"/>
        </w:rPr>
        <w:t>В приміщенні Мостиського районного</w:t>
      </w:r>
      <w:r w:rsidRPr="002702C4">
        <w:rPr>
          <w:rFonts w:ascii="Times New Roman" w:hAnsi="Times New Roman"/>
          <w:szCs w:val="24"/>
          <w:lang w:val="uk-UA"/>
        </w:rPr>
        <w:t xml:space="preserve"> суд</w:t>
      </w:r>
      <w:r>
        <w:rPr>
          <w:rFonts w:ascii="Times New Roman" w:hAnsi="Times New Roman"/>
          <w:szCs w:val="24"/>
          <w:lang w:val="uk-UA"/>
        </w:rPr>
        <w:t>у Львівської області</w:t>
      </w:r>
      <w:r w:rsidRPr="002702C4">
        <w:rPr>
          <w:rFonts w:ascii="Times New Roman" w:hAnsi="Times New Roman"/>
          <w:szCs w:val="24"/>
          <w:lang w:val="uk-UA"/>
        </w:rPr>
        <w:t xml:space="preserve"> </w:t>
      </w:r>
      <w:r>
        <w:rPr>
          <w:rFonts w:ascii="Times New Roman" w:hAnsi="Times New Roman"/>
          <w:szCs w:val="24"/>
          <w:lang w:val="uk-UA"/>
        </w:rPr>
        <w:t>є три зали</w:t>
      </w:r>
      <w:r w:rsidRPr="00D758E1">
        <w:rPr>
          <w:rFonts w:ascii="Times New Roman" w:hAnsi="Times New Roman"/>
          <w:szCs w:val="24"/>
          <w:lang w:val="uk-UA"/>
        </w:rPr>
        <w:t xml:space="preserve"> судових засідань </w:t>
      </w:r>
      <w:r>
        <w:rPr>
          <w:rFonts w:ascii="Times New Roman" w:hAnsi="Times New Roman"/>
          <w:szCs w:val="24"/>
          <w:lang w:val="uk-UA"/>
        </w:rPr>
        <w:t xml:space="preserve">один </w:t>
      </w:r>
      <w:r w:rsidRPr="00D758E1">
        <w:rPr>
          <w:rFonts w:ascii="Times New Roman" w:hAnsi="Times New Roman"/>
          <w:szCs w:val="24"/>
          <w:lang w:val="uk-UA"/>
        </w:rPr>
        <w:t xml:space="preserve">для </w:t>
      </w:r>
      <w:r>
        <w:rPr>
          <w:rFonts w:ascii="Times New Roman" w:hAnsi="Times New Roman"/>
          <w:szCs w:val="24"/>
          <w:lang w:val="uk-UA"/>
        </w:rPr>
        <w:t xml:space="preserve">розгляду цивільних справ, другий </w:t>
      </w:r>
      <w:r w:rsidRPr="00D758E1">
        <w:rPr>
          <w:rFonts w:ascii="Times New Roman" w:hAnsi="Times New Roman"/>
          <w:szCs w:val="24"/>
          <w:lang w:val="uk-UA"/>
        </w:rPr>
        <w:t>для р</w:t>
      </w:r>
      <w:r>
        <w:rPr>
          <w:rFonts w:ascii="Times New Roman" w:hAnsi="Times New Roman"/>
          <w:szCs w:val="24"/>
          <w:lang w:val="uk-UA"/>
        </w:rPr>
        <w:t>озгляду кримінальних справ, який обладнаний</w:t>
      </w:r>
      <w:r w:rsidRPr="00D758E1">
        <w:rPr>
          <w:rFonts w:ascii="Times New Roman" w:hAnsi="Times New Roman"/>
          <w:szCs w:val="24"/>
          <w:lang w:val="uk-UA"/>
        </w:rPr>
        <w:t xml:space="preserve"> стаціонарним металевим</w:t>
      </w:r>
      <w:r>
        <w:rPr>
          <w:rFonts w:ascii="Times New Roman" w:hAnsi="Times New Roman"/>
          <w:szCs w:val="24"/>
          <w:lang w:val="uk-UA"/>
        </w:rPr>
        <w:t>и</w:t>
      </w:r>
      <w:r w:rsidRPr="00D758E1">
        <w:rPr>
          <w:rFonts w:ascii="Times New Roman" w:hAnsi="Times New Roman"/>
          <w:szCs w:val="24"/>
          <w:lang w:val="uk-UA"/>
        </w:rPr>
        <w:t xml:space="preserve"> загородженням</w:t>
      </w:r>
      <w:r>
        <w:rPr>
          <w:rFonts w:ascii="Times New Roman" w:hAnsi="Times New Roman"/>
          <w:szCs w:val="24"/>
          <w:lang w:val="uk-UA"/>
        </w:rPr>
        <w:t xml:space="preserve"> </w:t>
      </w:r>
      <w:r w:rsidRPr="00D758E1">
        <w:rPr>
          <w:rFonts w:ascii="Times New Roman" w:hAnsi="Times New Roman"/>
          <w:szCs w:val="24"/>
          <w:lang w:val="uk-UA"/>
        </w:rPr>
        <w:t>зі спеціального захисного скла</w:t>
      </w:r>
      <w:r>
        <w:rPr>
          <w:rFonts w:ascii="Times New Roman" w:hAnsi="Times New Roman"/>
          <w:szCs w:val="24"/>
          <w:lang w:val="uk-UA"/>
        </w:rPr>
        <w:t>, яке відокремлює</w:t>
      </w:r>
      <w:r w:rsidRPr="00D758E1">
        <w:rPr>
          <w:rFonts w:ascii="Times New Roman" w:hAnsi="Times New Roman"/>
          <w:szCs w:val="24"/>
          <w:lang w:val="uk-UA"/>
        </w:rPr>
        <w:t xml:space="preserve"> підсудних від ск</w:t>
      </w:r>
      <w:r>
        <w:rPr>
          <w:rFonts w:ascii="Times New Roman" w:hAnsi="Times New Roman"/>
          <w:szCs w:val="24"/>
          <w:lang w:val="uk-UA"/>
        </w:rPr>
        <w:t>ладу суду та присутніх громадян, третій зал</w:t>
      </w:r>
      <w:r w:rsidRPr="00625AE6">
        <w:rPr>
          <w:rFonts w:ascii="Times New Roman" w:hAnsi="Times New Roman"/>
          <w:color w:val="FF0000"/>
          <w:szCs w:val="24"/>
          <w:lang w:val="uk-UA"/>
        </w:rPr>
        <w:t xml:space="preserve"> </w:t>
      </w:r>
      <w:r w:rsidRPr="00F464A5">
        <w:rPr>
          <w:rFonts w:ascii="Times New Roman" w:hAnsi="Times New Roman"/>
          <w:color w:val="000000"/>
          <w:szCs w:val="24"/>
          <w:lang w:val="uk-UA"/>
        </w:rPr>
        <w:t>не використовується, оскільки потребує проведення капітального ремонту.</w:t>
      </w:r>
    </w:p>
    <w:p w:rsidR="00F464A5" w:rsidRDefault="00F464A5" w:rsidP="00F464A5">
      <w:pPr>
        <w:ind w:firstLine="900"/>
        <w:jc w:val="both"/>
        <w:rPr>
          <w:rFonts w:ascii="Times New Roman" w:hAnsi="Times New Roman"/>
          <w:color w:val="000000"/>
          <w:szCs w:val="24"/>
          <w:lang w:val="uk-UA"/>
        </w:rPr>
      </w:pPr>
      <w:r>
        <w:rPr>
          <w:rFonts w:ascii="Times New Roman" w:hAnsi="Times New Roman"/>
          <w:color w:val="000000"/>
          <w:szCs w:val="24"/>
          <w:lang w:val="uk-UA"/>
        </w:rPr>
        <w:t>У залах судових засідань встановлені символи судової влади та ґрати на вікнах, наявні окремі місця для осіб з інвалідністю, які пересуваються на кріслах колісних. Зали судових засідань облаштовані технічними засобами фіксації судових засідань у тому числі для проведення відеоконференції. Для комфортного перебування відвідувачів та працівників суду у залах судових засідань встановлені кліматичні системи, що охолоджують повітря.</w:t>
      </w:r>
    </w:p>
    <w:p w:rsidR="00F464A5" w:rsidRPr="00AA728F" w:rsidRDefault="00F464A5" w:rsidP="00F464A5">
      <w:pPr>
        <w:ind w:firstLine="900"/>
        <w:jc w:val="both"/>
        <w:rPr>
          <w:rFonts w:ascii="Times New Roman" w:hAnsi="Times New Roman"/>
          <w:color w:val="000000"/>
          <w:szCs w:val="24"/>
          <w:lang w:val="uk-UA"/>
        </w:rPr>
      </w:pPr>
      <w:r>
        <w:rPr>
          <w:rFonts w:ascii="Times New Roman" w:hAnsi="Times New Roman"/>
          <w:color w:val="000000"/>
          <w:szCs w:val="24"/>
          <w:lang w:val="uk-UA"/>
        </w:rPr>
        <w:lastRenderedPageBreak/>
        <w:t>У суді</w:t>
      </w:r>
      <w:r w:rsidRPr="00AA728F">
        <w:rPr>
          <w:rFonts w:ascii="Times New Roman" w:hAnsi="Times New Roman"/>
          <w:color w:val="000000"/>
          <w:szCs w:val="24"/>
          <w:lang w:val="uk-UA"/>
        </w:rPr>
        <w:t xml:space="preserve"> </w:t>
      </w:r>
      <w:r>
        <w:rPr>
          <w:rFonts w:ascii="Times New Roman" w:hAnsi="Times New Roman"/>
          <w:color w:val="000000"/>
          <w:szCs w:val="24"/>
          <w:lang w:val="uk-UA"/>
        </w:rPr>
        <w:t>облаштовано три кабінети для суддів</w:t>
      </w:r>
      <w:r w:rsidRPr="001B1C16">
        <w:rPr>
          <w:rFonts w:ascii="Times New Roman" w:hAnsi="Times New Roman"/>
          <w:color w:val="FF0000"/>
          <w:szCs w:val="24"/>
          <w:lang w:val="uk-UA"/>
        </w:rPr>
        <w:t xml:space="preserve">. </w:t>
      </w:r>
      <w:r w:rsidRPr="00AA728F">
        <w:rPr>
          <w:rFonts w:ascii="Times New Roman" w:hAnsi="Times New Roman"/>
          <w:color w:val="000000"/>
          <w:szCs w:val="24"/>
          <w:lang w:val="uk-UA"/>
        </w:rPr>
        <w:t>Помічники суддів та секретарі судових засі</w:t>
      </w:r>
      <w:r>
        <w:rPr>
          <w:rFonts w:ascii="Times New Roman" w:hAnsi="Times New Roman"/>
          <w:color w:val="000000"/>
          <w:szCs w:val="24"/>
          <w:lang w:val="uk-UA"/>
        </w:rPr>
        <w:t xml:space="preserve">дань розміщуються у двох </w:t>
      </w:r>
      <w:r w:rsidRPr="00AA728F">
        <w:rPr>
          <w:rFonts w:ascii="Times New Roman" w:hAnsi="Times New Roman"/>
          <w:color w:val="000000"/>
          <w:szCs w:val="24"/>
          <w:lang w:val="uk-UA"/>
        </w:rPr>
        <w:t xml:space="preserve">кабінетах. </w:t>
      </w:r>
    </w:p>
    <w:p w:rsidR="00F464A5" w:rsidRDefault="00F464A5" w:rsidP="00F464A5">
      <w:pPr>
        <w:ind w:firstLine="900"/>
        <w:jc w:val="both"/>
        <w:rPr>
          <w:rFonts w:ascii="Times New Roman" w:hAnsi="Times New Roman"/>
          <w:szCs w:val="24"/>
          <w:lang w:val="uk-UA"/>
        </w:rPr>
      </w:pPr>
      <w:r w:rsidRPr="0060379A">
        <w:rPr>
          <w:rFonts w:ascii="Times New Roman" w:hAnsi="Times New Roman"/>
          <w:szCs w:val="24"/>
          <w:lang w:val="uk-UA"/>
        </w:rPr>
        <w:t>Загальна</w:t>
      </w:r>
      <w:r>
        <w:rPr>
          <w:rFonts w:ascii="Times New Roman" w:hAnsi="Times New Roman"/>
          <w:szCs w:val="24"/>
          <w:lang w:val="uk-UA"/>
        </w:rPr>
        <w:t>,</w:t>
      </w:r>
      <w:r w:rsidRPr="001B1C16">
        <w:rPr>
          <w:rFonts w:ascii="Times New Roman" w:hAnsi="Times New Roman"/>
          <w:szCs w:val="24"/>
          <w:lang w:val="uk-UA"/>
        </w:rPr>
        <w:t xml:space="preserve"> </w:t>
      </w:r>
      <w:r w:rsidRPr="0060379A">
        <w:rPr>
          <w:rFonts w:ascii="Times New Roman" w:hAnsi="Times New Roman"/>
          <w:szCs w:val="24"/>
          <w:lang w:val="uk-UA"/>
        </w:rPr>
        <w:t>цивільна та кримінальна</w:t>
      </w:r>
      <w:r w:rsidRPr="001B1C16">
        <w:rPr>
          <w:rFonts w:ascii="Times New Roman" w:hAnsi="Times New Roman"/>
          <w:szCs w:val="24"/>
          <w:lang w:val="uk-UA"/>
        </w:rPr>
        <w:t xml:space="preserve"> </w:t>
      </w:r>
      <w:r>
        <w:rPr>
          <w:rFonts w:ascii="Times New Roman" w:hAnsi="Times New Roman"/>
          <w:szCs w:val="24"/>
          <w:lang w:val="uk-UA"/>
        </w:rPr>
        <w:t>канцелярії розміщуються в одному кабінеті</w:t>
      </w:r>
      <w:r w:rsidRPr="0060379A">
        <w:rPr>
          <w:rFonts w:ascii="Times New Roman" w:hAnsi="Times New Roman"/>
          <w:szCs w:val="24"/>
          <w:lang w:val="uk-UA"/>
        </w:rPr>
        <w:t>.</w:t>
      </w:r>
    </w:p>
    <w:p w:rsidR="00F464A5" w:rsidRDefault="00F464A5" w:rsidP="00F464A5">
      <w:pPr>
        <w:ind w:firstLine="900"/>
        <w:jc w:val="both"/>
        <w:rPr>
          <w:rFonts w:ascii="Times New Roman" w:hAnsi="Times New Roman"/>
          <w:szCs w:val="24"/>
          <w:lang w:val="uk-UA"/>
        </w:rPr>
      </w:pPr>
      <w:r>
        <w:rPr>
          <w:rFonts w:ascii="Times New Roman" w:hAnsi="Times New Roman"/>
          <w:szCs w:val="24"/>
          <w:lang w:val="uk-UA"/>
        </w:rPr>
        <w:t xml:space="preserve">Усі працівники суду мають облаштоване робоче місце та забезпечені комп’ютерною технікою. </w:t>
      </w:r>
      <w:r w:rsidRPr="0060379A">
        <w:rPr>
          <w:rFonts w:ascii="Times New Roman" w:hAnsi="Times New Roman"/>
          <w:szCs w:val="24"/>
          <w:lang w:val="uk-UA"/>
        </w:rPr>
        <w:t xml:space="preserve"> </w:t>
      </w:r>
    </w:p>
    <w:p w:rsidR="00F464A5" w:rsidRDefault="00F464A5" w:rsidP="00F464A5">
      <w:pPr>
        <w:ind w:firstLine="900"/>
        <w:jc w:val="both"/>
        <w:rPr>
          <w:rFonts w:ascii="Times New Roman" w:hAnsi="Times New Roman"/>
          <w:szCs w:val="24"/>
          <w:lang w:val="uk-UA"/>
        </w:rPr>
      </w:pPr>
      <w:r>
        <w:rPr>
          <w:rFonts w:ascii="Times New Roman" w:hAnsi="Times New Roman"/>
          <w:szCs w:val="24"/>
          <w:lang w:val="uk-UA"/>
        </w:rPr>
        <w:t>Наявне приміщення архіву суду, яке потребує реконструкції.</w:t>
      </w:r>
    </w:p>
    <w:p w:rsidR="00F464A5" w:rsidRDefault="00F464A5" w:rsidP="00F464A5">
      <w:pPr>
        <w:ind w:firstLine="900"/>
        <w:jc w:val="both"/>
        <w:rPr>
          <w:rFonts w:ascii="Times New Roman" w:hAnsi="Times New Roman"/>
          <w:szCs w:val="24"/>
          <w:lang w:val="uk-UA"/>
        </w:rPr>
      </w:pPr>
      <w:r>
        <w:rPr>
          <w:rFonts w:ascii="Times New Roman" w:hAnsi="Times New Roman"/>
          <w:szCs w:val="24"/>
          <w:lang w:val="uk-UA"/>
        </w:rPr>
        <w:t>У приміщенні суду належно облаштована серверна кімната.</w:t>
      </w:r>
      <w:r w:rsidRPr="0060379A">
        <w:rPr>
          <w:rFonts w:ascii="Times New Roman" w:hAnsi="Times New Roman"/>
          <w:szCs w:val="24"/>
          <w:lang w:val="uk-UA"/>
        </w:rPr>
        <w:t xml:space="preserve"> </w:t>
      </w:r>
    </w:p>
    <w:p w:rsidR="00F464A5" w:rsidRDefault="00F464A5" w:rsidP="00F464A5">
      <w:pPr>
        <w:ind w:firstLine="900"/>
        <w:jc w:val="both"/>
        <w:rPr>
          <w:rFonts w:ascii="Times New Roman" w:hAnsi="Times New Roman"/>
          <w:szCs w:val="24"/>
          <w:lang w:val="uk-UA"/>
        </w:rPr>
      </w:pPr>
      <w:r>
        <w:rPr>
          <w:rFonts w:ascii="Times New Roman" w:hAnsi="Times New Roman"/>
          <w:szCs w:val="24"/>
          <w:lang w:val="uk-UA"/>
        </w:rPr>
        <w:t>У вестибюлі приміщення суду встановлений металошукач, облаштоване робоче місце для працівника охорони та розміщені камери зберігання речей відвідувачів суду.</w:t>
      </w:r>
    </w:p>
    <w:p w:rsidR="00F464A5" w:rsidRDefault="00F464A5" w:rsidP="00F464A5">
      <w:pPr>
        <w:ind w:firstLine="900"/>
        <w:jc w:val="both"/>
        <w:rPr>
          <w:rFonts w:ascii="Times New Roman" w:hAnsi="Times New Roman"/>
          <w:szCs w:val="24"/>
          <w:lang w:val="uk-UA"/>
        </w:rPr>
      </w:pPr>
      <w:r>
        <w:rPr>
          <w:rFonts w:ascii="Times New Roman" w:hAnsi="Times New Roman"/>
          <w:szCs w:val="24"/>
          <w:lang w:val="uk-UA"/>
        </w:rPr>
        <w:t>При вході у приміщення Мостиського районного</w:t>
      </w:r>
      <w:r w:rsidRPr="002702C4">
        <w:rPr>
          <w:rFonts w:ascii="Times New Roman" w:hAnsi="Times New Roman"/>
          <w:szCs w:val="24"/>
          <w:lang w:val="uk-UA"/>
        </w:rPr>
        <w:t xml:space="preserve"> суд</w:t>
      </w:r>
      <w:r>
        <w:rPr>
          <w:rFonts w:ascii="Times New Roman" w:hAnsi="Times New Roman"/>
          <w:szCs w:val="24"/>
          <w:lang w:val="uk-UA"/>
        </w:rPr>
        <w:t xml:space="preserve">у Львівської області встановлений </w:t>
      </w:r>
      <w:r w:rsidRPr="00E85874">
        <w:rPr>
          <w:rFonts w:ascii="Times New Roman" w:hAnsi="Times New Roman"/>
          <w:szCs w:val="24"/>
          <w:lang w:val="uk-UA"/>
        </w:rPr>
        <w:t>дзвінок виклику відповідального працівника су</w:t>
      </w:r>
      <w:r>
        <w:rPr>
          <w:rFonts w:ascii="Times New Roman" w:hAnsi="Times New Roman"/>
          <w:szCs w:val="24"/>
          <w:lang w:val="uk-UA"/>
        </w:rPr>
        <w:t>ду за  доступ мало</w:t>
      </w:r>
      <w:r w:rsidRPr="00E85874">
        <w:rPr>
          <w:rFonts w:ascii="Times New Roman" w:hAnsi="Times New Roman"/>
          <w:szCs w:val="24"/>
          <w:lang w:val="uk-UA"/>
        </w:rPr>
        <w:t>мобільних груп населення</w:t>
      </w:r>
      <w:r>
        <w:rPr>
          <w:rFonts w:ascii="Times New Roman" w:hAnsi="Times New Roman"/>
          <w:szCs w:val="24"/>
          <w:lang w:val="uk-UA"/>
        </w:rPr>
        <w:t xml:space="preserve"> </w:t>
      </w:r>
      <w:r>
        <w:rPr>
          <w:rFonts w:ascii="SourceSansPro" w:hAnsi="SourceSansPro"/>
          <w:color w:val="1D1D1B"/>
          <w:shd w:val="clear" w:color="auto" w:fill="FFFFFF"/>
          <w:lang w:val="uk-UA"/>
        </w:rPr>
        <w:t xml:space="preserve">та  наявний майданчик перед входом у приміщення суду, який захищений від атмосферних опадів. </w:t>
      </w:r>
    </w:p>
    <w:p w:rsidR="00F464A5" w:rsidRPr="00045463" w:rsidRDefault="00F464A5" w:rsidP="00F464A5">
      <w:pPr>
        <w:ind w:firstLine="900"/>
        <w:jc w:val="both"/>
        <w:rPr>
          <w:rFonts w:ascii="Times New Roman" w:hAnsi="Times New Roman"/>
          <w:iCs/>
          <w:szCs w:val="24"/>
          <w:lang w:val="uk-UA"/>
        </w:rPr>
      </w:pPr>
      <w:r w:rsidRPr="00045463">
        <w:rPr>
          <w:rFonts w:ascii="Times New Roman" w:hAnsi="Times New Roman"/>
          <w:iCs/>
          <w:szCs w:val="24"/>
          <w:lang w:val="uk-UA"/>
        </w:rPr>
        <w:t>Однак, відповідно до діючих Державних будівельних норм України (ДБН В.2.2-26:2010) приміщення</w:t>
      </w:r>
      <w:r w:rsidRPr="00045463">
        <w:rPr>
          <w:rFonts w:ascii="Times New Roman" w:hAnsi="Times New Roman"/>
          <w:szCs w:val="24"/>
          <w:lang w:val="uk-UA"/>
        </w:rPr>
        <w:t xml:space="preserve"> </w:t>
      </w:r>
      <w:r>
        <w:rPr>
          <w:rFonts w:ascii="Times New Roman" w:hAnsi="Times New Roman"/>
          <w:szCs w:val="24"/>
          <w:lang w:val="uk-UA"/>
        </w:rPr>
        <w:t>Мостиського районного</w:t>
      </w:r>
      <w:r w:rsidRPr="002702C4">
        <w:rPr>
          <w:rFonts w:ascii="Times New Roman" w:hAnsi="Times New Roman"/>
          <w:szCs w:val="24"/>
          <w:lang w:val="uk-UA"/>
        </w:rPr>
        <w:t xml:space="preserve"> суд</w:t>
      </w:r>
      <w:r>
        <w:rPr>
          <w:rFonts w:ascii="Times New Roman" w:hAnsi="Times New Roman"/>
          <w:szCs w:val="24"/>
          <w:lang w:val="uk-UA"/>
        </w:rPr>
        <w:t xml:space="preserve">у Львівської області частково </w:t>
      </w:r>
      <w:r>
        <w:rPr>
          <w:rFonts w:ascii="Times New Roman" w:hAnsi="Times New Roman"/>
          <w:iCs/>
          <w:szCs w:val="24"/>
          <w:lang w:val="uk-UA"/>
        </w:rPr>
        <w:t>не відповідає  вище</w:t>
      </w:r>
      <w:r w:rsidRPr="00045463">
        <w:rPr>
          <w:rFonts w:ascii="Times New Roman" w:hAnsi="Times New Roman"/>
          <w:iCs/>
          <w:szCs w:val="24"/>
          <w:lang w:val="uk-UA"/>
        </w:rPr>
        <w:t>зазначеному переліку вимог, зокрема має такі недоліки:</w:t>
      </w:r>
    </w:p>
    <w:p w:rsidR="00F464A5" w:rsidRPr="00045463" w:rsidRDefault="00F464A5" w:rsidP="00F464A5">
      <w:pPr>
        <w:numPr>
          <w:ilvl w:val="0"/>
          <w:numId w:val="7"/>
        </w:numPr>
        <w:tabs>
          <w:tab w:val="clear" w:pos="1652"/>
          <w:tab w:val="num" w:pos="1134"/>
        </w:tabs>
        <w:jc w:val="both"/>
        <w:rPr>
          <w:rFonts w:ascii="Times New Roman" w:hAnsi="Times New Roman"/>
          <w:iCs/>
          <w:szCs w:val="24"/>
          <w:lang w:val="uk-UA"/>
        </w:rPr>
      </w:pPr>
      <w:r w:rsidRPr="00045463">
        <w:rPr>
          <w:rFonts w:ascii="Times New Roman" w:eastAsia="Прямий Проп" w:hAnsi="Times New Roman"/>
          <w:iCs/>
          <w:lang w:val="uk-UA"/>
        </w:rPr>
        <w:t>недостатня загальна площа приміщення</w:t>
      </w:r>
      <w:r w:rsidRPr="00045463">
        <w:rPr>
          <w:rFonts w:ascii="Times New Roman" w:hAnsi="Times New Roman"/>
          <w:iCs/>
          <w:szCs w:val="24"/>
          <w:lang w:val="uk-UA"/>
        </w:rPr>
        <w:t>;</w:t>
      </w:r>
    </w:p>
    <w:p w:rsidR="00F464A5" w:rsidRPr="00045463"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eastAsia="Прямий Проп" w:hAnsi="Times New Roman"/>
          <w:iCs/>
          <w:lang w:val="uk-UA"/>
        </w:rPr>
        <w:t>відсутні нарадчі кімнати для головних учасників судового процесу</w:t>
      </w:r>
      <w:r w:rsidRPr="00045463">
        <w:rPr>
          <w:rFonts w:ascii="Times New Roman" w:hAnsi="Times New Roman"/>
          <w:iCs/>
          <w:szCs w:val="24"/>
          <w:lang w:val="uk-UA"/>
        </w:rPr>
        <w:t>;</w:t>
      </w:r>
    </w:p>
    <w:p w:rsidR="00F464A5"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hAnsi="Times New Roman"/>
          <w:iCs/>
          <w:szCs w:val="24"/>
          <w:lang w:val="uk-UA"/>
        </w:rPr>
        <w:t>відсутні камери</w:t>
      </w:r>
      <w:r w:rsidRPr="00045463">
        <w:rPr>
          <w:rFonts w:ascii="Times New Roman" w:hAnsi="Times New Roman"/>
          <w:iCs/>
          <w:szCs w:val="24"/>
          <w:lang w:val="uk-UA"/>
        </w:rPr>
        <w:t xml:space="preserve"> для</w:t>
      </w:r>
      <w:r>
        <w:rPr>
          <w:rFonts w:ascii="Times New Roman" w:hAnsi="Times New Roman"/>
          <w:iCs/>
          <w:szCs w:val="24"/>
          <w:lang w:val="uk-UA"/>
        </w:rPr>
        <w:t xml:space="preserve"> тимчасового утримання</w:t>
      </w:r>
      <w:r w:rsidRPr="00045463">
        <w:rPr>
          <w:rFonts w:ascii="Times New Roman" w:hAnsi="Times New Roman"/>
          <w:iCs/>
          <w:szCs w:val="24"/>
          <w:lang w:val="uk-UA"/>
        </w:rPr>
        <w:t xml:space="preserve"> підсудних</w:t>
      </w:r>
      <w:r>
        <w:rPr>
          <w:rFonts w:ascii="Times New Roman" w:hAnsi="Times New Roman"/>
          <w:iCs/>
          <w:szCs w:val="24"/>
          <w:lang w:val="uk-UA"/>
        </w:rPr>
        <w:t xml:space="preserve"> (засуджених)</w:t>
      </w:r>
      <w:r w:rsidRPr="00045463">
        <w:rPr>
          <w:rFonts w:ascii="Times New Roman" w:hAnsi="Times New Roman"/>
          <w:iCs/>
          <w:szCs w:val="24"/>
          <w:lang w:val="uk-UA"/>
        </w:rPr>
        <w:t>;</w:t>
      </w:r>
    </w:p>
    <w:p w:rsidR="00F464A5"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hAnsi="Times New Roman"/>
          <w:iCs/>
          <w:szCs w:val="24"/>
          <w:lang w:val="uk-UA"/>
        </w:rPr>
        <w:t>відсутній ізольований маршрут конвоювання підсудних (засуджених)</w:t>
      </w:r>
    </w:p>
    <w:p w:rsidR="00F464A5" w:rsidRPr="00964023"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hAnsi="Times New Roman"/>
          <w:szCs w:val="24"/>
          <w:lang w:val="uk-UA"/>
        </w:rPr>
        <w:t>відсутній</w:t>
      </w:r>
      <w:r w:rsidRPr="00964023">
        <w:rPr>
          <w:rFonts w:ascii="Times New Roman" w:hAnsi="Times New Roman"/>
          <w:szCs w:val="24"/>
          <w:lang w:val="uk-UA"/>
        </w:rPr>
        <w:t xml:space="preserve"> </w:t>
      </w:r>
      <w:r w:rsidRPr="0060379A">
        <w:rPr>
          <w:rFonts w:ascii="Times New Roman" w:hAnsi="Times New Roman"/>
          <w:szCs w:val="24"/>
          <w:lang w:val="uk-UA"/>
        </w:rPr>
        <w:t>ма</w:t>
      </w:r>
      <w:r>
        <w:rPr>
          <w:rFonts w:ascii="Times New Roman" w:hAnsi="Times New Roman"/>
          <w:szCs w:val="24"/>
          <w:lang w:val="uk-UA"/>
        </w:rPr>
        <w:t>йданчик д</w:t>
      </w:r>
      <w:r w:rsidRPr="0060379A">
        <w:rPr>
          <w:rFonts w:ascii="Times New Roman" w:hAnsi="Times New Roman"/>
          <w:szCs w:val="24"/>
          <w:lang w:val="uk-UA"/>
        </w:rPr>
        <w:t>ля заїзду спеціального конвой</w:t>
      </w:r>
      <w:r>
        <w:rPr>
          <w:rFonts w:ascii="Times New Roman" w:hAnsi="Times New Roman"/>
          <w:szCs w:val="24"/>
          <w:lang w:val="uk-UA"/>
        </w:rPr>
        <w:t xml:space="preserve">ного автотранспорту; </w:t>
      </w:r>
    </w:p>
    <w:p w:rsidR="00F464A5"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hAnsi="Times New Roman"/>
          <w:szCs w:val="24"/>
          <w:lang w:val="uk-UA"/>
        </w:rPr>
        <w:t>відсутній</w:t>
      </w:r>
      <w:r w:rsidRPr="00647891">
        <w:rPr>
          <w:rFonts w:ascii="Times New Roman" w:hAnsi="Times New Roman"/>
          <w:szCs w:val="24"/>
          <w:lang w:val="uk-UA"/>
        </w:rPr>
        <w:t xml:space="preserve"> </w:t>
      </w:r>
      <w:r>
        <w:rPr>
          <w:rFonts w:ascii="Times New Roman" w:hAnsi="Times New Roman"/>
          <w:szCs w:val="24"/>
          <w:lang w:val="uk-UA"/>
        </w:rPr>
        <w:t>окремий вхід у будівлю суду</w:t>
      </w:r>
      <w:r w:rsidRPr="00647891">
        <w:rPr>
          <w:rFonts w:ascii="Times New Roman" w:hAnsi="Times New Roman"/>
          <w:szCs w:val="24"/>
          <w:lang w:val="uk-UA"/>
        </w:rPr>
        <w:t xml:space="preserve"> </w:t>
      </w:r>
      <w:r>
        <w:rPr>
          <w:rFonts w:ascii="Times New Roman" w:hAnsi="Times New Roman"/>
          <w:szCs w:val="24"/>
          <w:lang w:val="uk-UA"/>
        </w:rPr>
        <w:t>для особового складу варти;</w:t>
      </w:r>
    </w:p>
    <w:p w:rsidR="00F464A5" w:rsidRPr="00045463" w:rsidRDefault="00F464A5" w:rsidP="00F464A5">
      <w:pPr>
        <w:numPr>
          <w:ilvl w:val="0"/>
          <w:numId w:val="7"/>
        </w:numPr>
        <w:tabs>
          <w:tab w:val="clear" w:pos="1652"/>
          <w:tab w:val="num" w:pos="1134"/>
        </w:tabs>
        <w:jc w:val="both"/>
        <w:rPr>
          <w:rFonts w:ascii="Times New Roman" w:hAnsi="Times New Roman"/>
          <w:iCs/>
          <w:szCs w:val="24"/>
          <w:lang w:val="uk-UA"/>
        </w:rPr>
      </w:pPr>
      <w:r w:rsidRPr="00F464A5">
        <w:rPr>
          <w:rFonts w:ascii="Times New Roman" w:hAnsi="Times New Roman"/>
          <w:iCs/>
          <w:color w:val="000000"/>
          <w:szCs w:val="24"/>
          <w:lang w:val="uk-UA"/>
        </w:rPr>
        <w:t>відсутня кімната для відпочинку охорони</w:t>
      </w:r>
      <w:r>
        <w:rPr>
          <w:rFonts w:ascii="Times New Roman" w:hAnsi="Times New Roman"/>
          <w:iCs/>
          <w:szCs w:val="24"/>
          <w:lang w:val="uk-UA"/>
        </w:rPr>
        <w:t>;</w:t>
      </w:r>
    </w:p>
    <w:p w:rsidR="00F464A5" w:rsidRPr="00045463" w:rsidRDefault="00F464A5" w:rsidP="00F464A5">
      <w:pPr>
        <w:numPr>
          <w:ilvl w:val="0"/>
          <w:numId w:val="7"/>
        </w:numPr>
        <w:tabs>
          <w:tab w:val="clear" w:pos="1652"/>
          <w:tab w:val="num" w:pos="1134"/>
        </w:tabs>
        <w:jc w:val="both"/>
        <w:rPr>
          <w:rFonts w:ascii="Times New Roman" w:hAnsi="Times New Roman"/>
          <w:iCs/>
          <w:szCs w:val="24"/>
          <w:lang w:val="uk-UA"/>
        </w:rPr>
      </w:pPr>
      <w:r w:rsidRPr="00045463">
        <w:rPr>
          <w:rFonts w:ascii="Times New Roman" w:hAnsi="Times New Roman"/>
          <w:iCs/>
          <w:szCs w:val="24"/>
          <w:lang w:val="uk-UA"/>
        </w:rPr>
        <w:t>відсутні кімнати для прокурорів;</w:t>
      </w:r>
    </w:p>
    <w:p w:rsidR="00F464A5" w:rsidRDefault="00F464A5" w:rsidP="00F464A5">
      <w:pPr>
        <w:numPr>
          <w:ilvl w:val="0"/>
          <w:numId w:val="7"/>
        </w:numPr>
        <w:tabs>
          <w:tab w:val="clear" w:pos="1652"/>
          <w:tab w:val="num" w:pos="1134"/>
        </w:tabs>
        <w:jc w:val="both"/>
        <w:rPr>
          <w:rFonts w:ascii="Times New Roman" w:hAnsi="Times New Roman"/>
          <w:iCs/>
          <w:szCs w:val="24"/>
          <w:lang w:val="uk-UA"/>
        </w:rPr>
      </w:pPr>
      <w:r w:rsidRPr="00045463">
        <w:rPr>
          <w:rFonts w:ascii="Times New Roman" w:hAnsi="Times New Roman"/>
          <w:iCs/>
          <w:szCs w:val="24"/>
          <w:lang w:val="uk-UA"/>
        </w:rPr>
        <w:t xml:space="preserve">відсутні кімнати </w:t>
      </w:r>
      <w:r>
        <w:rPr>
          <w:rFonts w:ascii="Times New Roman" w:hAnsi="Times New Roman"/>
          <w:iCs/>
          <w:szCs w:val="24"/>
          <w:lang w:val="uk-UA"/>
        </w:rPr>
        <w:t>для роботи адвоката з підсудним;</w:t>
      </w:r>
    </w:p>
    <w:p w:rsidR="00F464A5"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hAnsi="Times New Roman"/>
          <w:iCs/>
          <w:szCs w:val="24"/>
          <w:lang w:val="uk-UA"/>
        </w:rPr>
        <w:t>відсутня комора речових доказів;</w:t>
      </w:r>
    </w:p>
    <w:p w:rsidR="00F464A5" w:rsidRDefault="00F464A5" w:rsidP="00F464A5">
      <w:pPr>
        <w:numPr>
          <w:ilvl w:val="0"/>
          <w:numId w:val="7"/>
        </w:numPr>
        <w:tabs>
          <w:tab w:val="clear" w:pos="1652"/>
          <w:tab w:val="num" w:pos="1134"/>
        </w:tabs>
        <w:jc w:val="both"/>
        <w:rPr>
          <w:rFonts w:ascii="Times New Roman" w:hAnsi="Times New Roman"/>
          <w:iCs/>
          <w:szCs w:val="24"/>
          <w:lang w:val="uk-UA"/>
        </w:rPr>
      </w:pPr>
      <w:r>
        <w:rPr>
          <w:rFonts w:ascii="Times New Roman" w:hAnsi="Times New Roman"/>
          <w:iCs/>
          <w:szCs w:val="24"/>
          <w:lang w:val="uk-UA"/>
        </w:rPr>
        <w:t>відсутнє приміщення для судових розпорядників;</w:t>
      </w:r>
    </w:p>
    <w:p w:rsidR="00F464A5" w:rsidRDefault="00F464A5" w:rsidP="00F464A5">
      <w:pPr>
        <w:numPr>
          <w:ilvl w:val="0"/>
          <w:numId w:val="7"/>
        </w:numPr>
        <w:tabs>
          <w:tab w:val="clear" w:pos="1652"/>
          <w:tab w:val="num" w:pos="1134"/>
        </w:tabs>
        <w:ind w:left="1134" w:hanging="141"/>
        <w:jc w:val="both"/>
        <w:rPr>
          <w:rFonts w:ascii="Times New Roman" w:hAnsi="Times New Roman"/>
          <w:iCs/>
          <w:szCs w:val="24"/>
          <w:lang w:val="uk-UA"/>
        </w:rPr>
      </w:pPr>
      <w:r>
        <w:rPr>
          <w:rFonts w:ascii="Times New Roman" w:hAnsi="Times New Roman"/>
          <w:iCs/>
          <w:szCs w:val="24"/>
          <w:lang w:val="uk-UA"/>
        </w:rPr>
        <w:t xml:space="preserve">відсутній санвузол </w:t>
      </w:r>
      <w:r>
        <w:rPr>
          <w:rFonts w:ascii="Times New Roman" w:hAnsi="Times New Roman"/>
          <w:szCs w:val="24"/>
          <w:lang w:val="uk-UA"/>
        </w:rPr>
        <w:t>для</w:t>
      </w:r>
      <w:r w:rsidRPr="00357D9B">
        <w:rPr>
          <w:rFonts w:ascii="SourceSansPro" w:hAnsi="SourceSansPro"/>
          <w:color w:val="1D1D1B"/>
          <w:shd w:val="clear" w:color="auto" w:fill="FFFFFF"/>
          <w:lang w:val="uk-UA"/>
        </w:rPr>
        <w:t xml:space="preserve"> людей з інвалідністю та інших маломобільних груп населення</w:t>
      </w:r>
      <w:r>
        <w:rPr>
          <w:rFonts w:ascii="SourceSansPro" w:hAnsi="SourceSansPro"/>
          <w:color w:val="1D1D1B"/>
          <w:shd w:val="clear" w:color="auto" w:fill="FFFFFF"/>
          <w:lang w:val="uk-UA"/>
        </w:rPr>
        <w:t xml:space="preserve"> (МГН)</w:t>
      </w:r>
      <w:r>
        <w:rPr>
          <w:rFonts w:ascii="Times New Roman" w:hAnsi="Times New Roman"/>
          <w:iCs/>
          <w:szCs w:val="24"/>
          <w:lang w:val="uk-UA"/>
        </w:rPr>
        <w:t>.</w:t>
      </w:r>
    </w:p>
    <w:p w:rsidR="00F464A5" w:rsidRPr="00625AE6" w:rsidRDefault="00F464A5" w:rsidP="00F464A5">
      <w:pPr>
        <w:ind w:firstLine="264"/>
        <w:jc w:val="both"/>
        <w:rPr>
          <w:rFonts w:ascii="Times New Roman" w:hAnsi="Times New Roman"/>
          <w:i/>
          <w:iCs/>
          <w:color w:val="FF0000"/>
          <w:szCs w:val="24"/>
          <w:lang w:val="uk-UA"/>
        </w:rPr>
      </w:pPr>
    </w:p>
    <w:p w:rsidR="00F464A5" w:rsidRPr="00532B47" w:rsidRDefault="00F464A5" w:rsidP="00F464A5">
      <w:pPr>
        <w:numPr>
          <w:ilvl w:val="0"/>
          <w:numId w:val="3"/>
        </w:numPr>
        <w:tabs>
          <w:tab w:val="num" w:pos="0"/>
          <w:tab w:val="left" w:pos="540"/>
        </w:tabs>
        <w:jc w:val="center"/>
        <w:rPr>
          <w:rFonts w:ascii="Times New Roman" w:hAnsi="Times New Roman"/>
          <w:b/>
          <w:bCs/>
          <w:szCs w:val="24"/>
          <w:lang w:val="uk-UA"/>
        </w:rPr>
      </w:pPr>
      <w:r w:rsidRPr="00532B47">
        <w:rPr>
          <w:rFonts w:ascii="Times New Roman" w:hAnsi="Times New Roman"/>
          <w:b/>
          <w:bCs/>
          <w:szCs w:val="24"/>
          <w:lang w:val="uk-UA"/>
        </w:rPr>
        <w:t>Охорона приміщення суду</w:t>
      </w:r>
    </w:p>
    <w:p w:rsidR="00F464A5" w:rsidRPr="00532B47" w:rsidRDefault="00F464A5" w:rsidP="00F464A5">
      <w:pPr>
        <w:ind w:firstLine="900"/>
        <w:jc w:val="both"/>
        <w:rPr>
          <w:rFonts w:ascii="Times New Roman" w:hAnsi="Times New Roman"/>
          <w:szCs w:val="24"/>
          <w:lang w:val="uk-UA"/>
        </w:rPr>
      </w:pPr>
      <w:r w:rsidRPr="00532B47">
        <w:rPr>
          <w:rFonts w:ascii="Times New Roman" w:hAnsi="Times New Roman"/>
          <w:szCs w:val="24"/>
          <w:lang w:val="uk-UA"/>
        </w:rPr>
        <w:t>Забезпечення незалежності та безпеки суддів, працівників апарату суду, охорони приміщення</w:t>
      </w:r>
      <w:r>
        <w:rPr>
          <w:rFonts w:ascii="Times New Roman" w:hAnsi="Times New Roman"/>
          <w:szCs w:val="24"/>
          <w:lang w:val="uk-UA"/>
        </w:rPr>
        <w:t xml:space="preserve"> Мостиського районного</w:t>
      </w:r>
      <w:r w:rsidRPr="002702C4">
        <w:rPr>
          <w:rFonts w:ascii="Times New Roman" w:hAnsi="Times New Roman"/>
          <w:szCs w:val="24"/>
          <w:lang w:val="uk-UA"/>
        </w:rPr>
        <w:t xml:space="preserve"> суд</w:t>
      </w:r>
      <w:r>
        <w:rPr>
          <w:rFonts w:ascii="Times New Roman" w:hAnsi="Times New Roman"/>
          <w:szCs w:val="24"/>
          <w:lang w:val="uk-UA"/>
        </w:rPr>
        <w:t>у Львівської області</w:t>
      </w:r>
      <w:r w:rsidRPr="00532B47">
        <w:rPr>
          <w:rFonts w:ascii="Times New Roman" w:hAnsi="Times New Roman"/>
          <w:szCs w:val="24"/>
          <w:lang w:val="uk-UA"/>
        </w:rPr>
        <w:t xml:space="preserve">: </w:t>
      </w:r>
    </w:p>
    <w:p w:rsidR="00F464A5" w:rsidRPr="002F7253" w:rsidRDefault="00F464A5" w:rsidP="00F464A5">
      <w:pPr>
        <w:numPr>
          <w:ilvl w:val="0"/>
          <w:numId w:val="7"/>
        </w:numPr>
        <w:tabs>
          <w:tab w:val="left" w:pos="900"/>
          <w:tab w:val="left" w:pos="1080"/>
        </w:tabs>
        <w:jc w:val="both"/>
        <w:rPr>
          <w:rFonts w:ascii="Times New Roman" w:hAnsi="Times New Roman"/>
          <w:szCs w:val="24"/>
          <w:lang w:val="uk-UA"/>
        </w:rPr>
      </w:pPr>
      <w:r w:rsidRPr="00532B47">
        <w:rPr>
          <w:rFonts w:ascii="Times New Roman" w:hAnsi="Times New Roman"/>
          <w:szCs w:val="24"/>
          <w:lang w:val="uk-UA"/>
        </w:rPr>
        <w:t xml:space="preserve"> у приміщен</w:t>
      </w:r>
      <w:r>
        <w:rPr>
          <w:rFonts w:ascii="Times New Roman" w:hAnsi="Times New Roman"/>
          <w:szCs w:val="24"/>
          <w:lang w:val="uk-UA"/>
        </w:rPr>
        <w:t>ні наявний стаціонарний</w:t>
      </w:r>
      <w:r w:rsidRPr="00532B47">
        <w:rPr>
          <w:rFonts w:ascii="Times New Roman" w:hAnsi="Times New Roman"/>
          <w:szCs w:val="24"/>
          <w:lang w:val="uk-UA"/>
        </w:rPr>
        <w:t xml:space="preserve"> металошукач; </w:t>
      </w:r>
    </w:p>
    <w:p w:rsidR="00F464A5" w:rsidRPr="00DE1575" w:rsidRDefault="00F464A5" w:rsidP="00F464A5">
      <w:pPr>
        <w:numPr>
          <w:ilvl w:val="0"/>
          <w:numId w:val="7"/>
        </w:numPr>
        <w:tabs>
          <w:tab w:val="left" w:pos="900"/>
          <w:tab w:val="left" w:pos="1080"/>
        </w:tabs>
        <w:jc w:val="both"/>
        <w:rPr>
          <w:rFonts w:ascii="Times New Roman" w:hAnsi="Times New Roman"/>
          <w:szCs w:val="24"/>
          <w:lang w:val="uk-UA"/>
        </w:rPr>
      </w:pPr>
      <w:r>
        <w:rPr>
          <w:rFonts w:ascii="Times New Roman" w:hAnsi="Times New Roman"/>
          <w:szCs w:val="24"/>
          <w:shd w:val="clear" w:color="auto" w:fill="FFFFFF"/>
          <w:lang w:val="uk-UA"/>
        </w:rPr>
        <w:t xml:space="preserve"> приміщення обладнане системою відеоспостереження;</w:t>
      </w:r>
      <w:r w:rsidRPr="00532B47">
        <w:rPr>
          <w:rFonts w:ascii="Times New Roman" w:hAnsi="Times New Roman"/>
          <w:szCs w:val="24"/>
          <w:shd w:val="clear" w:color="auto" w:fill="FFFFFF"/>
          <w:lang w:val="uk-UA"/>
        </w:rPr>
        <w:t xml:space="preserve"> </w:t>
      </w:r>
    </w:p>
    <w:p w:rsidR="00F464A5" w:rsidRDefault="00F464A5" w:rsidP="00F464A5">
      <w:pPr>
        <w:numPr>
          <w:ilvl w:val="0"/>
          <w:numId w:val="7"/>
        </w:numPr>
        <w:tabs>
          <w:tab w:val="left" w:pos="900"/>
          <w:tab w:val="left" w:pos="1080"/>
        </w:tabs>
        <w:jc w:val="both"/>
        <w:rPr>
          <w:rFonts w:ascii="Times New Roman" w:hAnsi="Times New Roman"/>
          <w:szCs w:val="24"/>
          <w:lang w:val="uk-UA"/>
        </w:rPr>
      </w:pPr>
      <w:r>
        <w:rPr>
          <w:rFonts w:ascii="Times New Roman" w:hAnsi="Times New Roman"/>
          <w:szCs w:val="24"/>
          <w:lang w:val="uk-UA"/>
        </w:rPr>
        <w:t xml:space="preserve"> приміщення суду обладнане кнопками тривожної сигналізації;</w:t>
      </w:r>
    </w:p>
    <w:p w:rsidR="00F464A5" w:rsidRDefault="00F464A5" w:rsidP="00F464A5">
      <w:pPr>
        <w:numPr>
          <w:ilvl w:val="0"/>
          <w:numId w:val="7"/>
        </w:numPr>
        <w:tabs>
          <w:tab w:val="left" w:pos="900"/>
          <w:tab w:val="left" w:pos="1080"/>
        </w:tabs>
        <w:jc w:val="both"/>
        <w:rPr>
          <w:rFonts w:ascii="Times New Roman" w:hAnsi="Times New Roman"/>
          <w:szCs w:val="24"/>
          <w:lang w:val="uk-UA"/>
        </w:rPr>
      </w:pPr>
      <w:r>
        <w:rPr>
          <w:rFonts w:ascii="Times New Roman" w:hAnsi="Times New Roman"/>
          <w:szCs w:val="24"/>
          <w:lang w:val="uk-UA"/>
        </w:rPr>
        <w:t xml:space="preserve"> у приміщенні наявні первинні засоби пожежогасіння; </w:t>
      </w:r>
    </w:p>
    <w:p w:rsidR="00F464A5" w:rsidRPr="00B5750F" w:rsidRDefault="00F464A5" w:rsidP="00F464A5">
      <w:pPr>
        <w:numPr>
          <w:ilvl w:val="0"/>
          <w:numId w:val="7"/>
        </w:numPr>
        <w:tabs>
          <w:tab w:val="clear" w:pos="1652"/>
          <w:tab w:val="left" w:pos="900"/>
          <w:tab w:val="left" w:pos="1080"/>
          <w:tab w:val="num" w:pos="1134"/>
          <w:tab w:val="left" w:pos="1276"/>
        </w:tabs>
        <w:ind w:left="1134" w:hanging="142"/>
        <w:jc w:val="both"/>
        <w:rPr>
          <w:rFonts w:ascii="Times New Roman" w:hAnsi="Times New Roman"/>
          <w:szCs w:val="24"/>
          <w:lang w:val="uk-UA"/>
        </w:rPr>
      </w:pPr>
      <w:r>
        <w:rPr>
          <w:rFonts w:ascii="Times New Roman" w:hAnsi="Times New Roman"/>
          <w:szCs w:val="24"/>
          <w:lang w:val="uk-UA"/>
        </w:rPr>
        <w:t xml:space="preserve"> </w:t>
      </w:r>
      <w:r w:rsidRPr="00B5750F">
        <w:rPr>
          <w:rFonts w:ascii="Times New Roman" w:hAnsi="Times New Roman"/>
          <w:szCs w:val="24"/>
          <w:lang w:val="uk-UA"/>
        </w:rPr>
        <w:t>наказо</w:t>
      </w:r>
      <w:r>
        <w:rPr>
          <w:rFonts w:ascii="Times New Roman" w:hAnsi="Times New Roman"/>
          <w:szCs w:val="24"/>
          <w:lang w:val="uk-UA"/>
        </w:rPr>
        <w:t>м керівника апарату Мостиського</w:t>
      </w:r>
      <w:r w:rsidRPr="00B5750F">
        <w:rPr>
          <w:rFonts w:ascii="Times New Roman" w:hAnsi="Times New Roman"/>
          <w:szCs w:val="24"/>
          <w:lang w:val="uk-UA"/>
        </w:rPr>
        <w:t xml:space="preserve"> районного суду Львівської області </w:t>
      </w:r>
      <w:r>
        <w:rPr>
          <w:rFonts w:ascii="Times New Roman" w:hAnsi="Times New Roman"/>
          <w:szCs w:val="24"/>
          <w:lang w:val="uk-UA"/>
        </w:rPr>
        <w:t xml:space="preserve">  № 58  від 26</w:t>
      </w:r>
      <w:r w:rsidRPr="00B5750F">
        <w:rPr>
          <w:rFonts w:ascii="Times New Roman" w:hAnsi="Times New Roman"/>
          <w:szCs w:val="24"/>
          <w:lang w:val="uk-UA"/>
        </w:rPr>
        <w:t xml:space="preserve"> </w:t>
      </w:r>
      <w:r>
        <w:rPr>
          <w:rFonts w:ascii="Times New Roman" w:hAnsi="Times New Roman"/>
          <w:szCs w:val="24"/>
          <w:lang w:val="uk-UA"/>
        </w:rPr>
        <w:t>грудня 2016</w:t>
      </w:r>
      <w:r w:rsidRPr="00B5750F">
        <w:rPr>
          <w:rFonts w:ascii="Times New Roman" w:hAnsi="Times New Roman"/>
          <w:szCs w:val="24"/>
          <w:lang w:val="uk-UA"/>
        </w:rPr>
        <w:t xml:space="preserve"> року «Про </w:t>
      </w:r>
      <w:r>
        <w:rPr>
          <w:rFonts w:ascii="Times New Roman" w:hAnsi="Times New Roman"/>
          <w:szCs w:val="24"/>
          <w:lang w:val="uk-UA"/>
        </w:rPr>
        <w:t xml:space="preserve">призначення </w:t>
      </w:r>
      <w:r w:rsidRPr="00B5750F">
        <w:rPr>
          <w:rFonts w:ascii="Times New Roman" w:hAnsi="Times New Roman"/>
          <w:szCs w:val="24"/>
          <w:lang w:val="uk-UA"/>
        </w:rPr>
        <w:t xml:space="preserve">відповідальним за пожежну безпеку в </w:t>
      </w:r>
      <w:r>
        <w:rPr>
          <w:rFonts w:ascii="Times New Roman" w:hAnsi="Times New Roman"/>
          <w:szCs w:val="24"/>
          <w:lang w:val="uk-UA"/>
        </w:rPr>
        <w:t xml:space="preserve"> приміщенні Мостиського районного суду</w:t>
      </w:r>
      <w:r w:rsidRPr="00B5750F">
        <w:rPr>
          <w:rFonts w:ascii="Times New Roman" w:hAnsi="Times New Roman"/>
          <w:szCs w:val="24"/>
          <w:lang w:val="uk-UA"/>
        </w:rPr>
        <w:t xml:space="preserve"> Львівської області</w:t>
      </w:r>
      <w:r>
        <w:rPr>
          <w:rFonts w:ascii="Times New Roman" w:hAnsi="Times New Roman"/>
          <w:szCs w:val="24"/>
          <w:lang w:val="uk-UA"/>
        </w:rPr>
        <w:t>» призначено головного спеціаліста з інформаційних технологій Возняка М.В.</w:t>
      </w:r>
    </w:p>
    <w:p w:rsidR="00F464A5" w:rsidRDefault="00F464A5" w:rsidP="00F464A5">
      <w:pPr>
        <w:rPr>
          <w:rFonts w:ascii="Times New Roman" w:hAnsi="Times New Roman"/>
          <w:b/>
          <w:bCs/>
          <w:szCs w:val="24"/>
          <w:shd w:val="clear" w:color="auto" w:fill="FFFFFF"/>
          <w:lang w:val="uk-UA"/>
        </w:rPr>
      </w:pPr>
      <w:r>
        <w:rPr>
          <w:rFonts w:ascii="Times New Roman" w:hAnsi="Times New Roman"/>
          <w:b/>
          <w:bCs/>
          <w:szCs w:val="24"/>
          <w:shd w:val="clear" w:color="auto" w:fill="FFFFFF"/>
          <w:lang w:val="uk-UA"/>
        </w:rPr>
        <w:tab/>
      </w:r>
      <w:r w:rsidRPr="00B63C52">
        <w:rPr>
          <w:rFonts w:ascii="Times New Roman" w:hAnsi="Times New Roman" w:hint="eastAsia"/>
          <w:b/>
          <w:bCs/>
          <w:szCs w:val="24"/>
          <w:shd w:val="clear" w:color="auto" w:fill="FFFFFF"/>
          <w:lang w:val="uk-UA"/>
        </w:rPr>
        <w:t>Існує</w:t>
      </w:r>
      <w:r w:rsidRPr="00B63C52">
        <w:rPr>
          <w:rFonts w:ascii="Times New Roman" w:hAnsi="Times New Roman"/>
          <w:b/>
          <w:bCs/>
          <w:szCs w:val="24"/>
          <w:shd w:val="clear" w:color="auto" w:fill="FFFFFF"/>
          <w:lang w:val="uk-UA"/>
        </w:rPr>
        <w:t xml:space="preserve"> </w:t>
      </w:r>
      <w:r w:rsidRPr="00B63C52">
        <w:rPr>
          <w:rFonts w:ascii="Times New Roman" w:hAnsi="Times New Roman" w:hint="eastAsia"/>
          <w:b/>
          <w:bCs/>
          <w:szCs w:val="24"/>
          <w:shd w:val="clear" w:color="auto" w:fill="FFFFFF"/>
          <w:lang w:val="uk-UA"/>
        </w:rPr>
        <w:t>потреба</w:t>
      </w:r>
      <w:r w:rsidRPr="00B63C52">
        <w:rPr>
          <w:rFonts w:ascii="Times New Roman" w:hAnsi="Times New Roman"/>
          <w:b/>
          <w:bCs/>
          <w:szCs w:val="24"/>
          <w:shd w:val="clear" w:color="auto" w:fill="FFFFFF"/>
          <w:lang w:val="uk-UA"/>
        </w:rPr>
        <w:t xml:space="preserve"> </w:t>
      </w:r>
      <w:r>
        <w:rPr>
          <w:rFonts w:ascii="Times New Roman" w:hAnsi="Times New Roman" w:hint="eastAsia"/>
          <w:b/>
          <w:bCs/>
          <w:szCs w:val="24"/>
          <w:shd w:val="clear" w:color="auto" w:fill="FFFFFF"/>
          <w:lang w:val="uk-UA"/>
        </w:rPr>
        <w:t>встановлення охоронно-пожежної сигналізації приміщення Мостиського</w:t>
      </w:r>
      <w:r w:rsidRPr="00B63C52">
        <w:rPr>
          <w:rFonts w:ascii="Times New Roman" w:hAnsi="Times New Roman"/>
          <w:b/>
          <w:bCs/>
          <w:szCs w:val="24"/>
          <w:shd w:val="clear" w:color="auto" w:fill="FFFFFF"/>
          <w:lang w:val="uk-UA"/>
        </w:rPr>
        <w:t xml:space="preserve"> </w:t>
      </w:r>
      <w:r w:rsidRPr="00B63C52">
        <w:rPr>
          <w:rFonts w:ascii="Times New Roman" w:hAnsi="Times New Roman" w:hint="eastAsia"/>
          <w:b/>
          <w:bCs/>
          <w:szCs w:val="24"/>
          <w:shd w:val="clear" w:color="auto" w:fill="FFFFFF"/>
          <w:lang w:val="uk-UA"/>
        </w:rPr>
        <w:t>районного</w:t>
      </w:r>
      <w:r w:rsidRPr="00B63C52">
        <w:rPr>
          <w:rFonts w:ascii="Times New Roman" w:hAnsi="Times New Roman"/>
          <w:b/>
          <w:bCs/>
          <w:szCs w:val="24"/>
          <w:shd w:val="clear" w:color="auto" w:fill="FFFFFF"/>
          <w:lang w:val="uk-UA"/>
        </w:rPr>
        <w:t xml:space="preserve"> </w:t>
      </w:r>
      <w:r w:rsidRPr="00B63C52">
        <w:rPr>
          <w:rFonts w:ascii="Times New Roman" w:hAnsi="Times New Roman" w:hint="eastAsia"/>
          <w:b/>
          <w:bCs/>
          <w:szCs w:val="24"/>
          <w:shd w:val="clear" w:color="auto" w:fill="FFFFFF"/>
          <w:lang w:val="uk-UA"/>
        </w:rPr>
        <w:t>суду</w:t>
      </w:r>
      <w:r w:rsidRPr="00B63C52">
        <w:rPr>
          <w:rFonts w:ascii="Times New Roman" w:hAnsi="Times New Roman"/>
          <w:b/>
          <w:bCs/>
          <w:szCs w:val="24"/>
          <w:shd w:val="clear" w:color="auto" w:fill="FFFFFF"/>
          <w:lang w:val="uk-UA"/>
        </w:rPr>
        <w:t xml:space="preserve"> </w:t>
      </w:r>
      <w:r w:rsidRPr="00B63C52">
        <w:rPr>
          <w:rFonts w:ascii="Times New Roman" w:hAnsi="Times New Roman" w:hint="eastAsia"/>
          <w:b/>
          <w:bCs/>
          <w:szCs w:val="24"/>
          <w:shd w:val="clear" w:color="auto" w:fill="FFFFFF"/>
          <w:lang w:val="uk-UA"/>
        </w:rPr>
        <w:t>Львівської</w:t>
      </w:r>
      <w:r w:rsidRPr="00B63C52">
        <w:rPr>
          <w:rFonts w:ascii="Times New Roman" w:hAnsi="Times New Roman"/>
          <w:b/>
          <w:bCs/>
          <w:szCs w:val="24"/>
          <w:shd w:val="clear" w:color="auto" w:fill="FFFFFF"/>
          <w:lang w:val="uk-UA"/>
        </w:rPr>
        <w:t xml:space="preserve"> </w:t>
      </w:r>
      <w:r w:rsidRPr="00B63C52">
        <w:rPr>
          <w:rFonts w:ascii="Times New Roman" w:hAnsi="Times New Roman" w:hint="eastAsia"/>
          <w:b/>
          <w:bCs/>
          <w:szCs w:val="24"/>
          <w:shd w:val="clear" w:color="auto" w:fill="FFFFFF"/>
          <w:lang w:val="uk-UA"/>
        </w:rPr>
        <w:t>області</w:t>
      </w:r>
      <w:r>
        <w:rPr>
          <w:rFonts w:ascii="Times New Roman" w:hAnsi="Times New Roman"/>
          <w:b/>
          <w:bCs/>
          <w:szCs w:val="24"/>
          <w:shd w:val="clear" w:color="auto" w:fill="FFFFFF"/>
          <w:lang w:val="uk-UA"/>
        </w:rPr>
        <w:t>.</w:t>
      </w:r>
    </w:p>
    <w:p w:rsidR="00F464A5" w:rsidRDefault="00F464A5" w:rsidP="00F464A5">
      <w:pPr>
        <w:rPr>
          <w:rFonts w:ascii="Times New Roman" w:hAnsi="Times New Roman"/>
          <w:b/>
          <w:bCs/>
          <w:szCs w:val="24"/>
          <w:lang w:val="uk-UA"/>
        </w:rPr>
      </w:pPr>
      <w:r w:rsidRPr="00532B47">
        <w:rPr>
          <w:rFonts w:ascii="Times New Roman" w:hAnsi="Times New Roman"/>
          <w:b/>
          <w:bCs/>
          <w:szCs w:val="24"/>
          <w:shd w:val="clear" w:color="auto" w:fill="FFFFFF"/>
          <w:lang w:val="uk-UA"/>
        </w:rPr>
        <w:tab/>
      </w:r>
    </w:p>
    <w:p w:rsidR="00F464A5" w:rsidRPr="005628D6" w:rsidRDefault="00F464A5" w:rsidP="00F464A5">
      <w:pPr>
        <w:tabs>
          <w:tab w:val="left" w:pos="900"/>
          <w:tab w:val="left" w:pos="1080"/>
        </w:tabs>
        <w:jc w:val="center"/>
        <w:rPr>
          <w:rFonts w:ascii="Times New Roman" w:hAnsi="Times New Roman"/>
          <w:b/>
          <w:bCs/>
          <w:szCs w:val="24"/>
          <w:lang w:val="uk-UA"/>
        </w:rPr>
      </w:pPr>
      <w:r w:rsidRPr="005628D6">
        <w:rPr>
          <w:rFonts w:ascii="Times New Roman" w:hAnsi="Times New Roman"/>
          <w:b/>
          <w:bCs/>
          <w:szCs w:val="24"/>
          <w:lang w:val="uk-UA"/>
        </w:rPr>
        <w:t>Організація обліку та використання у суді товарно-матеріальних цінностей</w:t>
      </w:r>
    </w:p>
    <w:p w:rsidR="00F464A5" w:rsidRPr="005628D6" w:rsidRDefault="00F464A5" w:rsidP="00F464A5">
      <w:pPr>
        <w:shd w:val="clear" w:color="auto" w:fill="FFFFFF"/>
        <w:tabs>
          <w:tab w:val="num" w:pos="528"/>
        </w:tabs>
        <w:ind w:firstLine="900"/>
        <w:jc w:val="both"/>
        <w:rPr>
          <w:rFonts w:ascii="Times New Roman" w:hAnsi="Times New Roman"/>
          <w:szCs w:val="24"/>
          <w:lang w:val="uk-UA"/>
        </w:rPr>
      </w:pPr>
      <w:r w:rsidRPr="005628D6">
        <w:rPr>
          <w:rFonts w:ascii="Times New Roman" w:hAnsi="Times New Roman"/>
          <w:szCs w:val="24"/>
          <w:lang w:val="uk-UA"/>
        </w:rPr>
        <w:t>В результаті перевірки наявності маркованої продукції встановлено, що залишок в суді відповідає залишку згідно бухгалтерського обліку територіального управління. Списання матеріалів, господарських товарів, малоцінного та швидкозношуваного інвентарю проводиться згідно актів.</w:t>
      </w:r>
    </w:p>
    <w:p w:rsidR="00F464A5" w:rsidRPr="005628D6" w:rsidRDefault="00F464A5" w:rsidP="00F464A5">
      <w:pPr>
        <w:shd w:val="clear" w:color="auto" w:fill="FFFFFF"/>
        <w:tabs>
          <w:tab w:val="num" w:pos="672"/>
        </w:tabs>
        <w:ind w:firstLine="900"/>
        <w:jc w:val="both"/>
        <w:rPr>
          <w:rFonts w:ascii="Times New Roman" w:hAnsi="Times New Roman"/>
          <w:szCs w:val="24"/>
          <w:shd w:val="clear" w:color="auto" w:fill="FFFFFF"/>
          <w:lang w:val="uk-UA"/>
        </w:rPr>
      </w:pPr>
      <w:r w:rsidRPr="005628D6">
        <w:rPr>
          <w:rFonts w:ascii="Times New Roman" w:hAnsi="Times New Roman"/>
          <w:szCs w:val="24"/>
          <w:shd w:val="clear" w:color="auto" w:fill="FFFFFF"/>
          <w:lang w:val="uk-UA"/>
        </w:rPr>
        <w:t>Придбані господарські товари використовуються належним чином та за призначенням.</w:t>
      </w:r>
    </w:p>
    <w:p w:rsidR="00F464A5" w:rsidRPr="005628D6" w:rsidRDefault="00F464A5" w:rsidP="00F464A5">
      <w:pPr>
        <w:shd w:val="clear" w:color="auto" w:fill="FFFFFF"/>
        <w:tabs>
          <w:tab w:val="num" w:pos="672"/>
        </w:tabs>
        <w:ind w:firstLine="900"/>
        <w:jc w:val="both"/>
        <w:rPr>
          <w:rFonts w:ascii="Times New Roman" w:hAnsi="Times New Roman"/>
          <w:szCs w:val="24"/>
          <w:lang w:val="uk-UA"/>
        </w:rPr>
      </w:pPr>
      <w:r w:rsidRPr="005628D6">
        <w:rPr>
          <w:rFonts w:ascii="Times New Roman" w:hAnsi="Times New Roman"/>
          <w:szCs w:val="24"/>
          <w:lang w:val="uk-UA"/>
        </w:rPr>
        <w:lastRenderedPageBreak/>
        <w:t>При проведенні вибіркової перевірки інвентаризації обладнання, устаткування та інвентарю відмічено, що ос</w:t>
      </w:r>
      <w:r>
        <w:rPr>
          <w:rFonts w:ascii="Times New Roman" w:hAnsi="Times New Roman"/>
          <w:szCs w:val="24"/>
          <w:lang w:val="uk-UA"/>
        </w:rPr>
        <w:t>новні засоби, які є в наявності</w:t>
      </w:r>
      <w:r w:rsidRPr="005628D6">
        <w:rPr>
          <w:rFonts w:ascii="Times New Roman" w:hAnsi="Times New Roman"/>
          <w:szCs w:val="24"/>
          <w:lang w:val="uk-UA"/>
        </w:rPr>
        <w:t xml:space="preserve"> суду на період перевірки, відповідають даним обліку відділу планово-фінансової діяльності, бухгалтерського обліку та звітності і зберігаються належним чином. </w:t>
      </w:r>
    </w:p>
    <w:p w:rsidR="00F464A5" w:rsidRDefault="00F464A5" w:rsidP="00F464A5">
      <w:pPr>
        <w:shd w:val="clear" w:color="auto" w:fill="FFFFFF"/>
        <w:tabs>
          <w:tab w:val="left" w:pos="360"/>
        </w:tabs>
        <w:rPr>
          <w:rFonts w:ascii="Times New Roman" w:hAnsi="Times New Roman"/>
          <w:b/>
          <w:bCs/>
          <w:color w:val="FF0000"/>
          <w:szCs w:val="24"/>
          <w:lang w:val="uk-UA"/>
        </w:rPr>
      </w:pPr>
    </w:p>
    <w:p w:rsidR="00F464A5" w:rsidRDefault="00F464A5" w:rsidP="00F464A5">
      <w:pPr>
        <w:shd w:val="clear" w:color="auto" w:fill="FFFFFF"/>
        <w:tabs>
          <w:tab w:val="left" w:pos="360"/>
        </w:tabs>
        <w:rPr>
          <w:rFonts w:ascii="Times New Roman" w:hAnsi="Times New Roman"/>
          <w:b/>
          <w:bCs/>
          <w:color w:val="FF0000"/>
          <w:szCs w:val="24"/>
          <w:lang w:val="uk-UA"/>
        </w:rPr>
      </w:pPr>
    </w:p>
    <w:p w:rsidR="00F464A5" w:rsidRPr="00625AE6" w:rsidRDefault="00F464A5" w:rsidP="00F464A5">
      <w:pPr>
        <w:shd w:val="clear" w:color="auto" w:fill="FFFFFF"/>
        <w:tabs>
          <w:tab w:val="left" w:pos="360"/>
        </w:tabs>
        <w:rPr>
          <w:rFonts w:ascii="Times New Roman" w:hAnsi="Times New Roman"/>
          <w:b/>
          <w:bCs/>
          <w:color w:val="FF0000"/>
          <w:szCs w:val="24"/>
          <w:lang w:val="uk-UA"/>
        </w:rPr>
      </w:pPr>
    </w:p>
    <w:p w:rsidR="00F464A5" w:rsidRPr="0033375E" w:rsidRDefault="00F464A5" w:rsidP="00F464A5">
      <w:pPr>
        <w:shd w:val="clear" w:color="auto" w:fill="FFFFFF"/>
        <w:tabs>
          <w:tab w:val="left" w:pos="360"/>
        </w:tabs>
        <w:jc w:val="center"/>
        <w:rPr>
          <w:rFonts w:ascii="Times New Roman" w:hAnsi="Times New Roman"/>
          <w:b/>
          <w:bCs/>
          <w:szCs w:val="24"/>
          <w:lang w:val="uk-UA"/>
        </w:rPr>
      </w:pPr>
      <w:r w:rsidRPr="0033375E">
        <w:rPr>
          <w:rFonts w:ascii="Times New Roman" w:hAnsi="Times New Roman"/>
          <w:b/>
          <w:bCs/>
          <w:szCs w:val="24"/>
          <w:lang w:val="uk-UA"/>
        </w:rPr>
        <w:t>Організація діяльності служби судових розпорядників</w:t>
      </w:r>
    </w:p>
    <w:p w:rsidR="00F464A5" w:rsidRPr="0033375E" w:rsidRDefault="00F464A5" w:rsidP="00F464A5">
      <w:pPr>
        <w:shd w:val="clear" w:color="auto" w:fill="FFFFFF"/>
        <w:tabs>
          <w:tab w:val="num" w:pos="552"/>
        </w:tabs>
        <w:ind w:firstLine="900"/>
        <w:jc w:val="both"/>
        <w:rPr>
          <w:rFonts w:ascii="Times New Roman" w:hAnsi="Times New Roman"/>
          <w:szCs w:val="24"/>
          <w:lang w:val="uk-UA"/>
        </w:rPr>
      </w:pPr>
      <w:r w:rsidRPr="0033375E">
        <w:rPr>
          <w:rFonts w:ascii="Times New Roman" w:hAnsi="Times New Roman"/>
          <w:szCs w:val="24"/>
          <w:lang w:val="uk-UA"/>
        </w:rPr>
        <w:t xml:space="preserve">Згідно штатного розпису у </w:t>
      </w:r>
      <w:r>
        <w:rPr>
          <w:rFonts w:ascii="Times New Roman" w:hAnsi="Times New Roman"/>
          <w:szCs w:val="24"/>
          <w:lang w:val="uk-UA"/>
        </w:rPr>
        <w:t>Мостиському районному суді Львівської області</w:t>
      </w:r>
      <w:r w:rsidRPr="0033375E">
        <w:rPr>
          <w:rFonts w:ascii="Times New Roman" w:hAnsi="Times New Roman"/>
          <w:szCs w:val="24"/>
          <w:lang w:val="uk-UA"/>
        </w:rPr>
        <w:t xml:space="preserve"> передбачено </w:t>
      </w:r>
      <w:r w:rsidRPr="00F464A5">
        <w:rPr>
          <w:rFonts w:ascii="Times New Roman" w:hAnsi="Times New Roman"/>
          <w:color w:val="000000"/>
          <w:szCs w:val="24"/>
          <w:lang w:val="uk-UA"/>
        </w:rPr>
        <w:t>одну посаду старшого судового розпорядника, яку займає Свідзінська О.М. та одну посаду судового розпорядника, яку займає Бородач З.С. При виконанні своїх посадових обов’язків судові розпорядники Мостиського</w:t>
      </w:r>
      <w:r w:rsidRPr="00192921">
        <w:rPr>
          <w:rFonts w:ascii="Times New Roman" w:hAnsi="Times New Roman"/>
          <w:szCs w:val="24"/>
          <w:lang w:val="uk-UA"/>
        </w:rPr>
        <w:t xml:space="preserve"> районного суду Львівської області</w:t>
      </w:r>
      <w:r>
        <w:rPr>
          <w:rFonts w:ascii="Times New Roman" w:hAnsi="Times New Roman"/>
          <w:szCs w:val="24"/>
          <w:lang w:val="uk-UA"/>
        </w:rPr>
        <w:t xml:space="preserve"> керується </w:t>
      </w:r>
      <w:r w:rsidRPr="0033375E">
        <w:rPr>
          <w:rFonts w:ascii="Times New Roman" w:hAnsi="Times New Roman"/>
          <w:szCs w:val="24"/>
          <w:lang w:val="uk-UA"/>
        </w:rPr>
        <w:t xml:space="preserve">інструктивними і методичними матеріалами з питань діяльності служби судових розпорядників. </w:t>
      </w:r>
    </w:p>
    <w:p w:rsidR="00F464A5" w:rsidRPr="002B2740" w:rsidRDefault="00F464A5" w:rsidP="00F464A5">
      <w:pPr>
        <w:shd w:val="clear" w:color="auto" w:fill="FFFFFF"/>
        <w:tabs>
          <w:tab w:val="num" w:pos="552"/>
        </w:tabs>
        <w:ind w:firstLine="900"/>
        <w:jc w:val="both"/>
        <w:rPr>
          <w:rFonts w:ascii="Times New Roman" w:hAnsi="Times New Roman"/>
          <w:b/>
          <w:bCs/>
          <w:szCs w:val="24"/>
          <w:lang w:val="uk-UA"/>
        </w:rPr>
      </w:pPr>
      <w:r w:rsidRPr="0033375E">
        <w:rPr>
          <w:rFonts w:ascii="Times New Roman" w:hAnsi="Times New Roman"/>
          <w:b/>
          <w:bCs/>
          <w:szCs w:val="24"/>
          <w:lang w:val="uk-UA"/>
        </w:rPr>
        <w:t>Існує потреба в забезпеченні форменим одяго</w:t>
      </w:r>
      <w:r>
        <w:rPr>
          <w:rFonts w:ascii="Times New Roman" w:hAnsi="Times New Roman"/>
          <w:b/>
          <w:bCs/>
          <w:szCs w:val="24"/>
          <w:lang w:val="uk-UA"/>
        </w:rPr>
        <w:t>м судових розпорядників</w:t>
      </w:r>
      <w:r w:rsidRPr="0033375E">
        <w:rPr>
          <w:rFonts w:ascii="Times New Roman" w:hAnsi="Times New Roman"/>
          <w:b/>
          <w:bCs/>
          <w:szCs w:val="24"/>
          <w:lang w:val="uk-UA"/>
        </w:rPr>
        <w:t xml:space="preserve"> </w:t>
      </w:r>
      <w:r>
        <w:rPr>
          <w:rFonts w:ascii="Times New Roman" w:hAnsi="Times New Roman"/>
          <w:b/>
          <w:szCs w:val="24"/>
          <w:lang w:val="uk-UA"/>
        </w:rPr>
        <w:t xml:space="preserve">Мостиського </w:t>
      </w:r>
      <w:r w:rsidRPr="002B2740">
        <w:rPr>
          <w:rFonts w:ascii="Times New Roman" w:hAnsi="Times New Roman"/>
          <w:b/>
          <w:szCs w:val="24"/>
          <w:lang w:val="uk-UA"/>
        </w:rPr>
        <w:t>районного суду Львівської області</w:t>
      </w:r>
      <w:r w:rsidRPr="002B2740">
        <w:rPr>
          <w:rFonts w:ascii="Times New Roman" w:hAnsi="Times New Roman"/>
          <w:b/>
          <w:bCs/>
          <w:szCs w:val="24"/>
          <w:lang w:val="uk-UA"/>
        </w:rPr>
        <w:t>.</w:t>
      </w:r>
    </w:p>
    <w:p w:rsidR="002379F1" w:rsidRPr="000D1CD0" w:rsidRDefault="002379F1" w:rsidP="004802AD">
      <w:pPr>
        <w:tabs>
          <w:tab w:val="left" w:pos="-567"/>
        </w:tabs>
        <w:jc w:val="both"/>
        <w:rPr>
          <w:rFonts w:ascii="Times New Roman" w:hAnsi="Times New Roman"/>
          <w:b/>
          <w:bCs/>
          <w:color w:val="FF0000"/>
          <w:szCs w:val="24"/>
          <w:lang w:val="uk-UA"/>
        </w:rPr>
      </w:pPr>
    </w:p>
    <w:p w:rsidR="00163306" w:rsidRPr="00D04D70" w:rsidRDefault="00B138D1" w:rsidP="004802AD">
      <w:pPr>
        <w:shd w:val="clear" w:color="auto" w:fill="FFFFFF"/>
        <w:tabs>
          <w:tab w:val="num" w:pos="552"/>
        </w:tabs>
        <w:jc w:val="both"/>
        <w:rPr>
          <w:rFonts w:ascii="Times New Roman" w:hAnsi="Times New Roman"/>
          <w:b/>
          <w:szCs w:val="24"/>
          <w:lang w:val="uk-UA"/>
        </w:rPr>
      </w:pPr>
      <w:r w:rsidRPr="000D1CD0">
        <w:rPr>
          <w:rFonts w:ascii="Times New Roman" w:hAnsi="Times New Roman"/>
          <w:b/>
          <w:color w:val="FF0000"/>
          <w:szCs w:val="24"/>
          <w:lang w:val="uk-UA"/>
        </w:rPr>
        <w:tab/>
      </w:r>
      <w:r w:rsidR="00163306" w:rsidRPr="00D04D70">
        <w:rPr>
          <w:rFonts w:ascii="Times New Roman" w:hAnsi="Times New Roman"/>
          <w:b/>
          <w:szCs w:val="24"/>
          <w:lang w:val="uk-UA"/>
        </w:rPr>
        <w:t xml:space="preserve">На підставі наведеного, робоча група Територіального управління державної судової адміністрації України в Львівській області прийшла до висновку, що організація роботи </w:t>
      </w:r>
      <w:r w:rsidR="006705D5" w:rsidRPr="00D04D70">
        <w:rPr>
          <w:rFonts w:ascii="Times New Roman" w:hAnsi="Times New Roman"/>
          <w:b/>
          <w:szCs w:val="24"/>
          <w:lang w:val="uk-UA"/>
        </w:rPr>
        <w:t xml:space="preserve">у </w:t>
      </w:r>
      <w:r w:rsidR="008B4A74" w:rsidRPr="00D04D70">
        <w:rPr>
          <w:rFonts w:ascii="Times New Roman" w:hAnsi="Times New Roman"/>
          <w:b/>
          <w:szCs w:val="24"/>
          <w:lang w:val="uk-UA"/>
        </w:rPr>
        <w:t>Мостиському</w:t>
      </w:r>
      <w:r w:rsidR="00F53CF1" w:rsidRPr="00D04D70">
        <w:rPr>
          <w:rFonts w:ascii="Times New Roman" w:hAnsi="Times New Roman"/>
          <w:b/>
          <w:szCs w:val="24"/>
          <w:lang w:val="uk-UA"/>
        </w:rPr>
        <w:t xml:space="preserve"> </w:t>
      </w:r>
      <w:r w:rsidR="00163306" w:rsidRPr="00D04D70">
        <w:rPr>
          <w:rFonts w:ascii="Times New Roman" w:hAnsi="Times New Roman"/>
          <w:b/>
          <w:szCs w:val="24"/>
          <w:lang w:val="uk-UA"/>
        </w:rPr>
        <w:t xml:space="preserve">районному суді </w:t>
      </w:r>
      <w:r w:rsidR="004A574F" w:rsidRPr="00D04D70">
        <w:rPr>
          <w:rFonts w:ascii="Times New Roman" w:hAnsi="Times New Roman"/>
          <w:b/>
          <w:szCs w:val="24"/>
          <w:lang w:val="uk-UA"/>
        </w:rPr>
        <w:t>Львівської області</w:t>
      </w:r>
      <w:r w:rsidR="00163306" w:rsidRPr="00D04D70">
        <w:rPr>
          <w:rFonts w:ascii="Times New Roman" w:hAnsi="Times New Roman"/>
          <w:b/>
          <w:szCs w:val="24"/>
          <w:lang w:val="uk-UA"/>
        </w:rPr>
        <w:t xml:space="preserve"> в цілому відповідає вимогам Закону України «Про судоустрій і статус суддів» та інших нормативно-правових актів України, однак є окремі недоліки та зауваження, які необхідно усунути, у зв’язку з чим рекомендуємо:</w:t>
      </w:r>
      <w:r w:rsidR="00163306" w:rsidRPr="00D04D70">
        <w:rPr>
          <w:rFonts w:ascii="Times New Roman" w:hAnsi="Times New Roman"/>
          <w:b/>
          <w:szCs w:val="24"/>
          <w:lang w:val="uk-UA"/>
        </w:rPr>
        <w:tab/>
      </w:r>
    </w:p>
    <w:p w:rsidR="00C6620B" w:rsidRPr="00D04D70" w:rsidRDefault="00C6620B" w:rsidP="004802AD">
      <w:pPr>
        <w:shd w:val="clear" w:color="auto" w:fill="FFFFFF"/>
        <w:tabs>
          <w:tab w:val="num" w:pos="552"/>
        </w:tabs>
        <w:jc w:val="both"/>
        <w:rPr>
          <w:rFonts w:ascii="Times New Roman" w:hAnsi="Times New Roman"/>
          <w:b/>
          <w:szCs w:val="24"/>
          <w:lang w:val="uk-UA"/>
        </w:rPr>
      </w:pPr>
    </w:p>
    <w:p w:rsidR="00E96AF9" w:rsidRPr="001A6C85" w:rsidRDefault="00F9483A" w:rsidP="004802AD">
      <w:pPr>
        <w:ind w:firstLine="708"/>
        <w:jc w:val="both"/>
        <w:rPr>
          <w:rFonts w:ascii="Times New Roman" w:hAnsi="Times New Roman"/>
          <w:b/>
          <w:i/>
          <w:szCs w:val="24"/>
          <w:lang w:val="uk-UA"/>
        </w:rPr>
      </w:pPr>
      <w:r w:rsidRPr="001A6C85">
        <w:rPr>
          <w:rFonts w:ascii="Times New Roman" w:hAnsi="Times New Roman"/>
          <w:b/>
          <w:i/>
          <w:szCs w:val="24"/>
          <w:lang w:val="uk-UA"/>
        </w:rPr>
        <w:t xml:space="preserve">1. </w:t>
      </w:r>
      <w:r w:rsidR="00E96AF9" w:rsidRPr="001A6C85">
        <w:rPr>
          <w:rFonts w:ascii="Times New Roman" w:hAnsi="Times New Roman"/>
          <w:b/>
          <w:i/>
          <w:szCs w:val="24"/>
          <w:lang w:val="uk-UA"/>
        </w:rPr>
        <w:t xml:space="preserve">Керівнику апарату </w:t>
      </w:r>
      <w:r w:rsidR="008B4A74" w:rsidRPr="001A6C85">
        <w:rPr>
          <w:rFonts w:ascii="Times New Roman" w:hAnsi="Times New Roman"/>
          <w:b/>
          <w:i/>
          <w:szCs w:val="24"/>
          <w:lang w:val="uk-UA"/>
        </w:rPr>
        <w:t>Мостиськгого</w:t>
      </w:r>
      <w:r w:rsidR="00F53CF1" w:rsidRPr="001A6C85">
        <w:rPr>
          <w:rFonts w:ascii="Times New Roman" w:hAnsi="Times New Roman"/>
          <w:b/>
          <w:i/>
          <w:szCs w:val="24"/>
          <w:lang w:val="uk-UA"/>
        </w:rPr>
        <w:t xml:space="preserve"> районного суду </w:t>
      </w:r>
      <w:r w:rsidR="00B53FC4" w:rsidRPr="001A6C85">
        <w:rPr>
          <w:rFonts w:ascii="Times New Roman" w:hAnsi="Times New Roman"/>
          <w:b/>
          <w:i/>
          <w:szCs w:val="24"/>
          <w:lang w:val="uk-UA"/>
        </w:rPr>
        <w:t>Львівської області</w:t>
      </w:r>
      <w:r w:rsidR="00E96AF9" w:rsidRPr="001A6C85">
        <w:rPr>
          <w:rFonts w:ascii="Times New Roman" w:hAnsi="Times New Roman"/>
          <w:b/>
          <w:i/>
          <w:szCs w:val="24"/>
          <w:lang w:val="uk-UA"/>
        </w:rPr>
        <w:t>:</w:t>
      </w:r>
    </w:p>
    <w:p w:rsidR="008B4A74" w:rsidRDefault="005E4C23" w:rsidP="008B4A74">
      <w:pPr>
        <w:jc w:val="both"/>
        <w:rPr>
          <w:rFonts w:ascii="Times New Roman" w:hAnsi="Times New Roman"/>
          <w:spacing w:val="-1"/>
          <w:szCs w:val="24"/>
          <w:lang w:val="uk-UA"/>
        </w:rPr>
      </w:pPr>
      <w:r w:rsidRPr="00D04D70">
        <w:rPr>
          <w:rFonts w:ascii="Times New Roman" w:hAnsi="Times New Roman"/>
          <w:spacing w:val="-1"/>
          <w:szCs w:val="24"/>
          <w:lang w:val="uk-UA"/>
        </w:rPr>
        <w:t>1.1</w:t>
      </w:r>
      <w:r w:rsidR="00F53CF1" w:rsidRPr="00D04D70">
        <w:rPr>
          <w:rFonts w:ascii="Times New Roman" w:hAnsi="Times New Roman"/>
          <w:spacing w:val="-1"/>
          <w:szCs w:val="24"/>
          <w:lang w:val="uk-UA"/>
        </w:rPr>
        <w:t>.</w:t>
      </w:r>
      <w:r w:rsidR="00390512" w:rsidRPr="00D04D70">
        <w:rPr>
          <w:rFonts w:ascii="Times New Roman" w:hAnsi="Times New Roman"/>
          <w:spacing w:val="-1"/>
          <w:szCs w:val="24"/>
          <w:lang w:val="uk-UA"/>
        </w:rPr>
        <w:t xml:space="preserve"> </w:t>
      </w:r>
      <w:r w:rsidR="008B4A74" w:rsidRPr="00D04D70">
        <w:rPr>
          <w:rFonts w:ascii="Times New Roman" w:hAnsi="Times New Roman"/>
          <w:szCs w:val="24"/>
          <w:lang w:val="uk-UA"/>
        </w:rPr>
        <w:t>переглянути присвоєння чергових рангів державних службовців, враховуючи</w:t>
      </w:r>
      <w:r w:rsidR="008B4A74">
        <w:rPr>
          <w:rFonts w:ascii="Times New Roman" w:hAnsi="Times New Roman"/>
          <w:color w:val="FF0000"/>
          <w:szCs w:val="24"/>
          <w:lang w:val="uk-UA"/>
        </w:rPr>
        <w:t xml:space="preserve"> </w:t>
      </w:r>
      <w:r w:rsidR="008B4A74" w:rsidRPr="00132B36">
        <w:rPr>
          <w:rFonts w:ascii="Times New Roman" w:hAnsi="Times New Roman"/>
          <w:szCs w:val="24"/>
          <w:lang w:val="uk-UA"/>
        </w:rPr>
        <w:t xml:space="preserve">роз’яснення Національного агентства України з питань державної служби від </w:t>
      </w:r>
      <w:r w:rsidR="008B4A74">
        <w:rPr>
          <w:rFonts w:ascii="Times New Roman" w:hAnsi="Times New Roman"/>
          <w:szCs w:val="24"/>
          <w:lang w:val="uk-UA"/>
        </w:rPr>
        <w:t>24.10.2018</w:t>
      </w:r>
      <w:r w:rsidR="008B4A74" w:rsidRPr="00132B36">
        <w:rPr>
          <w:rFonts w:ascii="Times New Roman" w:hAnsi="Times New Roman"/>
          <w:szCs w:val="24"/>
          <w:lang w:val="uk-UA"/>
        </w:rPr>
        <w:t xml:space="preserve"> № </w:t>
      </w:r>
      <w:r w:rsidR="008B4A74">
        <w:rPr>
          <w:rFonts w:ascii="Times New Roman" w:hAnsi="Times New Roman"/>
          <w:szCs w:val="24"/>
          <w:lang w:val="uk-UA"/>
        </w:rPr>
        <w:t>63-р/з</w:t>
      </w:r>
      <w:r w:rsidR="008B4A74" w:rsidRPr="00FA5519">
        <w:rPr>
          <w:rFonts w:ascii="Times New Roman" w:hAnsi="Times New Roman"/>
          <w:spacing w:val="-1"/>
          <w:szCs w:val="24"/>
          <w:lang w:val="uk-UA"/>
        </w:rPr>
        <w:t>;</w:t>
      </w:r>
    </w:p>
    <w:p w:rsidR="001A6C85" w:rsidRPr="00FA5519" w:rsidRDefault="001A6C85" w:rsidP="008B4A74">
      <w:pPr>
        <w:jc w:val="both"/>
        <w:rPr>
          <w:rFonts w:ascii="Times New Roman" w:hAnsi="Times New Roman"/>
          <w:b/>
          <w:spacing w:val="-1"/>
          <w:szCs w:val="24"/>
          <w:lang w:val="uk-UA"/>
        </w:rPr>
      </w:pPr>
    </w:p>
    <w:p w:rsidR="00414DAC" w:rsidRPr="0077549A" w:rsidRDefault="00F9483A" w:rsidP="004802AD">
      <w:pPr>
        <w:ind w:firstLine="708"/>
        <w:jc w:val="both"/>
        <w:rPr>
          <w:rFonts w:ascii="Times New Roman" w:hAnsi="Times New Roman"/>
          <w:b/>
          <w:i/>
          <w:szCs w:val="24"/>
          <w:lang w:val="uk-UA"/>
        </w:rPr>
      </w:pPr>
      <w:r w:rsidRPr="0077549A">
        <w:rPr>
          <w:rFonts w:ascii="Times New Roman" w:hAnsi="Times New Roman"/>
          <w:b/>
          <w:i/>
          <w:szCs w:val="24"/>
          <w:lang w:val="ru-RU" w:eastAsia="uk-UA"/>
        </w:rPr>
        <w:t xml:space="preserve">2. </w:t>
      </w:r>
      <w:r w:rsidR="001A6C85" w:rsidRPr="0077549A">
        <w:rPr>
          <w:rFonts w:ascii="Times New Roman" w:hAnsi="Times New Roman"/>
          <w:b/>
          <w:i/>
          <w:szCs w:val="24"/>
          <w:lang w:val="ru-RU" w:eastAsia="uk-UA"/>
        </w:rPr>
        <w:t>Голові</w:t>
      </w:r>
      <w:r w:rsidR="00414DAC" w:rsidRPr="0077549A">
        <w:rPr>
          <w:rFonts w:ascii="Times New Roman" w:hAnsi="Times New Roman"/>
          <w:b/>
          <w:i/>
          <w:szCs w:val="24"/>
          <w:lang w:val="uk-UA"/>
        </w:rPr>
        <w:t xml:space="preserve"> суду, керівнику апарату суду, </w:t>
      </w:r>
      <w:r w:rsidR="006D4154" w:rsidRPr="0077549A">
        <w:rPr>
          <w:rFonts w:ascii="Times New Roman" w:hAnsi="Times New Roman"/>
          <w:b/>
          <w:i/>
          <w:szCs w:val="24"/>
          <w:lang w:val="uk-UA"/>
        </w:rPr>
        <w:t>відповідальним за ведення діловодства в суді</w:t>
      </w:r>
      <w:r w:rsidR="00414DAC" w:rsidRPr="0077549A">
        <w:rPr>
          <w:rFonts w:ascii="Times New Roman" w:hAnsi="Times New Roman"/>
          <w:b/>
          <w:i/>
          <w:szCs w:val="24"/>
          <w:lang w:val="uk-UA"/>
        </w:rPr>
        <w:t xml:space="preserve">, ЕК </w:t>
      </w:r>
      <w:r w:rsidR="006D4154" w:rsidRPr="0077549A">
        <w:rPr>
          <w:rFonts w:ascii="Times New Roman" w:hAnsi="Times New Roman"/>
          <w:b/>
          <w:i/>
          <w:szCs w:val="24"/>
          <w:lang w:val="uk-UA"/>
        </w:rPr>
        <w:t xml:space="preserve">суду </w:t>
      </w:r>
      <w:r w:rsidR="00414DAC" w:rsidRPr="0077549A">
        <w:rPr>
          <w:rFonts w:ascii="Times New Roman" w:hAnsi="Times New Roman"/>
          <w:b/>
          <w:i/>
          <w:szCs w:val="24"/>
          <w:lang w:val="uk-UA"/>
        </w:rPr>
        <w:t xml:space="preserve">та </w:t>
      </w:r>
      <w:r w:rsidR="001A6C85" w:rsidRPr="0077549A">
        <w:rPr>
          <w:rFonts w:ascii="Times New Roman" w:hAnsi="Times New Roman"/>
          <w:b/>
          <w:i/>
          <w:szCs w:val="24"/>
          <w:lang w:val="uk-UA"/>
        </w:rPr>
        <w:t>архіваріусу</w:t>
      </w:r>
      <w:r w:rsidR="00B53FC4" w:rsidRPr="0077549A">
        <w:rPr>
          <w:rFonts w:ascii="Times New Roman" w:hAnsi="Times New Roman"/>
          <w:b/>
          <w:i/>
          <w:szCs w:val="24"/>
          <w:lang w:val="uk-UA"/>
        </w:rPr>
        <w:t xml:space="preserve"> в</w:t>
      </w:r>
      <w:r w:rsidR="005B321C" w:rsidRPr="0077549A">
        <w:rPr>
          <w:rFonts w:ascii="Times New Roman" w:hAnsi="Times New Roman"/>
          <w:b/>
          <w:i/>
          <w:szCs w:val="24"/>
          <w:lang w:val="uk-UA"/>
        </w:rPr>
        <w:t xml:space="preserve"> </w:t>
      </w:r>
      <w:r w:rsidR="001A6C85" w:rsidRPr="0077549A">
        <w:rPr>
          <w:rFonts w:ascii="Times New Roman" w:hAnsi="Times New Roman"/>
          <w:b/>
          <w:i/>
          <w:szCs w:val="24"/>
          <w:lang w:val="uk-UA"/>
        </w:rPr>
        <w:t>Мостиському</w:t>
      </w:r>
      <w:r w:rsidR="00B53FC4" w:rsidRPr="0077549A">
        <w:rPr>
          <w:rFonts w:ascii="Times New Roman" w:hAnsi="Times New Roman"/>
          <w:b/>
          <w:i/>
          <w:szCs w:val="24"/>
          <w:lang w:val="uk-UA"/>
        </w:rPr>
        <w:t xml:space="preserve"> районному</w:t>
      </w:r>
      <w:r w:rsidR="00F53CF1" w:rsidRPr="0077549A">
        <w:rPr>
          <w:rFonts w:ascii="Times New Roman" w:hAnsi="Times New Roman"/>
          <w:b/>
          <w:i/>
          <w:szCs w:val="24"/>
          <w:lang w:val="uk-UA"/>
        </w:rPr>
        <w:t xml:space="preserve"> </w:t>
      </w:r>
      <w:r w:rsidR="00B53FC4" w:rsidRPr="0077549A">
        <w:rPr>
          <w:rFonts w:ascii="Times New Roman" w:hAnsi="Times New Roman"/>
          <w:b/>
          <w:i/>
          <w:szCs w:val="24"/>
          <w:lang w:val="uk-UA"/>
        </w:rPr>
        <w:t>суді Львівської області</w:t>
      </w:r>
      <w:r w:rsidR="00414DAC" w:rsidRPr="0077549A">
        <w:rPr>
          <w:rFonts w:ascii="Times New Roman" w:hAnsi="Times New Roman"/>
          <w:b/>
          <w:i/>
          <w:szCs w:val="24"/>
          <w:lang w:val="uk-UA"/>
        </w:rPr>
        <w:t>:</w:t>
      </w:r>
    </w:p>
    <w:p w:rsidR="001A6C85" w:rsidRPr="001A6C85" w:rsidRDefault="005B321C" w:rsidP="001A6C85">
      <w:pPr>
        <w:jc w:val="both"/>
        <w:rPr>
          <w:rFonts w:ascii="Times New Roman" w:eastAsia="Прямий Проп" w:hAnsi="Times New Roman"/>
          <w:szCs w:val="24"/>
          <w:lang w:val="uk-UA"/>
        </w:rPr>
      </w:pPr>
      <w:r w:rsidRPr="0077549A">
        <w:rPr>
          <w:rFonts w:ascii="Times New Roman" w:hAnsi="Times New Roman"/>
          <w:szCs w:val="24"/>
          <w:lang w:val="uk-UA"/>
        </w:rPr>
        <w:t>2.1.</w:t>
      </w:r>
      <w:r w:rsidR="00880B59" w:rsidRPr="0077549A">
        <w:rPr>
          <w:rFonts w:ascii="Times New Roman" w:hAnsi="Times New Roman"/>
          <w:szCs w:val="24"/>
          <w:lang w:val="uk-UA"/>
        </w:rPr>
        <w:t xml:space="preserve"> </w:t>
      </w:r>
      <w:r w:rsidR="001A6C85" w:rsidRPr="0077549A">
        <w:rPr>
          <w:rFonts w:ascii="Times New Roman" w:eastAsia="Прямий Проп" w:hAnsi="Times New Roman"/>
          <w:szCs w:val="24"/>
          <w:lang w:val="uk-UA"/>
        </w:rPr>
        <w:t>розробити нову номенклатуру справ</w:t>
      </w:r>
      <w:r w:rsidR="0077549A" w:rsidRPr="0077549A">
        <w:rPr>
          <w:rFonts w:ascii="Times New Roman" w:eastAsia="Прямий Проп" w:hAnsi="Times New Roman"/>
          <w:szCs w:val="24"/>
          <w:lang w:val="uk-UA"/>
        </w:rPr>
        <w:t xml:space="preserve"> суду</w:t>
      </w:r>
      <w:r w:rsidR="001A6C85" w:rsidRPr="0077549A">
        <w:rPr>
          <w:rFonts w:ascii="Times New Roman" w:eastAsia="Прямий Проп" w:hAnsi="Times New Roman"/>
          <w:szCs w:val="24"/>
          <w:lang w:val="uk-UA"/>
        </w:rPr>
        <w:t>, схвал</w:t>
      </w:r>
      <w:r w:rsidR="0077549A" w:rsidRPr="0077549A">
        <w:rPr>
          <w:rFonts w:ascii="Times New Roman" w:eastAsia="Прямий Проп" w:hAnsi="Times New Roman"/>
          <w:szCs w:val="24"/>
          <w:lang w:val="uk-UA"/>
        </w:rPr>
        <w:t>ити</w:t>
      </w:r>
      <w:r w:rsidR="001A6C85" w:rsidRPr="0077549A">
        <w:rPr>
          <w:rFonts w:ascii="Times New Roman" w:eastAsia="Прямий Проп" w:hAnsi="Times New Roman"/>
          <w:szCs w:val="24"/>
          <w:lang w:val="uk-UA"/>
        </w:rPr>
        <w:t xml:space="preserve"> експертною комісією суду та</w:t>
      </w:r>
      <w:r w:rsidR="001A6C85" w:rsidRPr="001A6C85">
        <w:rPr>
          <w:rFonts w:ascii="Times New Roman" w:eastAsia="Прямий Проп" w:hAnsi="Times New Roman"/>
          <w:szCs w:val="24"/>
          <w:lang w:val="uk-UA"/>
        </w:rPr>
        <w:t xml:space="preserve"> </w:t>
      </w:r>
      <w:r w:rsidR="0077549A">
        <w:rPr>
          <w:rFonts w:ascii="Times New Roman" w:eastAsia="Прямий Проп" w:hAnsi="Times New Roman"/>
          <w:szCs w:val="24"/>
          <w:lang w:val="uk-UA"/>
        </w:rPr>
        <w:t xml:space="preserve">подати на </w:t>
      </w:r>
      <w:r w:rsidR="001A6C85" w:rsidRPr="001A6C85">
        <w:rPr>
          <w:rFonts w:ascii="Times New Roman" w:eastAsia="Прямий Проп" w:hAnsi="Times New Roman"/>
          <w:szCs w:val="24"/>
          <w:lang w:val="uk-UA"/>
        </w:rPr>
        <w:t>погодження експертно-перевірн</w:t>
      </w:r>
      <w:r w:rsidR="0077549A">
        <w:rPr>
          <w:rFonts w:ascii="Times New Roman" w:eastAsia="Прямий Проп" w:hAnsi="Times New Roman"/>
          <w:szCs w:val="24"/>
          <w:lang w:val="uk-UA"/>
        </w:rPr>
        <w:t>ій</w:t>
      </w:r>
      <w:r w:rsidR="001A6C85" w:rsidRPr="001A6C85">
        <w:rPr>
          <w:rFonts w:ascii="Times New Roman" w:eastAsia="Прямий Проп" w:hAnsi="Times New Roman"/>
          <w:szCs w:val="24"/>
          <w:lang w:val="uk-UA"/>
        </w:rPr>
        <w:t xml:space="preserve"> комісі</w:t>
      </w:r>
      <w:r w:rsidR="0077549A">
        <w:rPr>
          <w:rFonts w:ascii="Times New Roman" w:eastAsia="Прямий Проп" w:hAnsi="Times New Roman"/>
          <w:szCs w:val="24"/>
          <w:lang w:val="uk-UA"/>
        </w:rPr>
        <w:t>ї відповідного державного архіву,</w:t>
      </w:r>
      <w:r w:rsidR="00BB45CC">
        <w:rPr>
          <w:rFonts w:ascii="Times New Roman" w:eastAsia="Прямий Проп" w:hAnsi="Times New Roman"/>
          <w:szCs w:val="24"/>
          <w:lang w:val="uk-UA"/>
        </w:rPr>
        <w:t xml:space="preserve"> </w:t>
      </w:r>
      <w:r w:rsidR="0077549A">
        <w:rPr>
          <w:rFonts w:ascii="Times New Roman" w:eastAsia="Прямий Проп" w:hAnsi="Times New Roman"/>
          <w:szCs w:val="24"/>
          <w:lang w:val="uk-UA"/>
        </w:rPr>
        <w:t>після чого затвердити головою суду;</w:t>
      </w:r>
    </w:p>
    <w:p w:rsidR="001A6C85" w:rsidRPr="0077549A" w:rsidRDefault="00F9483A" w:rsidP="001A6C85">
      <w:pPr>
        <w:pStyle w:val="HTML"/>
        <w:shd w:val="clear" w:color="auto" w:fill="FFFFFF"/>
        <w:jc w:val="both"/>
        <w:textAlignment w:val="baseline"/>
        <w:rPr>
          <w:rFonts w:ascii="Times New Roman" w:hAnsi="Times New Roman" w:cs="Times New Roman"/>
          <w:sz w:val="24"/>
          <w:szCs w:val="24"/>
          <w:lang w:val="uk-UA"/>
        </w:rPr>
      </w:pPr>
      <w:r w:rsidRPr="0077549A">
        <w:rPr>
          <w:rFonts w:ascii="Times New Roman" w:hAnsi="Times New Roman"/>
          <w:sz w:val="24"/>
          <w:szCs w:val="24"/>
          <w:lang w:val="uk-UA"/>
        </w:rPr>
        <w:t xml:space="preserve">2.2. </w:t>
      </w:r>
      <w:r w:rsidR="001A6C85" w:rsidRPr="0077549A">
        <w:rPr>
          <w:rFonts w:ascii="Times New Roman" w:hAnsi="Times New Roman" w:cs="Times New Roman"/>
          <w:sz w:val="24"/>
          <w:szCs w:val="24"/>
          <w:lang w:val="uk-UA"/>
        </w:rPr>
        <w:t>з метою забезпечення збереженості документів архівного фонду суду, їх відбору для знищення, а також їх передання на зберігання до державних архівних установ, привести приміщення архіву суду у відповідність до вимог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затвердженої наказом Державної судової адміністрації України від 15 грудня 2011 року № 168 зі змінами та вимог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(розділ УІІІ), затверджених наказом Міністерства юстиції України 18.06.2015 № 1000/5</w:t>
      </w:r>
      <w:r w:rsidR="0077549A">
        <w:rPr>
          <w:rFonts w:ascii="Times New Roman" w:hAnsi="Times New Roman" w:cs="Times New Roman"/>
          <w:sz w:val="24"/>
          <w:szCs w:val="24"/>
          <w:lang w:val="uk-UA"/>
        </w:rPr>
        <w:t xml:space="preserve"> зі змінами.</w:t>
      </w:r>
    </w:p>
    <w:p w:rsidR="001A6C85" w:rsidRDefault="001A6C85" w:rsidP="001A6C85">
      <w:pPr>
        <w:jc w:val="both"/>
        <w:rPr>
          <w:rFonts w:ascii="Times New Roman" w:eastAsia="Прямий Проп" w:hAnsi="Times New Roman"/>
          <w:b/>
          <w:i/>
          <w:color w:val="FF0000"/>
          <w:szCs w:val="24"/>
          <w:lang w:val="uk-UA"/>
        </w:rPr>
      </w:pPr>
    </w:p>
    <w:p w:rsidR="00F53CF1" w:rsidRPr="0077549A" w:rsidRDefault="006D4154" w:rsidP="001A6C85">
      <w:pPr>
        <w:shd w:val="clear" w:color="auto" w:fill="FFFFFF"/>
        <w:ind w:firstLine="539"/>
        <w:jc w:val="both"/>
        <w:textAlignment w:val="baseline"/>
        <w:rPr>
          <w:rFonts w:ascii="Times New Roman" w:eastAsia="Прямий Проп" w:hAnsi="Times New Roman"/>
          <w:szCs w:val="24"/>
          <w:lang w:val="uk-UA"/>
        </w:rPr>
      </w:pPr>
      <w:r w:rsidRPr="0077549A">
        <w:rPr>
          <w:rFonts w:ascii="Times New Roman" w:eastAsia="Прямий Проп" w:hAnsi="Times New Roman"/>
          <w:b/>
          <w:i/>
          <w:szCs w:val="24"/>
          <w:lang w:val="uk-UA"/>
        </w:rPr>
        <w:t>3.</w:t>
      </w:r>
      <w:r w:rsidR="00F9483A" w:rsidRPr="0077549A">
        <w:rPr>
          <w:rFonts w:ascii="Times New Roman" w:eastAsia="Прямий Проп" w:hAnsi="Times New Roman"/>
          <w:b/>
          <w:i/>
          <w:szCs w:val="24"/>
          <w:lang w:val="uk-UA"/>
        </w:rPr>
        <w:t xml:space="preserve"> </w:t>
      </w:r>
      <w:r w:rsidR="00433771" w:rsidRPr="0077549A">
        <w:rPr>
          <w:rFonts w:ascii="Times New Roman" w:eastAsia="Прямий Проп" w:hAnsi="Times New Roman"/>
          <w:b/>
          <w:i/>
          <w:szCs w:val="24"/>
          <w:lang w:val="uk-UA"/>
        </w:rPr>
        <w:t>Відповідальному з</w:t>
      </w:r>
      <w:r w:rsidR="003C210F" w:rsidRPr="0077549A">
        <w:rPr>
          <w:rFonts w:ascii="Times New Roman" w:eastAsia="Прямий Проп" w:hAnsi="Times New Roman"/>
          <w:b/>
          <w:i/>
          <w:szCs w:val="24"/>
          <w:lang w:val="uk-UA"/>
        </w:rPr>
        <w:t xml:space="preserve">а протипожежний стан приміщення </w:t>
      </w:r>
      <w:r w:rsidR="008B4A74" w:rsidRPr="0077549A">
        <w:rPr>
          <w:rFonts w:ascii="Times New Roman" w:hAnsi="Times New Roman"/>
          <w:b/>
          <w:i/>
          <w:szCs w:val="24"/>
          <w:lang w:val="uk-UA"/>
        </w:rPr>
        <w:t xml:space="preserve">Мостиського </w:t>
      </w:r>
      <w:r w:rsidR="00710784" w:rsidRPr="0077549A">
        <w:rPr>
          <w:rFonts w:ascii="Times New Roman" w:hAnsi="Times New Roman"/>
          <w:b/>
          <w:i/>
          <w:szCs w:val="24"/>
          <w:lang w:val="uk-UA"/>
        </w:rPr>
        <w:t>районного суду Львівської області</w:t>
      </w:r>
      <w:r w:rsidR="00F53CF1" w:rsidRPr="0077549A">
        <w:rPr>
          <w:rFonts w:ascii="Times New Roman" w:eastAsia="Прямий Проп" w:hAnsi="Times New Roman"/>
          <w:i/>
          <w:szCs w:val="24"/>
          <w:lang w:val="uk-UA"/>
        </w:rPr>
        <w:t>:</w:t>
      </w:r>
    </w:p>
    <w:p w:rsidR="00F464A5" w:rsidRPr="005F27B2" w:rsidRDefault="00433771" w:rsidP="00F464A5">
      <w:pPr>
        <w:jc w:val="both"/>
        <w:rPr>
          <w:rFonts w:ascii="Times New Roman" w:eastAsia="Calibri" w:hAnsi="Times New Roman"/>
          <w:color w:val="000000"/>
          <w:szCs w:val="24"/>
          <w:lang w:val="uk-UA"/>
        </w:rPr>
      </w:pPr>
      <w:r w:rsidRPr="005F27B2">
        <w:rPr>
          <w:rFonts w:ascii="Times New Roman" w:eastAsia="Прямий Проп" w:hAnsi="Times New Roman"/>
          <w:color w:val="000000"/>
          <w:szCs w:val="24"/>
          <w:lang w:val="uk-UA"/>
        </w:rPr>
        <w:t>3.1</w:t>
      </w:r>
      <w:r w:rsidR="00F464A5" w:rsidRPr="005F27B2">
        <w:rPr>
          <w:rFonts w:ascii="Times New Roman" w:eastAsia="Прямий Проп" w:hAnsi="Times New Roman"/>
          <w:color w:val="000000"/>
          <w:szCs w:val="24"/>
          <w:lang w:val="uk-UA"/>
        </w:rPr>
        <w:t>.</w:t>
      </w:r>
      <w:r w:rsidR="00F464A5" w:rsidRPr="005F27B2">
        <w:rPr>
          <w:rFonts w:ascii="Times New Roman" w:eastAsia="Calibri" w:hAnsi="Times New Roman"/>
          <w:color w:val="000000"/>
          <w:szCs w:val="24"/>
          <w:lang w:val="uk-UA"/>
        </w:rPr>
        <w:t xml:space="preserve"> відповідальному за протипожежний стан приміщення Мостиського районного суду</w:t>
      </w:r>
      <w:r w:rsidR="00F464A5" w:rsidRPr="005F27B2">
        <w:rPr>
          <w:rFonts w:ascii="Times New Roman" w:hAnsi="Times New Roman"/>
          <w:color w:val="000000"/>
          <w:shd w:val="clear" w:color="auto" w:fill="FFFFFF"/>
          <w:lang w:val="uk-UA"/>
        </w:rPr>
        <w:t xml:space="preserve"> організувати проведення технічного обслуговування наявних засобів протипожежного захисту,</w:t>
      </w:r>
      <w:r w:rsidR="00F464A5" w:rsidRPr="005F27B2">
        <w:rPr>
          <w:rFonts w:ascii="Times New Roman" w:hAnsi="Times New Roman"/>
          <w:color w:val="000000"/>
          <w:shd w:val="clear" w:color="auto" w:fill="FFFFFF"/>
          <w:lang w:val="ru-RU"/>
        </w:rPr>
        <w:t xml:space="preserve"> </w:t>
      </w:r>
      <w:r w:rsidR="00F464A5" w:rsidRPr="005F27B2">
        <w:rPr>
          <w:rFonts w:ascii="Times New Roman" w:hAnsi="Times New Roman"/>
          <w:color w:val="000000"/>
          <w:shd w:val="clear" w:color="auto" w:fill="FFFFFF"/>
          <w:lang w:val="uk-UA"/>
        </w:rPr>
        <w:t>розробити і вивісити на видимих місцях плани (схеми) евакуації людей на випадок пожежі.</w:t>
      </w:r>
    </w:p>
    <w:p w:rsidR="00F464A5" w:rsidRDefault="00F464A5" w:rsidP="00AE0E3A">
      <w:pPr>
        <w:widowControl w:val="0"/>
        <w:ind w:firstLine="567"/>
        <w:jc w:val="both"/>
        <w:rPr>
          <w:rFonts w:ascii="Times New Roman" w:hAnsi="Times New Roman"/>
          <w:b/>
          <w:i/>
          <w:szCs w:val="24"/>
          <w:lang w:val="uk-UA"/>
        </w:rPr>
      </w:pPr>
    </w:p>
    <w:p w:rsidR="00163306" w:rsidRPr="0077549A" w:rsidRDefault="006D4154" w:rsidP="00AE0E3A">
      <w:pPr>
        <w:widowControl w:val="0"/>
        <w:ind w:firstLine="567"/>
        <w:jc w:val="both"/>
        <w:rPr>
          <w:rFonts w:ascii="Times New Roman" w:hAnsi="Times New Roman"/>
          <w:b/>
          <w:i/>
          <w:szCs w:val="24"/>
          <w:lang w:val="uk-UA"/>
        </w:rPr>
      </w:pPr>
      <w:r w:rsidRPr="0077549A">
        <w:rPr>
          <w:rFonts w:ascii="Times New Roman" w:hAnsi="Times New Roman"/>
          <w:b/>
          <w:i/>
          <w:szCs w:val="24"/>
          <w:lang w:val="uk-UA"/>
        </w:rPr>
        <w:lastRenderedPageBreak/>
        <w:t xml:space="preserve">4. </w:t>
      </w:r>
      <w:r w:rsidR="008B4A74" w:rsidRPr="0077549A">
        <w:rPr>
          <w:rFonts w:ascii="Times New Roman" w:hAnsi="Times New Roman"/>
          <w:b/>
          <w:i/>
          <w:szCs w:val="24"/>
          <w:lang w:val="uk-UA"/>
        </w:rPr>
        <w:t>Г</w:t>
      </w:r>
      <w:r w:rsidR="004802AD" w:rsidRPr="0077549A">
        <w:rPr>
          <w:rFonts w:ascii="Times New Roman" w:hAnsi="Times New Roman"/>
          <w:b/>
          <w:i/>
          <w:szCs w:val="24"/>
          <w:lang w:val="uk-UA"/>
        </w:rPr>
        <w:t>олов</w:t>
      </w:r>
      <w:r w:rsidR="008B4A74" w:rsidRPr="0077549A">
        <w:rPr>
          <w:rFonts w:ascii="Times New Roman" w:hAnsi="Times New Roman"/>
          <w:b/>
          <w:i/>
          <w:szCs w:val="24"/>
          <w:lang w:val="uk-UA"/>
        </w:rPr>
        <w:t>і</w:t>
      </w:r>
      <w:r w:rsidR="00163306" w:rsidRPr="0077549A">
        <w:rPr>
          <w:rFonts w:ascii="Times New Roman" w:hAnsi="Times New Roman"/>
          <w:b/>
          <w:i/>
          <w:szCs w:val="24"/>
          <w:lang w:val="uk-UA"/>
        </w:rPr>
        <w:t xml:space="preserve"> суду та керівнику апарату </w:t>
      </w:r>
      <w:r w:rsidR="008B4A74" w:rsidRPr="0077549A">
        <w:rPr>
          <w:rFonts w:ascii="Times New Roman" w:hAnsi="Times New Roman"/>
          <w:b/>
          <w:i/>
          <w:szCs w:val="24"/>
          <w:lang w:val="uk-UA"/>
        </w:rPr>
        <w:t>Мостиського</w:t>
      </w:r>
      <w:r w:rsidR="00710784" w:rsidRPr="0077549A">
        <w:rPr>
          <w:rFonts w:ascii="Times New Roman" w:hAnsi="Times New Roman"/>
          <w:b/>
          <w:i/>
          <w:szCs w:val="24"/>
          <w:lang w:val="uk-UA"/>
        </w:rPr>
        <w:t xml:space="preserve"> районного суду Львівської області </w:t>
      </w:r>
      <w:r w:rsidR="00163306" w:rsidRPr="0077549A">
        <w:rPr>
          <w:rFonts w:ascii="Times New Roman" w:hAnsi="Times New Roman"/>
          <w:b/>
          <w:i/>
          <w:szCs w:val="24"/>
          <w:lang w:val="uk-UA"/>
        </w:rPr>
        <w:t xml:space="preserve">обговорити дану довідку на оперативній нараді та організувати роботу по виправленню наявних недоліків, про що повідомити Територіальне управління державної судової адміністрації України в Львівській області до </w:t>
      </w:r>
      <w:r w:rsidR="008B4A74" w:rsidRPr="0077549A">
        <w:rPr>
          <w:rFonts w:ascii="Times New Roman" w:hAnsi="Times New Roman"/>
          <w:b/>
          <w:i/>
          <w:szCs w:val="24"/>
          <w:lang w:val="uk-UA"/>
        </w:rPr>
        <w:t>0</w:t>
      </w:r>
      <w:r w:rsidR="005B5326" w:rsidRPr="005B5326">
        <w:rPr>
          <w:rFonts w:ascii="Times New Roman" w:hAnsi="Times New Roman"/>
          <w:b/>
          <w:i/>
          <w:szCs w:val="24"/>
          <w:lang w:val="uk-UA"/>
        </w:rPr>
        <w:t>4</w:t>
      </w:r>
      <w:r w:rsidR="00F53CF1" w:rsidRPr="0077549A">
        <w:rPr>
          <w:rFonts w:ascii="Times New Roman" w:hAnsi="Times New Roman"/>
          <w:b/>
          <w:i/>
          <w:szCs w:val="24"/>
          <w:lang w:val="uk-UA"/>
        </w:rPr>
        <w:t xml:space="preserve"> </w:t>
      </w:r>
      <w:r w:rsidR="008B4A74" w:rsidRPr="0077549A">
        <w:rPr>
          <w:rFonts w:ascii="Times New Roman" w:hAnsi="Times New Roman"/>
          <w:b/>
          <w:i/>
          <w:szCs w:val="24"/>
          <w:lang w:val="uk-UA"/>
        </w:rPr>
        <w:t>верес</w:t>
      </w:r>
      <w:r w:rsidR="00710784" w:rsidRPr="0077549A">
        <w:rPr>
          <w:rFonts w:ascii="Times New Roman" w:hAnsi="Times New Roman"/>
          <w:b/>
          <w:i/>
          <w:szCs w:val="24"/>
          <w:lang w:val="uk-UA"/>
        </w:rPr>
        <w:t>ня</w:t>
      </w:r>
      <w:r w:rsidR="00F53CF1" w:rsidRPr="0077549A">
        <w:rPr>
          <w:rFonts w:ascii="Times New Roman" w:hAnsi="Times New Roman"/>
          <w:b/>
          <w:i/>
          <w:szCs w:val="24"/>
          <w:lang w:val="uk-UA"/>
        </w:rPr>
        <w:t xml:space="preserve"> 2019</w:t>
      </w:r>
      <w:r w:rsidR="00264DC7" w:rsidRPr="0077549A">
        <w:rPr>
          <w:rFonts w:ascii="Times New Roman" w:hAnsi="Times New Roman"/>
          <w:b/>
          <w:i/>
          <w:szCs w:val="24"/>
          <w:lang w:val="uk-UA"/>
        </w:rPr>
        <w:t xml:space="preserve"> </w:t>
      </w:r>
      <w:r w:rsidR="00163306" w:rsidRPr="0077549A">
        <w:rPr>
          <w:rFonts w:ascii="Times New Roman" w:hAnsi="Times New Roman"/>
          <w:b/>
          <w:i/>
          <w:szCs w:val="24"/>
          <w:lang w:val="uk-UA"/>
        </w:rPr>
        <w:t>року.</w:t>
      </w:r>
    </w:p>
    <w:p w:rsidR="00B960E1" w:rsidRPr="0077549A" w:rsidRDefault="00163306" w:rsidP="001F49DF">
      <w:pPr>
        <w:widowControl w:val="0"/>
        <w:jc w:val="both"/>
        <w:rPr>
          <w:rFonts w:ascii="Times New Roman" w:hAnsi="Times New Roman"/>
          <w:b/>
          <w:szCs w:val="24"/>
          <w:lang w:val="uk-UA"/>
        </w:rPr>
      </w:pPr>
      <w:r w:rsidRPr="0077549A">
        <w:rPr>
          <w:rFonts w:ascii="Times New Roman" w:hAnsi="Times New Roman"/>
          <w:b/>
          <w:szCs w:val="24"/>
          <w:lang w:val="uk-UA"/>
        </w:rPr>
        <w:t xml:space="preserve">  </w:t>
      </w:r>
    </w:p>
    <w:p w:rsidR="004802AD" w:rsidRPr="000D1CD0" w:rsidRDefault="004802AD" w:rsidP="001F49DF">
      <w:pPr>
        <w:widowControl w:val="0"/>
        <w:jc w:val="both"/>
        <w:rPr>
          <w:rFonts w:ascii="Times New Roman" w:hAnsi="Times New Roman"/>
          <w:b/>
          <w:color w:val="FF0000"/>
          <w:szCs w:val="24"/>
          <w:lang w:val="uk-UA"/>
        </w:rPr>
      </w:pPr>
    </w:p>
    <w:p w:rsidR="004802AD" w:rsidRPr="00FA5519" w:rsidRDefault="004802AD" w:rsidP="001F49DF">
      <w:pPr>
        <w:widowControl w:val="0"/>
        <w:jc w:val="both"/>
        <w:rPr>
          <w:rFonts w:ascii="Times New Roman" w:hAnsi="Times New Roman"/>
          <w:b/>
          <w:color w:val="FF0000"/>
          <w:szCs w:val="24"/>
          <w:lang w:val="uk-UA"/>
        </w:rPr>
      </w:pPr>
    </w:p>
    <w:p w:rsidR="00163306" w:rsidRPr="00FA5519" w:rsidRDefault="00163306"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Члени Робочої групи: </w:t>
      </w:r>
    </w:p>
    <w:p w:rsidR="004802AD" w:rsidRPr="00FA5519" w:rsidRDefault="004802AD" w:rsidP="001F49DF">
      <w:pPr>
        <w:tabs>
          <w:tab w:val="left" w:pos="-567"/>
        </w:tabs>
        <w:jc w:val="both"/>
        <w:rPr>
          <w:rFonts w:ascii="Times New Roman" w:hAnsi="Times New Roman"/>
          <w:b/>
          <w:szCs w:val="24"/>
          <w:lang w:val="uk-UA"/>
        </w:rPr>
      </w:pPr>
    </w:p>
    <w:p w:rsidR="00163306" w:rsidRPr="00FA5519" w:rsidRDefault="001E753E"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Заступник н</w:t>
      </w:r>
      <w:r w:rsidR="00A85607" w:rsidRPr="00FA5519">
        <w:rPr>
          <w:rFonts w:ascii="Times New Roman" w:hAnsi="Times New Roman"/>
          <w:b/>
          <w:szCs w:val="24"/>
          <w:lang w:val="uk-UA"/>
        </w:rPr>
        <w:t>ачальник</w:t>
      </w:r>
      <w:r w:rsidRPr="00FA5519">
        <w:rPr>
          <w:rFonts w:ascii="Times New Roman" w:hAnsi="Times New Roman"/>
          <w:b/>
          <w:szCs w:val="24"/>
          <w:lang w:val="uk-UA"/>
        </w:rPr>
        <w:t>а</w:t>
      </w:r>
    </w:p>
    <w:p w:rsidR="00163306" w:rsidRPr="00FA5519" w:rsidRDefault="00163306"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територіального управління      </w:t>
      </w:r>
      <w:r w:rsidR="00A85607" w:rsidRPr="00FA5519">
        <w:rPr>
          <w:rFonts w:ascii="Times New Roman" w:hAnsi="Times New Roman"/>
          <w:b/>
          <w:szCs w:val="24"/>
          <w:lang w:val="uk-UA"/>
        </w:rPr>
        <w:t xml:space="preserve">                            </w:t>
      </w:r>
      <w:r w:rsidRPr="00FA5519">
        <w:rPr>
          <w:rFonts w:ascii="Times New Roman" w:hAnsi="Times New Roman"/>
          <w:b/>
          <w:szCs w:val="24"/>
          <w:lang w:val="uk-UA"/>
        </w:rPr>
        <w:t xml:space="preserve">              </w:t>
      </w:r>
      <w:r w:rsidR="002B7DCF" w:rsidRPr="00FA5519">
        <w:rPr>
          <w:rFonts w:ascii="Times New Roman" w:hAnsi="Times New Roman"/>
          <w:b/>
          <w:szCs w:val="24"/>
          <w:lang w:val="uk-UA"/>
        </w:rPr>
        <w:t xml:space="preserve">     </w:t>
      </w:r>
      <w:r w:rsidR="00987E53" w:rsidRPr="00FA5519">
        <w:rPr>
          <w:rFonts w:ascii="Times New Roman" w:hAnsi="Times New Roman"/>
          <w:b/>
          <w:szCs w:val="24"/>
          <w:lang w:val="uk-UA"/>
        </w:rPr>
        <w:t xml:space="preserve">             </w:t>
      </w:r>
      <w:r w:rsidR="002B7DCF" w:rsidRPr="00FA5519">
        <w:rPr>
          <w:rFonts w:ascii="Times New Roman" w:hAnsi="Times New Roman"/>
          <w:b/>
          <w:szCs w:val="24"/>
          <w:lang w:val="uk-UA"/>
        </w:rPr>
        <w:t xml:space="preserve">               </w:t>
      </w:r>
      <w:r w:rsidR="001E753E" w:rsidRPr="00FA5519">
        <w:rPr>
          <w:rFonts w:ascii="Times New Roman" w:hAnsi="Times New Roman"/>
          <w:b/>
          <w:szCs w:val="24"/>
          <w:lang w:val="uk-UA"/>
        </w:rPr>
        <w:t>М.Я. Коник</w:t>
      </w:r>
    </w:p>
    <w:p w:rsidR="00163306" w:rsidRPr="00FA5519" w:rsidRDefault="00163306" w:rsidP="001F49DF">
      <w:pPr>
        <w:tabs>
          <w:tab w:val="left" w:pos="-567"/>
        </w:tabs>
        <w:jc w:val="both"/>
        <w:rPr>
          <w:rFonts w:ascii="Times New Roman" w:hAnsi="Times New Roman"/>
          <w:b/>
          <w:szCs w:val="24"/>
          <w:lang w:val="uk-UA"/>
        </w:rPr>
      </w:pPr>
    </w:p>
    <w:p w:rsidR="00C6620B" w:rsidRPr="00FA5519" w:rsidRDefault="00C6620B" w:rsidP="001F49DF">
      <w:pPr>
        <w:tabs>
          <w:tab w:val="left" w:pos="-567"/>
        </w:tabs>
        <w:jc w:val="both"/>
        <w:rPr>
          <w:rFonts w:ascii="Times New Roman" w:hAnsi="Times New Roman"/>
          <w:b/>
          <w:szCs w:val="24"/>
          <w:lang w:val="uk-UA"/>
        </w:rPr>
      </w:pPr>
    </w:p>
    <w:p w:rsidR="00163306" w:rsidRPr="008D2F65" w:rsidRDefault="000D1CD0" w:rsidP="001F49DF">
      <w:pPr>
        <w:tabs>
          <w:tab w:val="left" w:pos="-567"/>
        </w:tabs>
        <w:jc w:val="both"/>
        <w:rPr>
          <w:rFonts w:ascii="Times New Roman" w:hAnsi="Times New Roman"/>
          <w:b/>
          <w:color w:val="000000"/>
          <w:szCs w:val="24"/>
          <w:lang w:val="uk-UA"/>
        </w:rPr>
      </w:pPr>
      <w:r w:rsidRPr="008D2F65">
        <w:rPr>
          <w:rFonts w:ascii="Times New Roman" w:hAnsi="Times New Roman"/>
          <w:b/>
          <w:color w:val="000000"/>
          <w:szCs w:val="24"/>
          <w:lang w:val="uk-UA"/>
        </w:rPr>
        <w:t>В.о. з</w:t>
      </w:r>
      <w:r w:rsidR="00025F54" w:rsidRPr="008D2F65">
        <w:rPr>
          <w:rFonts w:ascii="Times New Roman" w:hAnsi="Times New Roman"/>
          <w:b/>
          <w:color w:val="000000"/>
          <w:szCs w:val="24"/>
          <w:lang w:val="uk-UA"/>
        </w:rPr>
        <w:t>авідувач</w:t>
      </w:r>
      <w:r w:rsidRPr="008D2F65">
        <w:rPr>
          <w:rFonts w:ascii="Times New Roman" w:hAnsi="Times New Roman"/>
          <w:b/>
          <w:color w:val="000000"/>
          <w:szCs w:val="24"/>
          <w:lang w:val="uk-UA"/>
        </w:rPr>
        <w:t>а</w:t>
      </w:r>
      <w:r w:rsidR="00025F54" w:rsidRPr="008D2F65">
        <w:rPr>
          <w:rFonts w:ascii="Times New Roman" w:hAnsi="Times New Roman"/>
          <w:b/>
          <w:color w:val="000000"/>
          <w:szCs w:val="24"/>
          <w:lang w:val="uk-UA"/>
        </w:rPr>
        <w:t xml:space="preserve"> сектором</w:t>
      </w:r>
      <w:r w:rsidR="00FA496D" w:rsidRPr="008D2F65">
        <w:rPr>
          <w:rFonts w:ascii="Times New Roman" w:hAnsi="Times New Roman"/>
          <w:b/>
          <w:color w:val="000000"/>
          <w:szCs w:val="24"/>
          <w:lang w:val="uk-UA"/>
        </w:rPr>
        <w:tab/>
      </w:r>
      <w:r w:rsidR="00FA496D" w:rsidRPr="008D2F65">
        <w:rPr>
          <w:rFonts w:ascii="Times New Roman" w:hAnsi="Times New Roman"/>
          <w:b/>
          <w:color w:val="000000"/>
          <w:szCs w:val="24"/>
          <w:lang w:val="uk-UA"/>
        </w:rPr>
        <w:tab/>
      </w:r>
      <w:r w:rsidR="00FA496D" w:rsidRPr="008D2F65">
        <w:rPr>
          <w:rFonts w:ascii="Times New Roman" w:hAnsi="Times New Roman"/>
          <w:b/>
          <w:color w:val="000000"/>
          <w:szCs w:val="24"/>
          <w:lang w:val="uk-UA"/>
        </w:rPr>
        <w:tab/>
      </w:r>
      <w:r w:rsidR="00FA496D" w:rsidRPr="008D2F65">
        <w:rPr>
          <w:rFonts w:ascii="Times New Roman" w:hAnsi="Times New Roman"/>
          <w:b/>
          <w:color w:val="000000"/>
          <w:szCs w:val="24"/>
          <w:lang w:val="uk-UA"/>
        </w:rPr>
        <w:tab/>
      </w:r>
      <w:r w:rsidR="00FA496D" w:rsidRPr="008D2F65">
        <w:rPr>
          <w:rFonts w:ascii="Times New Roman" w:hAnsi="Times New Roman"/>
          <w:b/>
          <w:color w:val="000000"/>
          <w:szCs w:val="24"/>
          <w:lang w:val="uk-UA"/>
        </w:rPr>
        <w:tab/>
      </w:r>
      <w:r w:rsidR="00FA496D" w:rsidRPr="008D2F65">
        <w:rPr>
          <w:rFonts w:ascii="Times New Roman" w:hAnsi="Times New Roman"/>
          <w:b/>
          <w:color w:val="000000"/>
          <w:szCs w:val="24"/>
          <w:lang w:val="uk-UA"/>
        </w:rPr>
        <w:tab/>
      </w:r>
      <w:r w:rsidR="00A85607" w:rsidRPr="008D2F65">
        <w:rPr>
          <w:rFonts w:ascii="Times New Roman" w:hAnsi="Times New Roman"/>
          <w:b/>
          <w:color w:val="000000"/>
          <w:szCs w:val="24"/>
          <w:lang w:val="uk-UA"/>
        </w:rPr>
        <w:t xml:space="preserve">          </w:t>
      </w:r>
      <w:r w:rsidR="00025F54" w:rsidRPr="008D2F65">
        <w:rPr>
          <w:rFonts w:ascii="Times New Roman" w:hAnsi="Times New Roman"/>
          <w:b/>
          <w:color w:val="000000"/>
          <w:szCs w:val="24"/>
          <w:lang w:val="uk-UA"/>
        </w:rPr>
        <w:t xml:space="preserve">   </w:t>
      </w:r>
    </w:p>
    <w:p w:rsidR="00F258A5" w:rsidRPr="000D1CD0" w:rsidRDefault="00163306" w:rsidP="001F49DF">
      <w:pPr>
        <w:tabs>
          <w:tab w:val="left" w:pos="-567"/>
        </w:tabs>
        <w:jc w:val="both"/>
        <w:rPr>
          <w:rFonts w:ascii="Times New Roman" w:hAnsi="Times New Roman"/>
          <w:b/>
          <w:color w:val="FF0000"/>
          <w:szCs w:val="24"/>
          <w:lang w:val="uk-UA"/>
        </w:rPr>
      </w:pPr>
      <w:r w:rsidRPr="008D2F65">
        <w:rPr>
          <w:rFonts w:ascii="Times New Roman" w:hAnsi="Times New Roman"/>
          <w:b/>
          <w:color w:val="000000"/>
          <w:szCs w:val="24"/>
          <w:lang w:val="uk-UA"/>
        </w:rPr>
        <w:t>по роботі з персоналом</w:t>
      </w:r>
      <w:r w:rsidRPr="008D2F65">
        <w:rPr>
          <w:rFonts w:ascii="Times New Roman" w:hAnsi="Times New Roman"/>
          <w:b/>
          <w:color w:val="000000"/>
          <w:szCs w:val="24"/>
          <w:lang w:val="uk-UA"/>
        </w:rPr>
        <w:tab/>
      </w:r>
      <w:r w:rsidRPr="008D2F65">
        <w:rPr>
          <w:rFonts w:ascii="Times New Roman" w:hAnsi="Times New Roman"/>
          <w:b/>
          <w:color w:val="000000"/>
          <w:szCs w:val="24"/>
          <w:lang w:val="uk-UA"/>
        </w:rPr>
        <w:tab/>
      </w:r>
      <w:r w:rsidRPr="008D2F65">
        <w:rPr>
          <w:rFonts w:ascii="Times New Roman" w:hAnsi="Times New Roman"/>
          <w:b/>
          <w:color w:val="000000"/>
          <w:szCs w:val="24"/>
          <w:lang w:val="uk-UA"/>
        </w:rPr>
        <w:tab/>
      </w:r>
      <w:r w:rsidR="00025F54" w:rsidRPr="008D2F65">
        <w:rPr>
          <w:rFonts w:ascii="Times New Roman" w:hAnsi="Times New Roman"/>
          <w:b/>
          <w:color w:val="000000"/>
          <w:szCs w:val="24"/>
          <w:lang w:val="uk-UA"/>
        </w:rPr>
        <w:t xml:space="preserve">                          </w:t>
      </w:r>
      <w:r w:rsidR="002B7DCF" w:rsidRPr="008D2F65">
        <w:rPr>
          <w:rFonts w:ascii="Times New Roman" w:hAnsi="Times New Roman"/>
          <w:b/>
          <w:color w:val="000000"/>
          <w:szCs w:val="24"/>
          <w:lang w:val="uk-UA"/>
        </w:rPr>
        <w:t xml:space="preserve">                    </w:t>
      </w:r>
      <w:r w:rsidR="00AA709F" w:rsidRPr="008D2F65">
        <w:rPr>
          <w:rFonts w:ascii="Times New Roman" w:hAnsi="Times New Roman"/>
          <w:b/>
          <w:color w:val="000000"/>
          <w:szCs w:val="24"/>
          <w:lang w:val="uk-UA"/>
        </w:rPr>
        <w:t xml:space="preserve">  </w:t>
      </w:r>
      <w:r w:rsidR="002B7DCF" w:rsidRPr="008D2F65">
        <w:rPr>
          <w:rFonts w:ascii="Times New Roman" w:hAnsi="Times New Roman"/>
          <w:b/>
          <w:color w:val="000000"/>
          <w:szCs w:val="24"/>
          <w:lang w:val="uk-UA"/>
        </w:rPr>
        <w:t xml:space="preserve">          </w:t>
      </w:r>
      <w:r w:rsidR="000D1CD0" w:rsidRPr="008D2F65">
        <w:rPr>
          <w:rFonts w:ascii="Times New Roman" w:hAnsi="Times New Roman"/>
          <w:b/>
          <w:color w:val="000000"/>
          <w:szCs w:val="24"/>
          <w:lang w:val="uk-UA"/>
        </w:rPr>
        <w:t>Н.М. Мацелюх</w:t>
      </w:r>
      <w:r w:rsidRPr="000D1CD0">
        <w:rPr>
          <w:rFonts w:ascii="Times New Roman" w:hAnsi="Times New Roman"/>
          <w:b/>
          <w:color w:val="FF0000"/>
          <w:szCs w:val="24"/>
          <w:lang w:val="uk-UA"/>
        </w:rPr>
        <w:tab/>
        <w:t xml:space="preserve"> </w:t>
      </w:r>
      <w:r w:rsidR="00A85607" w:rsidRPr="000D1CD0">
        <w:rPr>
          <w:rFonts w:ascii="Times New Roman" w:hAnsi="Times New Roman"/>
          <w:b/>
          <w:color w:val="FF0000"/>
          <w:szCs w:val="24"/>
          <w:lang w:val="uk-UA"/>
        </w:rPr>
        <w:t xml:space="preserve">       </w:t>
      </w:r>
    </w:p>
    <w:p w:rsidR="00C6620B" w:rsidRPr="00FA5519" w:rsidRDefault="00A85607"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             </w:t>
      </w:r>
      <w:r w:rsidR="00163306" w:rsidRPr="00FA5519">
        <w:rPr>
          <w:rFonts w:ascii="Times New Roman" w:hAnsi="Times New Roman"/>
          <w:b/>
          <w:szCs w:val="24"/>
          <w:lang w:val="uk-UA"/>
        </w:rPr>
        <w:t xml:space="preserve">       </w:t>
      </w:r>
      <w:r w:rsidRPr="00FA5519">
        <w:rPr>
          <w:rFonts w:ascii="Times New Roman" w:hAnsi="Times New Roman"/>
          <w:b/>
          <w:szCs w:val="24"/>
          <w:lang w:val="uk-UA"/>
        </w:rPr>
        <w:t xml:space="preserve">    </w:t>
      </w:r>
      <w:r w:rsidR="00163306" w:rsidRPr="00FA5519">
        <w:rPr>
          <w:rFonts w:ascii="Times New Roman" w:hAnsi="Times New Roman"/>
          <w:b/>
          <w:szCs w:val="24"/>
          <w:lang w:val="uk-UA"/>
        </w:rPr>
        <w:t xml:space="preserve"> </w:t>
      </w:r>
      <w:r w:rsidR="00163306" w:rsidRPr="00FA5519">
        <w:rPr>
          <w:rFonts w:ascii="Times New Roman" w:hAnsi="Times New Roman"/>
          <w:b/>
          <w:szCs w:val="24"/>
          <w:lang w:val="uk-UA"/>
        </w:rPr>
        <w:tab/>
      </w:r>
    </w:p>
    <w:p w:rsidR="00163306" w:rsidRPr="00FA5519" w:rsidRDefault="00FA496D"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Завідувач</w:t>
      </w:r>
      <w:r w:rsidR="00163306" w:rsidRPr="00FA5519">
        <w:rPr>
          <w:rFonts w:ascii="Times New Roman" w:hAnsi="Times New Roman"/>
          <w:b/>
          <w:szCs w:val="24"/>
          <w:lang w:val="uk-UA"/>
        </w:rPr>
        <w:t xml:space="preserve"> сектором</w:t>
      </w:r>
    </w:p>
    <w:p w:rsidR="00163306" w:rsidRPr="00FA5519" w:rsidRDefault="00163306"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організаційного забезпечення  </w:t>
      </w:r>
    </w:p>
    <w:p w:rsidR="00163306" w:rsidRPr="00FA5519" w:rsidRDefault="00163306" w:rsidP="001F49DF">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діяльності судів та судової статистики   </w:t>
      </w:r>
      <w:r w:rsidRPr="00FA5519">
        <w:rPr>
          <w:rFonts w:ascii="Times New Roman" w:hAnsi="Times New Roman"/>
          <w:b/>
          <w:szCs w:val="24"/>
          <w:lang w:val="uk-UA"/>
        </w:rPr>
        <w:tab/>
      </w:r>
      <w:r w:rsidRPr="00FA5519">
        <w:rPr>
          <w:rFonts w:ascii="Times New Roman" w:hAnsi="Times New Roman"/>
          <w:b/>
          <w:szCs w:val="24"/>
          <w:lang w:val="uk-UA"/>
        </w:rPr>
        <w:tab/>
        <w:t xml:space="preserve">                           </w:t>
      </w:r>
      <w:r w:rsidR="00A85607" w:rsidRPr="00FA5519">
        <w:rPr>
          <w:rFonts w:ascii="Times New Roman" w:hAnsi="Times New Roman"/>
          <w:b/>
          <w:szCs w:val="24"/>
          <w:lang w:val="uk-UA"/>
        </w:rPr>
        <w:t xml:space="preserve">      </w:t>
      </w:r>
      <w:r w:rsidRPr="00FA5519">
        <w:rPr>
          <w:rFonts w:ascii="Times New Roman" w:hAnsi="Times New Roman"/>
          <w:b/>
          <w:szCs w:val="24"/>
          <w:lang w:val="uk-UA"/>
        </w:rPr>
        <w:t>Н.В.</w:t>
      </w:r>
      <w:r w:rsidR="00025F54" w:rsidRPr="00FA5519">
        <w:rPr>
          <w:rFonts w:ascii="Times New Roman" w:hAnsi="Times New Roman"/>
          <w:b/>
          <w:szCs w:val="24"/>
          <w:lang w:val="uk-UA"/>
        </w:rPr>
        <w:t xml:space="preserve"> </w:t>
      </w:r>
      <w:r w:rsidRPr="00FA5519">
        <w:rPr>
          <w:rFonts w:ascii="Times New Roman" w:hAnsi="Times New Roman"/>
          <w:b/>
          <w:szCs w:val="24"/>
          <w:lang w:val="uk-UA"/>
        </w:rPr>
        <w:t>Волобуєва</w:t>
      </w:r>
    </w:p>
    <w:p w:rsidR="00163306" w:rsidRDefault="00025F54" w:rsidP="001F49DF">
      <w:pPr>
        <w:tabs>
          <w:tab w:val="left" w:pos="-567"/>
        </w:tabs>
        <w:jc w:val="both"/>
        <w:rPr>
          <w:rFonts w:ascii="Times New Roman" w:hAnsi="Times New Roman"/>
          <w:b/>
          <w:color w:val="000000"/>
          <w:spacing w:val="-1"/>
          <w:szCs w:val="24"/>
          <w:lang w:val="uk-UA"/>
        </w:rPr>
      </w:pPr>
      <w:r w:rsidRPr="00FA5519">
        <w:rPr>
          <w:rFonts w:ascii="Times New Roman" w:hAnsi="Times New Roman"/>
          <w:b/>
          <w:color w:val="000000"/>
          <w:spacing w:val="-1"/>
          <w:szCs w:val="24"/>
          <w:lang w:val="uk-UA"/>
        </w:rPr>
        <w:t xml:space="preserve"> </w:t>
      </w:r>
    </w:p>
    <w:p w:rsidR="00F258A5" w:rsidRPr="00FA5519" w:rsidRDefault="00F258A5" w:rsidP="001F49DF">
      <w:pPr>
        <w:tabs>
          <w:tab w:val="left" w:pos="-567"/>
        </w:tabs>
        <w:jc w:val="both"/>
        <w:rPr>
          <w:rFonts w:ascii="Times New Roman" w:hAnsi="Times New Roman"/>
          <w:b/>
          <w:color w:val="000000"/>
          <w:spacing w:val="-1"/>
          <w:szCs w:val="24"/>
          <w:lang w:val="uk-UA"/>
        </w:rPr>
      </w:pPr>
    </w:p>
    <w:p w:rsidR="00163306" w:rsidRPr="00FA5519" w:rsidRDefault="008F1AEF" w:rsidP="001F49DF">
      <w:pPr>
        <w:tabs>
          <w:tab w:val="left" w:pos="-567"/>
        </w:tabs>
        <w:jc w:val="both"/>
        <w:rPr>
          <w:rFonts w:ascii="Times New Roman" w:hAnsi="Times New Roman"/>
          <w:b/>
          <w:color w:val="000000"/>
          <w:spacing w:val="-1"/>
          <w:szCs w:val="24"/>
          <w:lang w:val="uk-UA"/>
        </w:rPr>
      </w:pPr>
      <w:r w:rsidRPr="00FA5519">
        <w:rPr>
          <w:rFonts w:ascii="Times New Roman" w:hAnsi="Times New Roman"/>
          <w:b/>
          <w:color w:val="000000"/>
          <w:spacing w:val="-1"/>
          <w:szCs w:val="24"/>
          <w:lang w:val="uk-UA"/>
        </w:rPr>
        <w:t>Завідувач</w:t>
      </w:r>
      <w:r w:rsidR="00163306" w:rsidRPr="00FA5519">
        <w:rPr>
          <w:rFonts w:ascii="Times New Roman" w:hAnsi="Times New Roman"/>
          <w:b/>
          <w:color w:val="000000"/>
          <w:spacing w:val="-1"/>
          <w:szCs w:val="24"/>
          <w:lang w:val="uk-UA"/>
        </w:rPr>
        <w:t xml:space="preserve"> сектору з питань </w:t>
      </w:r>
    </w:p>
    <w:p w:rsidR="00163306" w:rsidRPr="00FA5519" w:rsidRDefault="00163306" w:rsidP="001F49DF">
      <w:pPr>
        <w:tabs>
          <w:tab w:val="left" w:pos="-567"/>
        </w:tabs>
        <w:jc w:val="both"/>
        <w:rPr>
          <w:rFonts w:ascii="Times New Roman" w:hAnsi="Times New Roman"/>
          <w:b/>
          <w:szCs w:val="24"/>
          <w:lang w:val="uk-UA"/>
        </w:rPr>
      </w:pPr>
      <w:r w:rsidRPr="00FA5519">
        <w:rPr>
          <w:rFonts w:ascii="Times New Roman" w:hAnsi="Times New Roman"/>
          <w:b/>
          <w:color w:val="000000"/>
          <w:spacing w:val="-1"/>
          <w:szCs w:val="24"/>
          <w:lang w:val="uk-UA"/>
        </w:rPr>
        <w:t>управління об’єктами державного майна</w:t>
      </w:r>
      <w:r w:rsidRPr="00FA5519">
        <w:rPr>
          <w:rFonts w:ascii="Times New Roman" w:hAnsi="Times New Roman"/>
          <w:b/>
          <w:szCs w:val="24"/>
          <w:lang w:val="uk-UA"/>
        </w:rPr>
        <w:tab/>
      </w:r>
      <w:r w:rsidRPr="00FA5519">
        <w:rPr>
          <w:rFonts w:ascii="Times New Roman" w:hAnsi="Times New Roman"/>
          <w:b/>
          <w:szCs w:val="24"/>
          <w:lang w:val="uk-UA"/>
        </w:rPr>
        <w:tab/>
        <w:t xml:space="preserve">   </w:t>
      </w:r>
      <w:r w:rsidR="002B7DCF" w:rsidRPr="00FA5519">
        <w:rPr>
          <w:rFonts w:ascii="Times New Roman" w:hAnsi="Times New Roman"/>
          <w:b/>
          <w:szCs w:val="24"/>
          <w:lang w:val="uk-UA"/>
        </w:rPr>
        <w:t xml:space="preserve">                           </w:t>
      </w:r>
      <w:r w:rsidR="003130FF">
        <w:rPr>
          <w:rFonts w:ascii="Times New Roman" w:hAnsi="Times New Roman"/>
          <w:b/>
          <w:szCs w:val="24"/>
          <w:lang w:val="uk-UA"/>
        </w:rPr>
        <w:t xml:space="preserve"> </w:t>
      </w:r>
      <w:r w:rsidR="002B7DCF" w:rsidRPr="00FA5519">
        <w:rPr>
          <w:rFonts w:ascii="Times New Roman" w:hAnsi="Times New Roman"/>
          <w:b/>
          <w:szCs w:val="24"/>
          <w:lang w:val="uk-UA"/>
        </w:rPr>
        <w:t xml:space="preserve">    </w:t>
      </w:r>
      <w:r w:rsidR="008F1AEF" w:rsidRPr="00FA5519">
        <w:rPr>
          <w:rFonts w:ascii="Times New Roman" w:hAnsi="Times New Roman"/>
          <w:b/>
          <w:szCs w:val="24"/>
          <w:lang w:val="uk-UA"/>
        </w:rPr>
        <w:t>З.П. Курдибан</w:t>
      </w:r>
      <w:r w:rsidRPr="00FA5519">
        <w:rPr>
          <w:rFonts w:ascii="Times New Roman" w:hAnsi="Times New Roman"/>
          <w:b/>
          <w:szCs w:val="24"/>
          <w:lang w:val="uk-UA"/>
        </w:rPr>
        <w:t xml:space="preserve">  </w:t>
      </w:r>
    </w:p>
    <w:sectPr w:rsidR="00163306" w:rsidRPr="00FA5519" w:rsidSect="00042F71">
      <w:footerReference w:type="default" r:id="rId13"/>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23" w:rsidRDefault="00437323" w:rsidP="00DB6EE3">
      <w:r>
        <w:separator/>
      </w:r>
    </w:p>
  </w:endnote>
  <w:endnote w:type="continuationSeparator" w:id="0">
    <w:p w:rsidR="00437323" w:rsidRDefault="00437323" w:rsidP="00DB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Прямий Проп">
    <w:altName w:val="Sylfaen"/>
    <w:panose1 w:val="00000000000000000000"/>
    <w:charset w:val="59"/>
    <w:family w:val="roman"/>
    <w:notTrueType/>
    <w:pitch w:val="default"/>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acefont SSH">
    <w:panose1 w:val="020B06030503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Sans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6D" w:rsidRDefault="00FA496D">
    <w:pPr>
      <w:pStyle w:val="a9"/>
      <w:jc w:val="right"/>
    </w:pPr>
    <w:r>
      <w:fldChar w:fldCharType="begin"/>
    </w:r>
    <w:r>
      <w:instrText>PAGE   \* MERGEFORMAT</w:instrText>
    </w:r>
    <w:r>
      <w:fldChar w:fldCharType="separate"/>
    </w:r>
    <w:r w:rsidR="002377D8" w:rsidRPr="002377D8">
      <w:rPr>
        <w:noProof/>
        <w:lang w:val="ru-RU"/>
      </w:rPr>
      <w:t>2</w:t>
    </w:r>
    <w:r>
      <w:fldChar w:fldCharType="end"/>
    </w:r>
  </w:p>
  <w:p w:rsidR="00FA496D" w:rsidRDefault="00FA49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23" w:rsidRDefault="00437323" w:rsidP="00DB6EE3">
      <w:r>
        <w:separator/>
      </w:r>
    </w:p>
  </w:footnote>
  <w:footnote w:type="continuationSeparator" w:id="0">
    <w:p w:rsidR="00437323" w:rsidRDefault="00437323" w:rsidP="00DB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90CE14"/>
    <w:lvl w:ilvl="0">
      <w:start w:val="1"/>
      <w:numFmt w:val="decimal"/>
      <w:lvlText w:val="%1."/>
      <w:lvlJc w:val="left"/>
      <w:pPr>
        <w:ind w:left="1068" w:hanging="360"/>
      </w:pPr>
      <w:rPr>
        <w:rFonts w:cs="Times New Roman" w:hint="default"/>
      </w:rPr>
    </w:lvl>
    <w:lvl w:ilvl="1">
      <w:start w:val="1"/>
      <w:numFmt w:val="decimal"/>
      <w:isLgl/>
      <w:lvlText w:val="%1.%2."/>
      <w:lvlJc w:val="left"/>
      <w:pPr>
        <w:ind w:left="1143" w:hanging="43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nsid w:val="0000000A"/>
    <w:multiLevelType w:val="hybridMultilevel"/>
    <w:tmpl w:val="B1963D1E"/>
    <w:lvl w:ilvl="0" w:tplc="F6A226F6">
      <w:start w:val="1"/>
      <w:numFmt w:val="decimal"/>
      <w:lvlText w:val="%1."/>
      <w:lvlJc w:val="left"/>
      <w:pPr>
        <w:ind w:left="1210" w:hanging="360"/>
      </w:pPr>
      <w:rPr>
        <w:rFonts w:cs="Times New Roman" w:hint="default"/>
        <w:b w:val="0"/>
      </w:rPr>
    </w:lvl>
    <w:lvl w:ilvl="1" w:tplc="04190019">
      <w:start w:val="1"/>
      <w:numFmt w:val="lowerLetter"/>
      <w:lvlText w:val="%2."/>
      <w:lvlJc w:val="left"/>
      <w:pPr>
        <w:ind w:left="1930" w:hanging="360"/>
      </w:pPr>
      <w:rPr>
        <w:rFonts w:cs="Times New Roman"/>
      </w:rPr>
    </w:lvl>
    <w:lvl w:ilvl="2" w:tplc="0419001B">
      <w:start w:val="1"/>
      <w:numFmt w:val="lowerRoman"/>
      <w:lvlText w:val="%3."/>
      <w:lvlJc w:val="right"/>
      <w:pPr>
        <w:ind w:left="2650" w:hanging="180"/>
      </w:pPr>
      <w:rPr>
        <w:rFonts w:cs="Times New Roman"/>
      </w:rPr>
    </w:lvl>
    <w:lvl w:ilvl="3" w:tplc="0419000F">
      <w:start w:val="1"/>
      <w:numFmt w:val="decimal"/>
      <w:lvlText w:val="%4."/>
      <w:lvlJc w:val="left"/>
      <w:pPr>
        <w:ind w:left="3370" w:hanging="360"/>
      </w:pPr>
      <w:rPr>
        <w:rFonts w:cs="Times New Roman"/>
      </w:rPr>
    </w:lvl>
    <w:lvl w:ilvl="4" w:tplc="04190019">
      <w:start w:val="1"/>
      <w:numFmt w:val="lowerLetter"/>
      <w:lvlText w:val="%5."/>
      <w:lvlJc w:val="left"/>
      <w:pPr>
        <w:ind w:left="4090" w:hanging="360"/>
      </w:pPr>
      <w:rPr>
        <w:rFonts w:cs="Times New Roman"/>
      </w:rPr>
    </w:lvl>
    <w:lvl w:ilvl="5" w:tplc="0419001B">
      <w:start w:val="1"/>
      <w:numFmt w:val="lowerRoman"/>
      <w:lvlText w:val="%6."/>
      <w:lvlJc w:val="right"/>
      <w:pPr>
        <w:ind w:left="4810" w:hanging="180"/>
      </w:pPr>
      <w:rPr>
        <w:rFonts w:cs="Times New Roman"/>
      </w:rPr>
    </w:lvl>
    <w:lvl w:ilvl="6" w:tplc="0419000F">
      <w:start w:val="1"/>
      <w:numFmt w:val="decimal"/>
      <w:lvlText w:val="%7."/>
      <w:lvlJc w:val="left"/>
      <w:pPr>
        <w:ind w:left="5530" w:hanging="360"/>
      </w:pPr>
      <w:rPr>
        <w:rFonts w:cs="Times New Roman"/>
      </w:rPr>
    </w:lvl>
    <w:lvl w:ilvl="7" w:tplc="04190019">
      <w:start w:val="1"/>
      <w:numFmt w:val="lowerLetter"/>
      <w:lvlText w:val="%8."/>
      <w:lvlJc w:val="left"/>
      <w:pPr>
        <w:ind w:left="6250" w:hanging="360"/>
      </w:pPr>
      <w:rPr>
        <w:rFonts w:cs="Times New Roman"/>
      </w:rPr>
    </w:lvl>
    <w:lvl w:ilvl="8" w:tplc="0419001B">
      <w:start w:val="1"/>
      <w:numFmt w:val="lowerRoman"/>
      <w:lvlText w:val="%9."/>
      <w:lvlJc w:val="right"/>
      <w:pPr>
        <w:ind w:left="6970" w:hanging="180"/>
      </w:pPr>
      <w:rPr>
        <w:rFonts w:cs="Times New Roman"/>
      </w:rPr>
    </w:lvl>
  </w:abstractNum>
  <w:abstractNum w:abstractNumId="2">
    <w:nsid w:val="01961373"/>
    <w:multiLevelType w:val="hybridMultilevel"/>
    <w:tmpl w:val="93CED6B4"/>
    <w:lvl w:ilvl="0" w:tplc="82D009E0">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524"/>
        </w:tabs>
        <w:ind w:left="1524" w:hanging="360"/>
      </w:pPr>
      <w:rPr>
        <w:rFonts w:cs="Times New Roman"/>
      </w:rPr>
    </w:lvl>
    <w:lvl w:ilvl="2" w:tplc="0419001B">
      <w:start w:val="1"/>
      <w:numFmt w:val="lowerRoman"/>
      <w:lvlText w:val="%3."/>
      <w:lvlJc w:val="right"/>
      <w:pPr>
        <w:tabs>
          <w:tab w:val="num" w:pos="2244"/>
        </w:tabs>
        <w:ind w:left="2244" w:hanging="180"/>
      </w:pPr>
      <w:rPr>
        <w:rFonts w:cs="Times New Roman"/>
      </w:rPr>
    </w:lvl>
    <w:lvl w:ilvl="3" w:tplc="0419000F">
      <w:start w:val="1"/>
      <w:numFmt w:val="decimal"/>
      <w:lvlText w:val="%4."/>
      <w:lvlJc w:val="left"/>
      <w:pPr>
        <w:tabs>
          <w:tab w:val="num" w:pos="2964"/>
        </w:tabs>
        <w:ind w:left="2964" w:hanging="360"/>
      </w:pPr>
      <w:rPr>
        <w:rFonts w:cs="Times New Roman"/>
      </w:rPr>
    </w:lvl>
    <w:lvl w:ilvl="4" w:tplc="04190019">
      <w:start w:val="1"/>
      <w:numFmt w:val="lowerLetter"/>
      <w:lvlText w:val="%5."/>
      <w:lvlJc w:val="left"/>
      <w:pPr>
        <w:tabs>
          <w:tab w:val="num" w:pos="3684"/>
        </w:tabs>
        <w:ind w:left="3684" w:hanging="360"/>
      </w:pPr>
      <w:rPr>
        <w:rFonts w:cs="Times New Roman"/>
      </w:rPr>
    </w:lvl>
    <w:lvl w:ilvl="5" w:tplc="0419001B">
      <w:start w:val="1"/>
      <w:numFmt w:val="lowerRoman"/>
      <w:lvlText w:val="%6."/>
      <w:lvlJc w:val="right"/>
      <w:pPr>
        <w:tabs>
          <w:tab w:val="num" w:pos="4404"/>
        </w:tabs>
        <w:ind w:left="4404" w:hanging="180"/>
      </w:pPr>
      <w:rPr>
        <w:rFonts w:cs="Times New Roman"/>
      </w:rPr>
    </w:lvl>
    <w:lvl w:ilvl="6" w:tplc="0419000F">
      <w:start w:val="1"/>
      <w:numFmt w:val="decimal"/>
      <w:lvlText w:val="%7."/>
      <w:lvlJc w:val="left"/>
      <w:pPr>
        <w:tabs>
          <w:tab w:val="num" w:pos="5124"/>
        </w:tabs>
        <w:ind w:left="5124" w:hanging="360"/>
      </w:pPr>
      <w:rPr>
        <w:rFonts w:cs="Times New Roman"/>
      </w:rPr>
    </w:lvl>
    <w:lvl w:ilvl="7" w:tplc="04190019">
      <w:start w:val="1"/>
      <w:numFmt w:val="lowerLetter"/>
      <w:lvlText w:val="%8."/>
      <w:lvlJc w:val="left"/>
      <w:pPr>
        <w:tabs>
          <w:tab w:val="num" w:pos="5844"/>
        </w:tabs>
        <w:ind w:left="5844" w:hanging="360"/>
      </w:pPr>
      <w:rPr>
        <w:rFonts w:cs="Times New Roman"/>
      </w:rPr>
    </w:lvl>
    <w:lvl w:ilvl="8" w:tplc="0419001B">
      <w:start w:val="1"/>
      <w:numFmt w:val="lowerRoman"/>
      <w:lvlText w:val="%9."/>
      <w:lvlJc w:val="right"/>
      <w:pPr>
        <w:tabs>
          <w:tab w:val="num" w:pos="6564"/>
        </w:tabs>
        <w:ind w:left="6564" w:hanging="180"/>
      </w:pPr>
      <w:rPr>
        <w:rFonts w:cs="Times New Roman"/>
      </w:rPr>
    </w:lvl>
  </w:abstractNum>
  <w:abstractNum w:abstractNumId="3">
    <w:nsid w:val="057F7DA0"/>
    <w:multiLevelType w:val="multilevel"/>
    <w:tmpl w:val="CB90CE14"/>
    <w:lvl w:ilvl="0">
      <w:start w:val="1"/>
      <w:numFmt w:val="decimal"/>
      <w:lvlText w:val="%1."/>
      <w:lvlJc w:val="left"/>
      <w:pPr>
        <w:ind w:left="1068" w:hanging="360"/>
      </w:pPr>
      <w:rPr>
        <w:rFonts w:cs="Times New Roman" w:hint="default"/>
      </w:rPr>
    </w:lvl>
    <w:lvl w:ilvl="1">
      <w:start w:val="1"/>
      <w:numFmt w:val="decimal"/>
      <w:isLgl/>
      <w:lvlText w:val="%1.%2."/>
      <w:lvlJc w:val="left"/>
      <w:pPr>
        <w:ind w:left="1143" w:hanging="43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106C2874"/>
    <w:multiLevelType w:val="hybridMultilevel"/>
    <w:tmpl w:val="06D2E6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EC5DE3"/>
    <w:multiLevelType w:val="hybridMultilevel"/>
    <w:tmpl w:val="B95689A4"/>
    <w:lvl w:ilvl="0" w:tplc="186EB08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22E018D"/>
    <w:multiLevelType w:val="hybridMultilevel"/>
    <w:tmpl w:val="E932C2F0"/>
    <w:lvl w:ilvl="0" w:tplc="4672DC46">
      <w:start w:val="2"/>
      <w:numFmt w:val="bullet"/>
      <w:lvlText w:val="-"/>
      <w:lvlJc w:val="left"/>
      <w:pPr>
        <w:tabs>
          <w:tab w:val="num" w:pos="990"/>
        </w:tabs>
        <w:ind w:left="990" w:hanging="360"/>
      </w:pPr>
      <w:rPr>
        <w:rFonts w:ascii="Times New Roman" w:eastAsia="Times New Roman" w:hAnsi="Times New Roman" w:hint="default"/>
      </w:rPr>
    </w:lvl>
    <w:lvl w:ilvl="1" w:tplc="04220003">
      <w:start w:val="1"/>
      <w:numFmt w:val="bullet"/>
      <w:lvlText w:val="o"/>
      <w:lvlJc w:val="left"/>
      <w:pPr>
        <w:tabs>
          <w:tab w:val="num" w:pos="1710"/>
        </w:tabs>
        <w:ind w:left="1710" w:hanging="360"/>
      </w:pPr>
      <w:rPr>
        <w:rFonts w:ascii="Courier New" w:hAnsi="Courier New" w:hint="default"/>
      </w:rPr>
    </w:lvl>
    <w:lvl w:ilvl="2" w:tplc="04220005">
      <w:start w:val="1"/>
      <w:numFmt w:val="bullet"/>
      <w:lvlText w:val=""/>
      <w:lvlJc w:val="left"/>
      <w:pPr>
        <w:tabs>
          <w:tab w:val="num" w:pos="2430"/>
        </w:tabs>
        <w:ind w:left="2430" w:hanging="360"/>
      </w:pPr>
      <w:rPr>
        <w:rFonts w:ascii="Wingdings" w:hAnsi="Wingdings" w:hint="default"/>
      </w:rPr>
    </w:lvl>
    <w:lvl w:ilvl="3" w:tplc="04220001">
      <w:start w:val="1"/>
      <w:numFmt w:val="bullet"/>
      <w:lvlText w:val=""/>
      <w:lvlJc w:val="left"/>
      <w:pPr>
        <w:tabs>
          <w:tab w:val="num" w:pos="3150"/>
        </w:tabs>
        <w:ind w:left="3150" w:hanging="360"/>
      </w:pPr>
      <w:rPr>
        <w:rFonts w:ascii="Symbol" w:hAnsi="Symbol" w:hint="default"/>
      </w:rPr>
    </w:lvl>
    <w:lvl w:ilvl="4" w:tplc="04220003">
      <w:start w:val="1"/>
      <w:numFmt w:val="bullet"/>
      <w:lvlText w:val="o"/>
      <w:lvlJc w:val="left"/>
      <w:pPr>
        <w:tabs>
          <w:tab w:val="num" w:pos="3870"/>
        </w:tabs>
        <w:ind w:left="3870" w:hanging="360"/>
      </w:pPr>
      <w:rPr>
        <w:rFonts w:ascii="Courier New" w:hAnsi="Courier New" w:hint="default"/>
      </w:rPr>
    </w:lvl>
    <w:lvl w:ilvl="5" w:tplc="04220005">
      <w:start w:val="1"/>
      <w:numFmt w:val="bullet"/>
      <w:lvlText w:val=""/>
      <w:lvlJc w:val="left"/>
      <w:pPr>
        <w:tabs>
          <w:tab w:val="num" w:pos="4590"/>
        </w:tabs>
        <w:ind w:left="4590" w:hanging="360"/>
      </w:pPr>
      <w:rPr>
        <w:rFonts w:ascii="Wingdings" w:hAnsi="Wingdings" w:hint="default"/>
      </w:rPr>
    </w:lvl>
    <w:lvl w:ilvl="6" w:tplc="04220001">
      <w:start w:val="1"/>
      <w:numFmt w:val="bullet"/>
      <w:lvlText w:val=""/>
      <w:lvlJc w:val="left"/>
      <w:pPr>
        <w:tabs>
          <w:tab w:val="num" w:pos="5310"/>
        </w:tabs>
        <w:ind w:left="5310" w:hanging="360"/>
      </w:pPr>
      <w:rPr>
        <w:rFonts w:ascii="Symbol" w:hAnsi="Symbol" w:hint="default"/>
      </w:rPr>
    </w:lvl>
    <w:lvl w:ilvl="7" w:tplc="04220003">
      <w:start w:val="1"/>
      <w:numFmt w:val="bullet"/>
      <w:lvlText w:val="o"/>
      <w:lvlJc w:val="left"/>
      <w:pPr>
        <w:tabs>
          <w:tab w:val="num" w:pos="6030"/>
        </w:tabs>
        <w:ind w:left="6030" w:hanging="360"/>
      </w:pPr>
      <w:rPr>
        <w:rFonts w:ascii="Courier New" w:hAnsi="Courier New" w:hint="default"/>
      </w:rPr>
    </w:lvl>
    <w:lvl w:ilvl="8" w:tplc="04220005">
      <w:start w:val="1"/>
      <w:numFmt w:val="bullet"/>
      <w:lvlText w:val=""/>
      <w:lvlJc w:val="left"/>
      <w:pPr>
        <w:tabs>
          <w:tab w:val="num" w:pos="6750"/>
        </w:tabs>
        <w:ind w:left="6750" w:hanging="360"/>
      </w:pPr>
      <w:rPr>
        <w:rFonts w:ascii="Wingdings" w:hAnsi="Wingdings" w:hint="default"/>
      </w:rPr>
    </w:lvl>
  </w:abstractNum>
  <w:abstractNum w:abstractNumId="7">
    <w:nsid w:val="27DE1A97"/>
    <w:multiLevelType w:val="hybridMultilevel"/>
    <w:tmpl w:val="C108D34E"/>
    <w:lvl w:ilvl="0" w:tplc="82D009E0">
      <w:start w:val="2"/>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8F91F26"/>
    <w:multiLevelType w:val="hybridMultilevel"/>
    <w:tmpl w:val="A53EDA84"/>
    <w:lvl w:ilvl="0" w:tplc="E7DC859E">
      <w:numFmt w:val="bullet"/>
      <w:lvlText w:val="-"/>
      <w:lvlJc w:val="left"/>
      <w:pPr>
        <w:tabs>
          <w:tab w:val="num" w:pos="1652"/>
        </w:tabs>
        <w:ind w:left="1652" w:hanging="6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9">
    <w:nsid w:val="3C497ACE"/>
    <w:multiLevelType w:val="hybridMultilevel"/>
    <w:tmpl w:val="B1963D1E"/>
    <w:lvl w:ilvl="0" w:tplc="F6A226F6">
      <w:start w:val="1"/>
      <w:numFmt w:val="decimal"/>
      <w:lvlText w:val="%1."/>
      <w:lvlJc w:val="left"/>
      <w:pPr>
        <w:ind w:left="900" w:hanging="360"/>
      </w:pPr>
      <w:rPr>
        <w:rFonts w:cs="Times New Roman" w:hint="default"/>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44A81CF2"/>
    <w:multiLevelType w:val="multilevel"/>
    <w:tmpl w:val="472CEF36"/>
    <w:lvl w:ilvl="0">
      <w:start w:val="1"/>
      <w:numFmt w:val="decimal"/>
      <w:lvlText w:val="%1."/>
      <w:lvlJc w:val="left"/>
      <w:pPr>
        <w:ind w:left="1619" w:hanging="360"/>
      </w:pPr>
      <w:rPr>
        <w:rFonts w:cs="Times New Roman" w:hint="default"/>
      </w:rPr>
    </w:lvl>
    <w:lvl w:ilvl="1">
      <w:start w:val="1"/>
      <w:numFmt w:val="decimal"/>
      <w:isLgl/>
      <w:lvlText w:val="%1.%2."/>
      <w:lvlJc w:val="left"/>
      <w:pPr>
        <w:ind w:left="1994" w:hanging="735"/>
      </w:pPr>
      <w:rPr>
        <w:rFonts w:cs="Times New Roman" w:hint="default"/>
      </w:rPr>
    </w:lvl>
    <w:lvl w:ilvl="2">
      <w:start w:val="1"/>
      <w:numFmt w:val="decimal"/>
      <w:isLgl/>
      <w:lvlText w:val="%1.%2.%3."/>
      <w:lvlJc w:val="left"/>
      <w:pPr>
        <w:ind w:left="1994" w:hanging="735"/>
      </w:pPr>
      <w:rPr>
        <w:rFonts w:cs="Times New Roman" w:hint="default"/>
      </w:rPr>
    </w:lvl>
    <w:lvl w:ilvl="3">
      <w:start w:val="1"/>
      <w:numFmt w:val="decimal"/>
      <w:isLgl/>
      <w:lvlText w:val="%1.%2.%3.%4."/>
      <w:lvlJc w:val="left"/>
      <w:pPr>
        <w:ind w:left="1994" w:hanging="735"/>
      </w:pPr>
      <w:rPr>
        <w:rFonts w:cs="Times New Roman" w:hint="default"/>
      </w:rPr>
    </w:lvl>
    <w:lvl w:ilvl="4">
      <w:start w:val="1"/>
      <w:numFmt w:val="decimal"/>
      <w:isLgl/>
      <w:lvlText w:val="%1.%2.%3.%4.%5."/>
      <w:lvlJc w:val="left"/>
      <w:pPr>
        <w:ind w:left="2339" w:hanging="1080"/>
      </w:pPr>
      <w:rPr>
        <w:rFonts w:cs="Times New Roman" w:hint="default"/>
      </w:rPr>
    </w:lvl>
    <w:lvl w:ilvl="5">
      <w:start w:val="1"/>
      <w:numFmt w:val="decimal"/>
      <w:isLgl/>
      <w:lvlText w:val="%1.%2.%3.%4.%5.%6."/>
      <w:lvlJc w:val="left"/>
      <w:pPr>
        <w:ind w:left="2339" w:hanging="1080"/>
      </w:pPr>
      <w:rPr>
        <w:rFonts w:cs="Times New Roman" w:hint="default"/>
      </w:rPr>
    </w:lvl>
    <w:lvl w:ilvl="6">
      <w:start w:val="1"/>
      <w:numFmt w:val="decimal"/>
      <w:isLgl/>
      <w:lvlText w:val="%1.%2.%3.%4.%5.%6.%7."/>
      <w:lvlJc w:val="left"/>
      <w:pPr>
        <w:ind w:left="2699" w:hanging="1440"/>
      </w:pPr>
      <w:rPr>
        <w:rFonts w:cs="Times New Roman" w:hint="default"/>
      </w:rPr>
    </w:lvl>
    <w:lvl w:ilvl="7">
      <w:start w:val="1"/>
      <w:numFmt w:val="decimal"/>
      <w:isLgl/>
      <w:lvlText w:val="%1.%2.%3.%4.%5.%6.%7.%8."/>
      <w:lvlJc w:val="left"/>
      <w:pPr>
        <w:ind w:left="2699" w:hanging="1440"/>
      </w:pPr>
      <w:rPr>
        <w:rFonts w:cs="Times New Roman" w:hint="default"/>
      </w:rPr>
    </w:lvl>
    <w:lvl w:ilvl="8">
      <w:start w:val="1"/>
      <w:numFmt w:val="decimal"/>
      <w:isLgl/>
      <w:lvlText w:val="%1.%2.%3.%4.%5.%6.%7.%8.%9."/>
      <w:lvlJc w:val="left"/>
      <w:pPr>
        <w:ind w:left="3059" w:hanging="1800"/>
      </w:pPr>
      <w:rPr>
        <w:rFonts w:cs="Times New Roman" w:hint="default"/>
      </w:rPr>
    </w:lvl>
  </w:abstractNum>
  <w:abstractNum w:abstractNumId="11">
    <w:nsid w:val="68A25AEF"/>
    <w:multiLevelType w:val="hybridMultilevel"/>
    <w:tmpl w:val="727465DE"/>
    <w:lvl w:ilvl="0" w:tplc="64A0DF98">
      <w:start w:val="1"/>
      <w:numFmt w:val="decimal"/>
      <w:lvlText w:val="%1)"/>
      <w:lvlJc w:val="left"/>
      <w:pPr>
        <w:ind w:left="899" w:hanging="360"/>
      </w:pPr>
      <w:rPr>
        <w:b w:val="0"/>
      </w:rPr>
    </w:lvl>
    <w:lvl w:ilvl="1" w:tplc="04220019">
      <w:start w:val="1"/>
      <w:numFmt w:val="lowerLetter"/>
      <w:lvlText w:val="%2."/>
      <w:lvlJc w:val="left"/>
      <w:pPr>
        <w:ind w:left="1619" w:hanging="360"/>
      </w:pPr>
    </w:lvl>
    <w:lvl w:ilvl="2" w:tplc="0422001B">
      <w:start w:val="1"/>
      <w:numFmt w:val="lowerRoman"/>
      <w:lvlText w:val="%3."/>
      <w:lvlJc w:val="right"/>
      <w:pPr>
        <w:ind w:left="2339" w:hanging="180"/>
      </w:pPr>
    </w:lvl>
    <w:lvl w:ilvl="3" w:tplc="0422000F">
      <w:start w:val="1"/>
      <w:numFmt w:val="decimal"/>
      <w:lvlText w:val="%4."/>
      <w:lvlJc w:val="left"/>
      <w:pPr>
        <w:ind w:left="3059" w:hanging="360"/>
      </w:pPr>
    </w:lvl>
    <w:lvl w:ilvl="4" w:tplc="04220019">
      <w:start w:val="1"/>
      <w:numFmt w:val="lowerLetter"/>
      <w:lvlText w:val="%5."/>
      <w:lvlJc w:val="left"/>
      <w:pPr>
        <w:ind w:left="3779" w:hanging="360"/>
      </w:pPr>
    </w:lvl>
    <w:lvl w:ilvl="5" w:tplc="0422001B">
      <w:start w:val="1"/>
      <w:numFmt w:val="lowerRoman"/>
      <w:lvlText w:val="%6."/>
      <w:lvlJc w:val="right"/>
      <w:pPr>
        <w:ind w:left="4499" w:hanging="180"/>
      </w:pPr>
    </w:lvl>
    <w:lvl w:ilvl="6" w:tplc="0422000F">
      <w:start w:val="1"/>
      <w:numFmt w:val="decimal"/>
      <w:lvlText w:val="%7."/>
      <w:lvlJc w:val="left"/>
      <w:pPr>
        <w:ind w:left="5219" w:hanging="360"/>
      </w:pPr>
    </w:lvl>
    <w:lvl w:ilvl="7" w:tplc="04220019">
      <w:start w:val="1"/>
      <w:numFmt w:val="lowerLetter"/>
      <w:lvlText w:val="%8."/>
      <w:lvlJc w:val="left"/>
      <w:pPr>
        <w:ind w:left="5939" w:hanging="360"/>
      </w:pPr>
    </w:lvl>
    <w:lvl w:ilvl="8" w:tplc="0422001B">
      <w:start w:val="1"/>
      <w:numFmt w:val="lowerRoman"/>
      <w:lvlText w:val="%9."/>
      <w:lvlJc w:val="right"/>
      <w:pPr>
        <w:ind w:left="6659" w:hanging="180"/>
      </w:pPr>
    </w:lvl>
  </w:abstractNum>
  <w:abstractNum w:abstractNumId="12">
    <w:nsid w:val="70A953E1"/>
    <w:multiLevelType w:val="multilevel"/>
    <w:tmpl w:val="6EB2FB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14C4453"/>
    <w:multiLevelType w:val="hybridMultilevel"/>
    <w:tmpl w:val="BF629280"/>
    <w:lvl w:ilvl="0" w:tplc="97BC73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747A36C7"/>
    <w:multiLevelType w:val="hybridMultilevel"/>
    <w:tmpl w:val="08B67D78"/>
    <w:lvl w:ilvl="0" w:tplc="8B0CCC3E">
      <w:start w:val="4"/>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DED4D0E"/>
    <w:multiLevelType w:val="hybridMultilevel"/>
    <w:tmpl w:val="FDDEC82C"/>
    <w:lvl w:ilvl="0" w:tplc="509CCE12">
      <w:start w:val="3"/>
      <w:numFmt w:val="decimal"/>
      <w:lvlText w:val="%1."/>
      <w:lvlJc w:val="left"/>
      <w:pPr>
        <w:tabs>
          <w:tab w:val="num" w:pos="768"/>
        </w:tabs>
        <w:ind w:left="7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3"/>
  </w:num>
  <w:num w:numId="9">
    <w:abstractNumId w:val="10"/>
  </w:num>
  <w:num w:numId="10">
    <w:abstractNumId w:val="4"/>
  </w:num>
  <w:num w:numId="11">
    <w:abstractNumId w:val="8"/>
  </w:num>
  <w:num w:numId="12">
    <w:abstractNumId w:val="12"/>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2D"/>
    <w:rsid w:val="000040C7"/>
    <w:rsid w:val="00006EE3"/>
    <w:rsid w:val="000070EF"/>
    <w:rsid w:val="000072F1"/>
    <w:rsid w:val="00011095"/>
    <w:rsid w:val="000127AB"/>
    <w:rsid w:val="00012B51"/>
    <w:rsid w:val="000144A5"/>
    <w:rsid w:val="00016432"/>
    <w:rsid w:val="00017443"/>
    <w:rsid w:val="00017913"/>
    <w:rsid w:val="00020918"/>
    <w:rsid w:val="00025F54"/>
    <w:rsid w:val="0002653F"/>
    <w:rsid w:val="00034A3C"/>
    <w:rsid w:val="000351F0"/>
    <w:rsid w:val="000357AA"/>
    <w:rsid w:val="000408B4"/>
    <w:rsid w:val="0004108B"/>
    <w:rsid w:val="00042377"/>
    <w:rsid w:val="0004259A"/>
    <w:rsid w:val="00042F71"/>
    <w:rsid w:val="00046BA1"/>
    <w:rsid w:val="00050493"/>
    <w:rsid w:val="0005294F"/>
    <w:rsid w:val="0005311B"/>
    <w:rsid w:val="00053C2C"/>
    <w:rsid w:val="0005582A"/>
    <w:rsid w:val="00057F7E"/>
    <w:rsid w:val="00061A6B"/>
    <w:rsid w:val="00063628"/>
    <w:rsid w:val="00063861"/>
    <w:rsid w:val="00066CB8"/>
    <w:rsid w:val="00066E7E"/>
    <w:rsid w:val="00070586"/>
    <w:rsid w:val="00076363"/>
    <w:rsid w:val="00076FDB"/>
    <w:rsid w:val="0007748C"/>
    <w:rsid w:val="0008109D"/>
    <w:rsid w:val="000823C6"/>
    <w:rsid w:val="00083E7A"/>
    <w:rsid w:val="00085010"/>
    <w:rsid w:val="0009167C"/>
    <w:rsid w:val="000A0C6D"/>
    <w:rsid w:val="000A25C9"/>
    <w:rsid w:val="000A3848"/>
    <w:rsid w:val="000B5CD3"/>
    <w:rsid w:val="000B719F"/>
    <w:rsid w:val="000C23E9"/>
    <w:rsid w:val="000C460C"/>
    <w:rsid w:val="000C7263"/>
    <w:rsid w:val="000C7E0F"/>
    <w:rsid w:val="000D0CB6"/>
    <w:rsid w:val="000D1CD0"/>
    <w:rsid w:val="000D4AB8"/>
    <w:rsid w:val="000E2CE3"/>
    <w:rsid w:val="000E45A5"/>
    <w:rsid w:val="000E5854"/>
    <w:rsid w:val="000F0EFB"/>
    <w:rsid w:val="000F2102"/>
    <w:rsid w:val="000F39C2"/>
    <w:rsid w:val="000F6AB3"/>
    <w:rsid w:val="000F7048"/>
    <w:rsid w:val="001016BC"/>
    <w:rsid w:val="001056AA"/>
    <w:rsid w:val="001112A5"/>
    <w:rsid w:val="00113AC0"/>
    <w:rsid w:val="0011537D"/>
    <w:rsid w:val="00122CBD"/>
    <w:rsid w:val="0013000C"/>
    <w:rsid w:val="00133C39"/>
    <w:rsid w:val="00134052"/>
    <w:rsid w:val="00135E45"/>
    <w:rsid w:val="00140239"/>
    <w:rsid w:val="00140AB8"/>
    <w:rsid w:val="00142BE6"/>
    <w:rsid w:val="00143BBF"/>
    <w:rsid w:val="00150156"/>
    <w:rsid w:val="00154CF6"/>
    <w:rsid w:val="0016035D"/>
    <w:rsid w:val="0016061A"/>
    <w:rsid w:val="0016075C"/>
    <w:rsid w:val="00160FB8"/>
    <w:rsid w:val="00161F40"/>
    <w:rsid w:val="00163306"/>
    <w:rsid w:val="00170111"/>
    <w:rsid w:val="001713A0"/>
    <w:rsid w:val="001759FC"/>
    <w:rsid w:val="00177D6D"/>
    <w:rsid w:val="0018405F"/>
    <w:rsid w:val="00186619"/>
    <w:rsid w:val="00187DF3"/>
    <w:rsid w:val="001908BB"/>
    <w:rsid w:val="0019194E"/>
    <w:rsid w:val="00192E8A"/>
    <w:rsid w:val="00193ABF"/>
    <w:rsid w:val="00194EE9"/>
    <w:rsid w:val="001A4AB0"/>
    <w:rsid w:val="001A612D"/>
    <w:rsid w:val="001A6C85"/>
    <w:rsid w:val="001B0BD1"/>
    <w:rsid w:val="001B3E18"/>
    <w:rsid w:val="001B4570"/>
    <w:rsid w:val="001B6F59"/>
    <w:rsid w:val="001B7C81"/>
    <w:rsid w:val="001C2C62"/>
    <w:rsid w:val="001C401C"/>
    <w:rsid w:val="001C5C8C"/>
    <w:rsid w:val="001C7F79"/>
    <w:rsid w:val="001D04F2"/>
    <w:rsid w:val="001D3064"/>
    <w:rsid w:val="001D356B"/>
    <w:rsid w:val="001D40C7"/>
    <w:rsid w:val="001D439D"/>
    <w:rsid w:val="001D671D"/>
    <w:rsid w:val="001D6DA1"/>
    <w:rsid w:val="001D7DEF"/>
    <w:rsid w:val="001E07FA"/>
    <w:rsid w:val="001E208A"/>
    <w:rsid w:val="001E2F75"/>
    <w:rsid w:val="001E352E"/>
    <w:rsid w:val="001E6270"/>
    <w:rsid w:val="001E753E"/>
    <w:rsid w:val="001F08EB"/>
    <w:rsid w:val="001F1E26"/>
    <w:rsid w:val="001F1EBC"/>
    <w:rsid w:val="001F3F32"/>
    <w:rsid w:val="001F49DF"/>
    <w:rsid w:val="001F4E85"/>
    <w:rsid w:val="001F52ED"/>
    <w:rsid w:val="001F58C9"/>
    <w:rsid w:val="001F66BB"/>
    <w:rsid w:val="001F6F46"/>
    <w:rsid w:val="0020032A"/>
    <w:rsid w:val="00200827"/>
    <w:rsid w:val="00201585"/>
    <w:rsid w:val="002110FC"/>
    <w:rsid w:val="00213EEE"/>
    <w:rsid w:val="002143FF"/>
    <w:rsid w:val="00214ADA"/>
    <w:rsid w:val="00222F2F"/>
    <w:rsid w:val="00224344"/>
    <w:rsid w:val="002251DD"/>
    <w:rsid w:val="00225E3D"/>
    <w:rsid w:val="00236A04"/>
    <w:rsid w:val="00236FD8"/>
    <w:rsid w:val="002377D8"/>
    <w:rsid w:val="002379F1"/>
    <w:rsid w:val="00246966"/>
    <w:rsid w:val="00252248"/>
    <w:rsid w:val="0025506C"/>
    <w:rsid w:val="002550C7"/>
    <w:rsid w:val="0026075D"/>
    <w:rsid w:val="002628B2"/>
    <w:rsid w:val="00264D4E"/>
    <w:rsid w:val="00264DC7"/>
    <w:rsid w:val="00267C81"/>
    <w:rsid w:val="002702F6"/>
    <w:rsid w:val="00272218"/>
    <w:rsid w:val="0027597B"/>
    <w:rsid w:val="00280E53"/>
    <w:rsid w:val="00282838"/>
    <w:rsid w:val="00287E7D"/>
    <w:rsid w:val="00290FB0"/>
    <w:rsid w:val="00292CD2"/>
    <w:rsid w:val="0029354E"/>
    <w:rsid w:val="0029798D"/>
    <w:rsid w:val="002A24C1"/>
    <w:rsid w:val="002A7A8C"/>
    <w:rsid w:val="002B17B0"/>
    <w:rsid w:val="002B289A"/>
    <w:rsid w:val="002B5D07"/>
    <w:rsid w:val="002B5F6B"/>
    <w:rsid w:val="002B7DCF"/>
    <w:rsid w:val="002C1320"/>
    <w:rsid w:val="002C6531"/>
    <w:rsid w:val="002D2A6D"/>
    <w:rsid w:val="002D41D8"/>
    <w:rsid w:val="002D6B4A"/>
    <w:rsid w:val="002E48EF"/>
    <w:rsid w:val="002E4CEE"/>
    <w:rsid w:val="002F1938"/>
    <w:rsid w:val="003012A5"/>
    <w:rsid w:val="00305F52"/>
    <w:rsid w:val="003118DF"/>
    <w:rsid w:val="003130FF"/>
    <w:rsid w:val="0031376B"/>
    <w:rsid w:val="00314B7B"/>
    <w:rsid w:val="00323E80"/>
    <w:rsid w:val="0032476E"/>
    <w:rsid w:val="00325C2D"/>
    <w:rsid w:val="003262FF"/>
    <w:rsid w:val="00330A50"/>
    <w:rsid w:val="003343A7"/>
    <w:rsid w:val="00335B65"/>
    <w:rsid w:val="0033679E"/>
    <w:rsid w:val="00337EF2"/>
    <w:rsid w:val="003428F4"/>
    <w:rsid w:val="00343B58"/>
    <w:rsid w:val="00347ED0"/>
    <w:rsid w:val="00352227"/>
    <w:rsid w:val="00356A78"/>
    <w:rsid w:val="00356A92"/>
    <w:rsid w:val="00356DCE"/>
    <w:rsid w:val="00357F79"/>
    <w:rsid w:val="00365610"/>
    <w:rsid w:val="00366D5E"/>
    <w:rsid w:val="00366FD9"/>
    <w:rsid w:val="0036793D"/>
    <w:rsid w:val="00370334"/>
    <w:rsid w:val="00374509"/>
    <w:rsid w:val="003752FA"/>
    <w:rsid w:val="00381240"/>
    <w:rsid w:val="003827C9"/>
    <w:rsid w:val="0038387A"/>
    <w:rsid w:val="003863A7"/>
    <w:rsid w:val="00390512"/>
    <w:rsid w:val="003906C5"/>
    <w:rsid w:val="00391F94"/>
    <w:rsid w:val="0039732C"/>
    <w:rsid w:val="003A3D70"/>
    <w:rsid w:val="003A4CA2"/>
    <w:rsid w:val="003B0BFF"/>
    <w:rsid w:val="003B0FBF"/>
    <w:rsid w:val="003B2072"/>
    <w:rsid w:val="003B3078"/>
    <w:rsid w:val="003B4675"/>
    <w:rsid w:val="003B57F4"/>
    <w:rsid w:val="003B69EF"/>
    <w:rsid w:val="003C210F"/>
    <w:rsid w:val="003C26CA"/>
    <w:rsid w:val="003C2F28"/>
    <w:rsid w:val="003C3B80"/>
    <w:rsid w:val="003C5CA7"/>
    <w:rsid w:val="003D4BCB"/>
    <w:rsid w:val="003D571E"/>
    <w:rsid w:val="003D7689"/>
    <w:rsid w:val="003D77B7"/>
    <w:rsid w:val="003E0311"/>
    <w:rsid w:val="003E3530"/>
    <w:rsid w:val="003E55F9"/>
    <w:rsid w:val="003F0458"/>
    <w:rsid w:val="003F3C73"/>
    <w:rsid w:val="003F7773"/>
    <w:rsid w:val="00403BDD"/>
    <w:rsid w:val="00411F3B"/>
    <w:rsid w:val="0041428F"/>
    <w:rsid w:val="0041435F"/>
    <w:rsid w:val="00414DAC"/>
    <w:rsid w:val="00416FA7"/>
    <w:rsid w:val="00420294"/>
    <w:rsid w:val="00421948"/>
    <w:rsid w:val="00422700"/>
    <w:rsid w:val="00422A53"/>
    <w:rsid w:val="00425CC5"/>
    <w:rsid w:val="00426056"/>
    <w:rsid w:val="00426400"/>
    <w:rsid w:val="0043154F"/>
    <w:rsid w:val="0043246A"/>
    <w:rsid w:val="00432DB0"/>
    <w:rsid w:val="00433771"/>
    <w:rsid w:val="00437323"/>
    <w:rsid w:val="00440EC5"/>
    <w:rsid w:val="004422DF"/>
    <w:rsid w:val="00442618"/>
    <w:rsid w:val="00452B53"/>
    <w:rsid w:val="00453349"/>
    <w:rsid w:val="004625B2"/>
    <w:rsid w:val="00462D9A"/>
    <w:rsid w:val="004674F3"/>
    <w:rsid w:val="004676EB"/>
    <w:rsid w:val="00471DCE"/>
    <w:rsid w:val="004722E8"/>
    <w:rsid w:val="00472B59"/>
    <w:rsid w:val="004777DB"/>
    <w:rsid w:val="004802AD"/>
    <w:rsid w:val="00480A09"/>
    <w:rsid w:val="00481518"/>
    <w:rsid w:val="00490470"/>
    <w:rsid w:val="00490997"/>
    <w:rsid w:val="00490CB4"/>
    <w:rsid w:val="00492FA2"/>
    <w:rsid w:val="004935D0"/>
    <w:rsid w:val="00495562"/>
    <w:rsid w:val="00497A09"/>
    <w:rsid w:val="004A3DD1"/>
    <w:rsid w:val="004A42C4"/>
    <w:rsid w:val="004A43B4"/>
    <w:rsid w:val="004A499F"/>
    <w:rsid w:val="004A4B35"/>
    <w:rsid w:val="004A574F"/>
    <w:rsid w:val="004A6A48"/>
    <w:rsid w:val="004B1CA8"/>
    <w:rsid w:val="004B4FFE"/>
    <w:rsid w:val="004B64A5"/>
    <w:rsid w:val="004B72AC"/>
    <w:rsid w:val="004B7E9C"/>
    <w:rsid w:val="004C06BC"/>
    <w:rsid w:val="004C1DC6"/>
    <w:rsid w:val="004C2D6C"/>
    <w:rsid w:val="004C3D2C"/>
    <w:rsid w:val="004C3F01"/>
    <w:rsid w:val="004C5888"/>
    <w:rsid w:val="004D07F5"/>
    <w:rsid w:val="004D247C"/>
    <w:rsid w:val="004D2954"/>
    <w:rsid w:val="004D3ED9"/>
    <w:rsid w:val="004D6D2D"/>
    <w:rsid w:val="004E0F8B"/>
    <w:rsid w:val="004E32F5"/>
    <w:rsid w:val="004E7893"/>
    <w:rsid w:val="004F71DC"/>
    <w:rsid w:val="005005B5"/>
    <w:rsid w:val="00502008"/>
    <w:rsid w:val="0050680A"/>
    <w:rsid w:val="00507410"/>
    <w:rsid w:val="0051385F"/>
    <w:rsid w:val="005155DF"/>
    <w:rsid w:val="00516631"/>
    <w:rsid w:val="00517736"/>
    <w:rsid w:val="00521970"/>
    <w:rsid w:val="00521B87"/>
    <w:rsid w:val="00521D0C"/>
    <w:rsid w:val="005221DA"/>
    <w:rsid w:val="00523CD8"/>
    <w:rsid w:val="005273BF"/>
    <w:rsid w:val="005277DA"/>
    <w:rsid w:val="005313FC"/>
    <w:rsid w:val="005322F9"/>
    <w:rsid w:val="005365FB"/>
    <w:rsid w:val="00542C7D"/>
    <w:rsid w:val="005445BE"/>
    <w:rsid w:val="00544C5D"/>
    <w:rsid w:val="00547DA6"/>
    <w:rsid w:val="00550307"/>
    <w:rsid w:val="005508A9"/>
    <w:rsid w:val="00551DA8"/>
    <w:rsid w:val="00554E6B"/>
    <w:rsid w:val="00556559"/>
    <w:rsid w:val="00560666"/>
    <w:rsid w:val="0056086F"/>
    <w:rsid w:val="00566904"/>
    <w:rsid w:val="00571470"/>
    <w:rsid w:val="00571B3E"/>
    <w:rsid w:val="00580C56"/>
    <w:rsid w:val="0058514A"/>
    <w:rsid w:val="0058542D"/>
    <w:rsid w:val="00590782"/>
    <w:rsid w:val="005915C0"/>
    <w:rsid w:val="0059199E"/>
    <w:rsid w:val="005A0D96"/>
    <w:rsid w:val="005A2601"/>
    <w:rsid w:val="005A3CD3"/>
    <w:rsid w:val="005A53D2"/>
    <w:rsid w:val="005A5DAD"/>
    <w:rsid w:val="005A755F"/>
    <w:rsid w:val="005B0E43"/>
    <w:rsid w:val="005B321C"/>
    <w:rsid w:val="005B5326"/>
    <w:rsid w:val="005B7BD0"/>
    <w:rsid w:val="005C4FE0"/>
    <w:rsid w:val="005C7BF2"/>
    <w:rsid w:val="005D5B55"/>
    <w:rsid w:val="005E0E81"/>
    <w:rsid w:val="005E2175"/>
    <w:rsid w:val="005E4C23"/>
    <w:rsid w:val="005E6282"/>
    <w:rsid w:val="005E64BE"/>
    <w:rsid w:val="005F1C40"/>
    <w:rsid w:val="005F27B2"/>
    <w:rsid w:val="005F466F"/>
    <w:rsid w:val="00600B0D"/>
    <w:rsid w:val="00602E8C"/>
    <w:rsid w:val="00604BED"/>
    <w:rsid w:val="00605F4F"/>
    <w:rsid w:val="00607C7C"/>
    <w:rsid w:val="00611178"/>
    <w:rsid w:val="0061172A"/>
    <w:rsid w:val="006152CE"/>
    <w:rsid w:val="0061751E"/>
    <w:rsid w:val="006226E9"/>
    <w:rsid w:val="00624A7C"/>
    <w:rsid w:val="00624B53"/>
    <w:rsid w:val="00625AE6"/>
    <w:rsid w:val="006309F6"/>
    <w:rsid w:val="00630AD1"/>
    <w:rsid w:val="00633245"/>
    <w:rsid w:val="006333D9"/>
    <w:rsid w:val="00633CA8"/>
    <w:rsid w:val="00634A2B"/>
    <w:rsid w:val="0063640C"/>
    <w:rsid w:val="006405BF"/>
    <w:rsid w:val="00643CBB"/>
    <w:rsid w:val="00646B94"/>
    <w:rsid w:val="00647EE3"/>
    <w:rsid w:val="0065391F"/>
    <w:rsid w:val="00655F2D"/>
    <w:rsid w:val="00656D55"/>
    <w:rsid w:val="00666756"/>
    <w:rsid w:val="00666C21"/>
    <w:rsid w:val="006705D5"/>
    <w:rsid w:val="00672A76"/>
    <w:rsid w:val="00673786"/>
    <w:rsid w:val="00673D48"/>
    <w:rsid w:val="00674843"/>
    <w:rsid w:val="006825C6"/>
    <w:rsid w:val="00683F3B"/>
    <w:rsid w:val="006840ED"/>
    <w:rsid w:val="006843AF"/>
    <w:rsid w:val="0068526F"/>
    <w:rsid w:val="00686583"/>
    <w:rsid w:val="00686595"/>
    <w:rsid w:val="006908F0"/>
    <w:rsid w:val="0069101B"/>
    <w:rsid w:val="006A2693"/>
    <w:rsid w:val="006A28DD"/>
    <w:rsid w:val="006A5A99"/>
    <w:rsid w:val="006A6A32"/>
    <w:rsid w:val="006A7F06"/>
    <w:rsid w:val="006B075B"/>
    <w:rsid w:val="006B1989"/>
    <w:rsid w:val="006B4EAE"/>
    <w:rsid w:val="006B5037"/>
    <w:rsid w:val="006B75FB"/>
    <w:rsid w:val="006C483E"/>
    <w:rsid w:val="006C53E7"/>
    <w:rsid w:val="006C789B"/>
    <w:rsid w:val="006D3D99"/>
    <w:rsid w:val="006D4154"/>
    <w:rsid w:val="006E068A"/>
    <w:rsid w:val="006E3B59"/>
    <w:rsid w:val="006E4358"/>
    <w:rsid w:val="006F11BA"/>
    <w:rsid w:val="006F3B6D"/>
    <w:rsid w:val="006F47F0"/>
    <w:rsid w:val="006F6D5C"/>
    <w:rsid w:val="006F723E"/>
    <w:rsid w:val="006F78A7"/>
    <w:rsid w:val="00700665"/>
    <w:rsid w:val="00700E84"/>
    <w:rsid w:val="00700E8A"/>
    <w:rsid w:val="007011CF"/>
    <w:rsid w:val="00702148"/>
    <w:rsid w:val="00702B8D"/>
    <w:rsid w:val="00703872"/>
    <w:rsid w:val="00707254"/>
    <w:rsid w:val="00710784"/>
    <w:rsid w:val="007219FE"/>
    <w:rsid w:val="0072702D"/>
    <w:rsid w:val="00733319"/>
    <w:rsid w:val="00740719"/>
    <w:rsid w:val="00740E86"/>
    <w:rsid w:val="0074372C"/>
    <w:rsid w:val="00743904"/>
    <w:rsid w:val="0074498B"/>
    <w:rsid w:val="0075146E"/>
    <w:rsid w:val="007515E6"/>
    <w:rsid w:val="00753174"/>
    <w:rsid w:val="0075375F"/>
    <w:rsid w:val="00762C4D"/>
    <w:rsid w:val="00764AF5"/>
    <w:rsid w:val="007660F8"/>
    <w:rsid w:val="00770A57"/>
    <w:rsid w:val="007713BD"/>
    <w:rsid w:val="007739D4"/>
    <w:rsid w:val="0077549A"/>
    <w:rsid w:val="00775781"/>
    <w:rsid w:val="00776D6A"/>
    <w:rsid w:val="00780639"/>
    <w:rsid w:val="00782F52"/>
    <w:rsid w:val="00787247"/>
    <w:rsid w:val="007917C6"/>
    <w:rsid w:val="007923F7"/>
    <w:rsid w:val="0079515B"/>
    <w:rsid w:val="00797756"/>
    <w:rsid w:val="007A07AC"/>
    <w:rsid w:val="007A1F32"/>
    <w:rsid w:val="007A2DA3"/>
    <w:rsid w:val="007A34B9"/>
    <w:rsid w:val="007A4D26"/>
    <w:rsid w:val="007A7525"/>
    <w:rsid w:val="007A7A86"/>
    <w:rsid w:val="007B1DBE"/>
    <w:rsid w:val="007B354A"/>
    <w:rsid w:val="007B4A81"/>
    <w:rsid w:val="007C1432"/>
    <w:rsid w:val="007C18A1"/>
    <w:rsid w:val="007C5EC4"/>
    <w:rsid w:val="007D15D8"/>
    <w:rsid w:val="007D1D28"/>
    <w:rsid w:val="007D5A5A"/>
    <w:rsid w:val="007D6ABC"/>
    <w:rsid w:val="007E1494"/>
    <w:rsid w:val="007E1989"/>
    <w:rsid w:val="007E198D"/>
    <w:rsid w:val="007E3F63"/>
    <w:rsid w:val="007E469B"/>
    <w:rsid w:val="007E7BDA"/>
    <w:rsid w:val="007F5495"/>
    <w:rsid w:val="008115CC"/>
    <w:rsid w:val="00811B29"/>
    <w:rsid w:val="00814840"/>
    <w:rsid w:val="00816041"/>
    <w:rsid w:val="0081637B"/>
    <w:rsid w:val="00816C20"/>
    <w:rsid w:val="008235D9"/>
    <w:rsid w:val="00823905"/>
    <w:rsid w:val="00824C26"/>
    <w:rsid w:val="00825669"/>
    <w:rsid w:val="00826ED8"/>
    <w:rsid w:val="00834BF1"/>
    <w:rsid w:val="00835BDD"/>
    <w:rsid w:val="008435FA"/>
    <w:rsid w:val="008437E2"/>
    <w:rsid w:val="0084398F"/>
    <w:rsid w:val="00843A08"/>
    <w:rsid w:val="00844A29"/>
    <w:rsid w:val="00847DFB"/>
    <w:rsid w:val="008516A8"/>
    <w:rsid w:val="00851AEE"/>
    <w:rsid w:val="00852025"/>
    <w:rsid w:val="0085252E"/>
    <w:rsid w:val="00854F07"/>
    <w:rsid w:val="008554A9"/>
    <w:rsid w:val="00857D47"/>
    <w:rsid w:val="008636DA"/>
    <w:rsid w:val="00864CFF"/>
    <w:rsid w:val="00866672"/>
    <w:rsid w:val="00867C1A"/>
    <w:rsid w:val="00870E34"/>
    <w:rsid w:val="00873FE5"/>
    <w:rsid w:val="008762C2"/>
    <w:rsid w:val="00880B59"/>
    <w:rsid w:val="00882CD1"/>
    <w:rsid w:val="0088431A"/>
    <w:rsid w:val="008847F0"/>
    <w:rsid w:val="00885052"/>
    <w:rsid w:val="008862C7"/>
    <w:rsid w:val="008870B1"/>
    <w:rsid w:val="00892835"/>
    <w:rsid w:val="008946A8"/>
    <w:rsid w:val="008968A2"/>
    <w:rsid w:val="00897F6C"/>
    <w:rsid w:val="008A0E4C"/>
    <w:rsid w:val="008A1CB7"/>
    <w:rsid w:val="008A3146"/>
    <w:rsid w:val="008B2F53"/>
    <w:rsid w:val="008B4A74"/>
    <w:rsid w:val="008B57BA"/>
    <w:rsid w:val="008C06D7"/>
    <w:rsid w:val="008C2A34"/>
    <w:rsid w:val="008C4200"/>
    <w:rsid w:val="008C477B"/>
    <w:rsid w:val="008D29BF"/>
    <w:rsid w:val="008D2F65"/>
    <w:rsid w:val="008D3910"/>
    <w:rsid w:val="008D63C8"/>
    <w:rsid w:val="008E260F"/>
    <w:rsid w:val="008E31CD"/>
    <w:rsid w:val="008E32C3"/>
    <w:rsid w:val="008F0C70"/>
    <w:rsid w:val="008F176C"/>
    <w:rsid w:val="008F1AEF"/>
    <w:rsid w:val="008F36F7"/>
    <w:rsid w:val="00901DA1"/>
    <w:rsid w:val="00901DF8"/>
    <w:rsid w:val="009076E2"/>
    <w:rsid w:val="0091137C"/>
    <w:rsid w:val="00915443"/>
    <w:rsid w:val="00927EB9"/>
    <w:rsid w:val="009308CF"/>
    <w:rsid w:val="009327FB"/>
    <w:rsid w:val="00932F0E"/>
    <w:rsid w:val="00936DF5"/>
    <w:rsid w:val="00940167"/>
    <w:rsid w:val="00940347"/>
    <w:rsid w:val="009439B7"/>
    <w:rsid w:val="0095297D"/>
    <w:rsid w:val="009538E5"/>
    <w:rsid w:val="00955FFE"/>
    <w:rsid w:val="00956B2D"/>
    <w:rsid w:val="009631A3"/>
    <w:rsid w:val="00966408"/>
    <w:rsid w:val="00966D0D"/>
    <w:rsid w:val="00970376"/>
    <w:rsid w:val="00972DC1"/>
    <w:rsid w:val="00973577"/>
    <w:rsid w:val="00974404"/>
    <w:rsid w:val="00974C30"/>
    <w:rsid w:val="00976132"/>
    <w:rsid w:val="0098242D"/>
    <w:rsid w:val="00982F35"/>
    <w:rsid w:val="009830F0"/>
    <w:rsid w:val="00983BB0"/>
    <w:rsid w:val="00984B25"/>
    <w:rsid w:val="00985A51"/>
    <w:rsid w:val="00985F81"/>
    <w:rsid w:val="00987E53"/>
    <w:rsid w:val="009911A6"/>
    <w:rsid w:val="0099203C"/>
    <w:rsid w:val="00993093"/>
    <w:rsid w:val="009932B1"/>
    <w:rsid w:val="009A7A21"/>
    <w:rsid w:val="009B0CE4"/>
    <w:rsid w:val="009B2EF4"/>
    <w:rsid w:val="009B49DA"/>
    <w:rsid w:val="009B4A5F"/>
    <w:rsid w:val="009B4EB4"/>
    <w:rsid w:val="009C26B0"/>
    <w:rsid w:val="009C4247"/>
    <w:rsid w:val="009D09CC"/>
    <w:rsid w:val="009D1360"/>
    <w:rsid w:val="009D1632"/>
    <w:rsid w:val="009D2FB3"/>
    <w:rsid w:val="009D69B3"/>
    <w:rsid w:val="009E2727"/>
    <w:rsid w:val="009E2F82"/>
    <w:rsid w:val="009E4C16"/>
    <w:rsid w:val="009E55F6"/>
    <w:rsid w:val="009E6693"/>
    <w:rsid w:val="009E7CCB"/>
    <w:rsid w:val="009E7E61"/>
    <w:rsid w:val="009F0DE2"/>
    <w:rsid w:val="009F4686"/>
    <w:rsid w:val="009F5D0A"/>
    <w:rsid w:val="00A10F20"/>
    <w:rsid w:val="00A1461A"/>
    <w:rsid w:val="00A16335"/>
    <w:rsid w:val="00A244C7"/>
    <w:rsid w:val="00A25851"/>
    <w:rsid w:val="00A264A7"/>
    <w:rsid w:val="00A27116"/>
    <w:rsid w:val="00A34A2C"/>
    <w:rsid w:val="00A354D9"/>
    <w:rsid w:val="00A43928"/>
    <w:rsid w:val="00A46F46"/>
    <w:rsid w:val="00A5085A"/>
    <w:rsid w:val="00A516D3"/>
    <w:rsid w:val="00A517B3"/>
    <w:rsid w:val="00A51EAE"/>
    <w:rsid w:val="00A521B4"/>
    <w:rsid w:val="00A5309E"/>
    <w:rsid w:val="00A55482"/>
    <w:rsid w:val="00A55E11"/>
    <w:rsid w:val="00A571B2"/>
    <w:rsid w:val="00A57A74"/>
    <w:rsid w:val="00A60E37"/>
    <w:rsid w:val="00A618FB"/>
    <w:rsid w:val="00A6379F"/>
    <w:rsid w:val="00A63C41"/>
    <w:rsid w:val="00A800C0"/>
    <w:rsid w:val="00A81941"/>
    <w:rsid w:val="00A85607"/>
    <w:rsid w:val="00A91E26"/>
    <w:rsid w:val="00A9337E"/>
    <w:rsid w:val="00A9514C"/>
    <w:rsid w:val="00A97C0E"/>
    <w:rsid w:val="00AA68AE"/>
    <w:rsid w:val="00AA709F"/>
    <w:rsid w:val="00AB13E0"/>
    <w:rsid w:val="00AB2C1F"/>
    <w:rsid w:val="00AB570D"/>
    <w:rsid w:val="00AC1D67"/>
    <w:rsid w:val="00AC2126"/>
    <w:rsid w:val="00AC32B1"/>
    <w:rsid w:val="00AC5264"/>
    <w:rsid w:val="00AD029E"/>
    <w:rsid w:val="00AD1A21"/>
    <w:rsid w:val="00AD5C2D"/>
    <w:rsid w:val="00AE0E3A"/>
    <w:rsid w:val="00AE1C12"/>
    <w:rsid w:val="00AE50CF"/>
    <w:rsid w:val="00AE76E8"/>
    <w:rsid w:val="00AF10C3"/>
    <w:rsid w:val="00AF4D88"/>
    <w:rsid w:val="00AF5FE8"/>
    <w:rsid w:val="00B00D9F"/>
    <w:rsid w:val="00B0311F"/>
    <w:rsid w:val="00B04EED"/>
    <w:rsid w:val="00B05D7A"/>
    <w:rsid w:val="00B117EE"/>
    <w:rsid w:val="00B123C7"/>
    <w:rsid w:val="00B13190"/>
    <w:rsid w:val="00B138D1"/>
    <w:rsid w:val="00B143A9"/>
    <w:rsid w:val="00B173A4"/>
    <w:rsid w:val="00B175CA"/>
    <w:rsid w:val="00B21004"/>
    <w:rsid w:val="00B2187B"/>
    <w:rsid w:val="00B221E2"/>
    <w:rsid w:val="00B22B45"/>
    <w:rsid w:val="00B2779B"/>
    <w:rsid w:val="00B31188"/>
    <w:rsid w:val="00B311F9"/>
    <w:rsid w:val="00B40375"/>
    <w:rsid w:val="00B42B7C"/>
    <w:rsid w:val="00B44020"/>
    <w:rsid w:val="00B47E09"/>
    <w:rsid w:val="00B50ABC"/>
    <w:rsid w:val="00B52801"/>
    <w:rsid w:val="00B531C3"/>
    <w:rsid w:val="00B53FC4"/>
    <w:rsid w:val="00B55FAB"/>
    <w:rsid w:val="00B603FE"/>
    <w:rsid w:val="00B60BF4"/>
    <w:rsid w:val="00B62540"/>
    <w:rsid w:val="00B641D7"/>
    <w:rsid w:val="00B6590B"/>
    <w:rsid w:val="00B678F8"/>
    <w:rsid w:val="00B71CBE"/>
    <w:rsid w:val="00B855AE"/>
    <w:rsid w:val="00B86C9B"/>
    <w:rsid w:val="00B87987"/>
    <w:rsid w:val="00B90370"/>
    <w:rsid w:val="00B92640"/>
    <w:rsid w:val="00B960E1"/>
    <w:rsid w:val="00B97FE1"/>
    <w:rsid w:val="00BA512D"/>
    <w:rsid w:val="00BA6AA5"/>
    <w:rsid w:val="00BB0412"/>
    <w:rsid w:val="00BB4518"/>
    <w:rsid w:val="00BB45CC"/>
    <w:rsid w:val="00BB549F"/>
    <w:rsid w:val="00BB5E73"/>
    <w:rsid w:val="00BC07E7"/>
    <w:rsid w:val="00BC12E4"/>
    <w:rsid w:val="00BC1C75"/>
    <w:rsid w:val="00BC3170"/>
    <w:rsid w:val="00BC3B9E"/>
    <w:rsid w:val="00BC448C"/>
    <w:rsid w:val="00BD123A"/>
    <w:rsid w:val="00BD32E7"/>
    <w:rsid w:val="00BD3C6D"/>
    <w:rsid w:val="00BD7187"/>
    <w:rsid w:val="00BE0883"/>
    <w:rsid w:val="00BE2DC8"/>
    <w:rsid w:val="00BE5FB1"/>
    <w:rsid w:val="00BF2D81"/>
    <w:rsid w:val="00BF2FF3"/>
    <w:rsid w:val="00BF34AB"/>
    <w:rsid w:val="00BF3879"/>
    <w:rsid w:val="00BF4741"/>
    <w:rsid w:val="00BF7DC4"/>
    <w:rsid w:val="00C05735"/>
    <w:rsid w:val="00C05D41"/>
    <w:rsid w:val="00C070D1"/>
    <w:rsid w:val="00C071B0"/>
    <w:rsid w:val="00C0731C"/>
    <w:rsid w:val="00C12C71"/>
    <w:rsid w:val="00C15C93"/>
    <w:rsid w:val="00C16F2E"/>
    <w:rsid w:val="00C17D57"/>
    <w:rsid w:val="00C2095F"/>
    <w:rsid w:val="00C20E7E"/>
    <w:rsid w:val="00C27ACC"/>
    <w:rsid w:val="00C330CF"/>
    <w:rsid w:val="00C34116"/>
    <w:rsid w:val="00C342C3"/>
    <w:rsid w:val="00C3539B"/>
    <w:rsid w:val="00C3659B"/>
    <w:rsid w:val="00C37D45"/>
    <w:rsid w:val="00C40648"/>
    <w:rsid w:val="00C50AFC"/>
    <w:rsid w:val="00C5220F"/>
    <w:rsid w:val="00C5281B"/>
    <w:rsid w:val="00C55CC0"/>
    <w:rsid w:val="00C55FCE"/>
    <w:rsid w:val="00C57C4B"/>
    <w:rsid w:val="00C60802"/>
    <w:rsid w:val="00C61288"/>
    <w:rsid w:val="00C65152"/>
    <w:rsid w:val="00C652B8"/>
    <w:rsid w:val="00C65620"/>
    <w:rsid w:val="00C65B3C"/>
    <w:rsid w:val="00C65F1D"/>
    <w:rsid w:val="00C6620B"/>
    <w:rsid w:val="00C671F7"/>
    <w:rsid w:val="00C71701"/>
    <w:rsid w:val="00C71D1C"/>
    <w:rsid w:val="00C73DA0"/>
    <w:rsid w:val="00C7617A"/>
    <w:rsid w:val="00C823F0"/>
    <w:rsid w:val="00C871F2"/>
    <w:rsid w:val="00C91474"/>
    <w:rsid w:val="00C9157F"/>
    <w:rsid w:val="00CA0565"/>
    <w:rsid w:val="00CA4082"/>
    <w:rsid w:val="00CA56B3"/>
    <w:rsid w:val="00CB71BB"/>
    <w:rsid w:val="00CC2962"/>
    <w:rsid w:val="00CC2C0B"/>
    <w:rsid w:val="00CC31FF"/>
    <w:rsid w:val="00CC32F5"/>
    <w:rsid w:val="00CC5D68"/>
    <w:rsid w:val="00CC7E7E"/>
    <w:rsid w:val="00CD1DA6"/>
    <w:rsid w:val="00CD38A2"/>
    <w:rsid w:val="00CE02D5"/>
    <w:rsid w:val="00CE10A7"/>
    <w:rsid w:val="00CE1B30"/>
    <w:rsid w:val="00CE1F71"/>
    <w:rsid w:val="00CE5860"/>
    <w:rsid w:val="00CE6E88"/>
    <w:rsid w:val="00CE75BD"/>
    <w:rsid w:val="00CF3D60"/>
    <w:rsid w:val="00CF5C4A"/>
    <w:rsid w:val="00CF7B00"/>
    <w:rsid w:val="00D00C14"/>
    <w:rsid w:val="00D00C5C"/>
    <w:rsid w:val="00D04D70"/>
    <w:rsid w:val="00D056D0"/>
    <w:rsid w:val="00D13B03"/>
    <w:rsid w:val="00D13FE3"/>
    <w:rsid w:val="00D165AD"/>
    <w:rsid w:val="00D208A6"/>
    <w:rsid w:val="00D23A17"/>
    <w:rsid w:val="00D23F0F"/>
    <w:rsid w:val="00D25547"/>
    <w:rsid w:val="00D2724F"/>
    <w:rsid w:val="00D27A17"/>
    <w:rsid w:val="00D27DEC"/>
    <w:rsid w:val="00D30B81"/>
    <w:rsid w:val="00D30F32"/>
    <w:rsid w:val="00D31E79"/>
    <w:rsid w:val="00D31FEB"/>
    <w:rsid w:val="00D32888"/>
    <w:rsid w:val="00D35C0D"/>
    <w:rsid w:val="00D369EE"/>
    <w:rsid w:val="00D40CCD"/>
    <w:rsid w:val="00D4403C"/>
    <w:rsid w:val="00D47446"/>
    <w:rsid w:val="00D50FEB"/>
    <w:rsid w:val="00D538F5"/>
    <w:rsid w:val="00D631E7"/>
    <w:rsid w:val="00D64B40"/>
    <w:rsid w:val="00D70BF4"/>
    <w:rsid w:val="00D73212"/>
    <w:rsid w:val="00D76F94"/>
    <w:rsid w:val="00D77690"/>
    <w:rsid w:val="00D7784E"/>
    <w:rsid w:val="00D77CA4"/>
    <w:rsid w:val="00D823D2"/>
    <w:rsid w:val="00D853E8"/>
    <w:rsid w:val="00D85649"/>
    <w:rsid w:val="00D85B2F"/>
    <w:rsid w:val="00D93676"/>
    <w:rsid w:val="00D94846"/>
    <w:rsid w:val="00DA06DA"/>
    <w:rsid w:val="00DA1693"/>
    <w:rsid w:val="00DA1FEA"/>
    <w:rsid w:val="00DA2704"/>
    <w:rsid w:val="00DA63BE"/>
    <w:rsid w:val="00DB01F2"/>
    <w:rsid w:val="00DB2D60"/>
    <w:rsid w:val="00DB6EE3"/>
    <w:rsid w:val="00DB7613"/>
    <w:rsid w:val="00DB7F70"/>
    <w:rsid w:val="00DC2930"/>
    <w:rsid w:val="00DC5EAF"/>
    <w:rsid w:val="00DD0A3E"/>
    <w:rsid w:val="00DD284D"/>
    <w:rsid w:val="00DD3FEC"/>
    <w:rsid w:val="00DD5E9D"/>
    <w:rsid w:val="00DD6338"/>
    <w:rsid w:val="00DD69B1"/>
    <w:rsid w:val="00DE5E26"/>
    <w:rsid w:val="00DE757D"/>
    <w:rsid w:val="00DF001F"/>
    <w:rsid w:val="00E0033C"/>
    <w:rsid w:val="00E014E5"/>
    <w:rsid w:val="00E03DAB"/>
    <w:rsid w:val="00E07163"/>
    <w:rsid w:val="00E078F1"/>
    <w:rsid w:val="00E13BEF"/>
    <w:rsid w:val="00E13FF8"/>
    <w:rsid w:val="00E17D5D"/>
    <w:rsid w:val="00E20F96"/>
    <w:rsid w:val="00E21B63"/>
    <w:rsid w:val="00E21DF5"/>
    <w:rsid w:val="00E2255D"/>
    <w:rsid w:val="00E22EDE"/>
    <w:rsid w:val="00E2444B"/>
    <w:rsid w:val="00E26596"/>
    <w:rsid w:val="00E311D1"/>
    <w:rsid w:val="00E31A7A"/>
    <w:rsid w:val="00E34514"/>
    <w:rsid w:val="00E42578"/>
    <w:rsid w:val="00E53A59"/>
    <w:rsid w:val="00E53DF4"/>
    <w:rsid w:val="00E635EA"/>
    <w:rsid w:val="00E743CB"/>
    <w:rsid w:val="00E75A83"/>
    <w:rsid w:val="00E76F6F"/>
    <w:rsid w:val="00E841E0"/>
    <w:rsid w:val="00E8445E"/>
    <w:rsid w:val="00E85797"/>
    <w:rsid w:val="00E90AF0"/>
    <w:rsid w:val="00E90CB7"/>
    <w:rsid w:val="00E91768"/>
    <w:rsid w:val="00E94D01"/>
    <w:rsid w:val="00E96AF9"/>
    <w:rsid w:val="00EA0188"/>
    <w:rsid w:val="00EA640B"/>
    <w:rsid w:val="00EB0076"/>
    <w:rsid w:val="00EB2069"/>
    <w:rsid w:val="00EB2A34"/>
    <w:rsid w:val="00EB55B1"/>
    <w:rsid w:val="00EB7043"/>
    <w:rsid w:val="00EC116D"/>
    <w:rsid w:val="00EC3B3F"/>
    <w:rsid w:val="00EC410E"/>
    <w:rsid w:val="00EC4BEA"/>
    <w:rsid w:val="00EC5716"/>
    <w:rsid w:val="00EC5867"/>
    <w:rsid w:val="00EC5A87"/>
    <w:rsid w:val="00ED02AA"/>
    <w:rsid w:val="00ED0747"/>
    <w:rsid w:val="00ED4747"/>
    <w:rsid w:val="00ED4C29"/>
    <w:rsid w:val="00ED69AB"/>
    <w:rsid w:val="00EE289A"/>
    <w:rsid w:val="00EE3FBF"/>
    <w:rsid w:val="00EE3FE9"/>
    <w:rsid w:val="00EF0EFE"/>
    <w:rsid w:val="00EF3975"/>
    <w:rsid w:val="00EF40B3"/>
    <w:rsid w:val="00EF41B6"/>
    <w:rsid w:val="00EF717A"/>
    <w:rsid w:val="00F0021B"/>
    <w:rsid w:val="00F06926"/>
    <w:rsid w:val="00F0758A"/>
    <w:rsid w:val="00F10FA9"/>
    <w:rsid w:val="00F150CF"/>
    <w:rsid w:val="00F17FEE"/>
    <w:rsid w:val="00F20514"/>
    <w:rsid w:val="00F258A5"/>
    <w:rsid w:val="00F25B6F"/>
    <w:rsid w:val="00F267E2"/>
    <w:rsid w:val="00F32072"/>
    <w:rsid w:val="00F336F8"/>
    <w:rsid w:val="00F34161"/>
    <w:rsid w:val="00F350B8"/>
    <w:rsid w:val="00F3796D"/>
    <w:rsid w:val="00F40C88"/>
    <w:rsid w:val="00F41447"/>
    <w:rsid w:val="00F43A9A"/>
    <w:rsid w:val="00F45569"/>
    <w:rsid w:val="00F464A5"/>
    <w:rsid w:val="00F51E6C"/>
    <w:rsid w:val="00F52861"/>
    <w:rsid w:val="00F53CF1"/>
    <w:rsid w:val="00F56619"/>
    <w:rsid w:val="00F60B87"/>
    <w:rsid w:val="00F61760"/>
    <w:rsid w:val="00F6233B"/>
    <w:rsid w:val="00F64280"/>
    <w:rsid w:val="00F72D00"/>
    <w:rsid w:val="00F73828"/>
    <w:rsid w:val="00F73B8E"/>
    <w:rsid w:val="00F8014C"/>
    <w:rsid w:val="00F806E9"/>
    <w:rsid w:val="00F8347C"/>
    <w:rsid w:val="00F84529"/>
    <w:rsid w:val="00F85162"/>
    <w:rsid w:val="00F8589F"/>
    <w:rsid w:val="00F8669C"/>
    <w:rsid w:val="00F9047B"/>
    <w:rsid w:val="00F904F8"/>
    <w:rsid w:val="00F90D55"/>
    <w:rsid w:val="00F9483A"/>
    <w:rsid w:val="00F94C67"/>
    <w:rsid w:val="00FA1112"/>
    <w:rsid w:val="00FA496D"/>
    <w:rsid w:val="00FA5519"/>
    <w:rsid w:val="00FA657E"/>
    <w:rsid w:val="00FA65B6"/>
    <w:rsid w:val="00FB2863"/>
    <w:rsid w:val="00FC09C0"/>
    <w:rsid w:val="00FC3331"/>
    <w:rsid w:val="00FC58B4"/>
    <w:rsid w:val="00FD34B2"/>
    <w:rsid w:val="00FD5B11"/>
    <w:rsid w:val="00FD760A"/>
    <w:rsid w:val="00FE2488"/>
    <w:rsid w:val="00FE2DFA"/>
    <w:rsid w:val="00FE3EFE"/>
    <w:rsid w:val="00FE41B1"/>
    <w:rsid w:val="00FE5584"/>
    <w:rsid w:val="00FE5854"/>
    <w:rsid w:val="00FE5C2B"/>
    <w:rsid w:val="00FF1255"/>
    <w:rsid w:val="00FF521D"/>
    <w:rsid w:val="00FF5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Body Text 3" w:locked="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42D"/>
    <w:rPr>
      <w:rFonts w:ascii="Прямий Проп" w:eastAsia="Times New Roman" w:hAnsi="Прямий Проп"/>
      <w:sz w:val="24"/>
      <w:lang w:val="en-US"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58542D"/>
    <w:pPr>
      <w:spacing w:after="120"/>
      <w:ind w:left="283"/>
    </w:pPr>
  </w:style>
  <w:style w:type="character" w:customStyle="1" w:styleId="a4">
    <w:name w:val="Основной текст с отступом Знак"/>
    <w:link w:val="a3"/>
    <w:locked/>
    <w:rsid w:val="0058542D"/>
    <w:rPr>
      <w:rFonts w:ascii="Прямий Проп" w:eastAsia="Times New Roman" w:hAnsi="Прямий Проп" w:cs="Times New Roman"/>
      <w:sz w:val="20"/>
      <w:szCs w:val="20"/>
      <w:lang w:val="en-US" w:eastAsia="ru-RU"/>
    </w:rPr>
  </w:style>
  <w:style w:type="paragraph" w:styleId="2">
    <w:name w:val="Body Text 2"/>
    <w:basedOn w:val="a"/>
    <w:link w:val="20"/>
    <w:semiHidden/>
    <w:rsid w:val="0058542D"/>
    <w:pPr>
      <w:spacing w:after="120" w:line="480" w:lineRule="auto"/>
    </w:pPr>
  </w:style>
  <w:style w:type="character" w:customStyle="1" w:styleId="20">
    <w:name w:val="Основной текст 2 Знак"/>
    <w:link w:val="2"/>
    <w:semiHidden/>
    <w:locked/>
    <w:rsid w:val="0058542D"/>
    <w:rPr>
      <w:rFonts w:ascii="Прямий Проп" w:eastAsia="Times New Roman" w:hAnsi="Прямий Проп" w:cs="Times New Roman"/>
      <w:sz w:val="20"/>
      <w:szCs w:val="20"/>
      <w:lang w:val="en-US" w:eastAsia="ru-RU"/>
    </w:rPr>
  </w:style>
  <w:style w:type="paragraph" w:styleId="3">
    <w:name w:val="Body Text 3"/>
    <w:basedOn w:val="a"/>
    <w:link w:val="30"/>
    <w:semiHidden/>
    <w:rsid w:val="0058542D"/>
    <w:pPr>
      <w:spacing w:after="120"/>
    </w:pPr>
    <w:rPr>
      <w:sz w:val="16"/>
      <w:szCs w:val="16"/>
    </w:rPr>
  </w:style>
  <w:style w:type="character" w:customStyle="1" w:styleId="30">
    <w:name w:val="Основной текст 3 Знак"/>
    <w:link w:val="3"/>
    <w:semiHidden/>
    <w:locked/>
    <w:rsid w:val="0058542D"/>
    <w:rPr>
      <w:rFonts w:ascii="Прямий Проп" w:eastAsia="Times New Roman" w:hAnsi="Прямий Проп" w:cs="Times New Roman"/>
      <w:sz w:val="16"/>
      <w:szCs w:val="16"/>
      <w:lang w:val="en-US" w:eastAsia="ru-RU"/>
    </w:rPr>
  </w:style>
  <w:style w:type="character" w:customStyle="1" w:styleId="rvts9">
    <w:name w:val="rvts9"/>
    <w:rsid w:val="0058542D"/>
    <w:rPr>
      <w:rFonts w:cs="Times New Roman"/>
    </w:rPr>
  </w:style>
  <w:style w:type="character" w:customStyle="1" w:styleId="apple-converted-space">
    <w:name w:val="apple-converted-space"/>
    <w:rsid w:val="0058542D"/>
    <w:rPr>
      <w:rFonts w:cs="Times New Roman"/>
    </w:rPr>
  </w:style>
  <w:style w:type="paragraph" w:styleId="a5">
    <w:name w:val="Body Text"/>
    <w:basedOn w:val="a"/>
    <w:link w:val="a6"/>
    <w:semiHidden/>
    <w:rsid w:val="00DA1693"/>
    <w:pPr>
      <w:spacing w:after="120"/>
    </w:pPr>
  </w:style>
  <w:style w:type="character" w:customStyle="1" w:styleId="a6">
    <w:name w:val="Основной текст Знак"/>
    <w:link w:val="a5"/>
    <w:semiHidden/>
    <w:locked/>
    <w:rsid w:val="00DA1693"/>
    <w:rPr>
      <w:rFonts w:ascii="Прямий Проп" w:eastAsia="Times New Roman" w:hAnsi="Прямий Проп" w:cs="Times New Roman"/>
      <w:sz w:val="20"/>
      <w:szCs w:val="20"/>
      <w:lang w:val="en-US" w:eastAsia="ru-RU"/>
    </w:rPr>
  </w:style>
  <w:style w:type="paragraph" w:customStyle="1" w:styleId="ListParagraph">
    <w:name w:val="List Paragraph"/>
    <w:basedOn w:val="a"/>
    <w:rsid w:val="00DA1693"/>
    <w:pPr>
      <w:ind w:left="720"/>
    </w:pPr>
  </w:style>
  <w:style w:type="paragraph" w:styleId="a7">
    <w:name w:val="header"/>
    <w:basedOn w:val="a"/>
    <w:link w:val="a8"/>
    <w:rsid w:val="00DB6EE3"/>
    <w:pPr>
      <w:tabs>
        <w:tab w:val="center" w:pos="4677"/>
        <w:tab w:val="right" w:pos="9355"/>
      </w:tabs>
    </w:pPr>
  </w:style>
  <w:style w:type="character" w:customStyle="1" w:styleId="a8">
    <w:name w:val="Верхний колонтитул Знак"/>
    <w:link w:val="a7"/>
    <w:locked/>
    <w:rsid w:val="00DB6EE3"/>
    <w:rPr>
      <w:rFonts w:ascii="Прямий Проп" w:eastAsia="Times New Roman" w:hAnsi="Прямий Проп" w:cs="Times New Roman"/>
      <w:sz w:val="20"/>
      <w:szCs w:val="20"/>
      <w:lang w:val="en-US" w:eastAsia="ru-RU"/>
    </w:rPr>
  </w:style>
  <w:style w:type="paragraph" w:styleId="a9">
    <w:name w:val="footer"/>
    <w:basedOn w:val="a"/>
    <w:link w:val="aa"/>
    <w:rsid w:val="00DB6EE3"/>
    <w:pPr>
      <w:tabs>
        <w:tab w:val="center" w:pos="4677"/>
        <w:tab w:val="right" w:pos="9355"/>
      </w:tabs>
    </w:pPr>
  </w:style>
  <w:style w:type="character" w:customStyle="1" w:styleId="aa">
    <w:name w:val="Нижний колонтитул Знак"/>
    <w:link w:val="a9"/>
    <w:locked/>
    <w:rsid w:val="00DB6EE3"/>
    <w:rPr>
      <w:rFonts w:ascii="Прямий Проп" w:eastAsia="Times New Roman" w:hAnsi="Прямий Проп" w:cs="Times New Roman"/>
      <w:sz w:val="20"/>
      <w:szCs w:val="20"/>
      <w:lang w:val="en-US" w:eastAsia="ru-RU"/>
    </w:rPr>
  </w:style>
  <w:style w:type="paragraph" w:styleId="ab">
    <w:name w:val="Balloon Text"/>
    <w:basedOn w:val="a"/>
    <w:link w:val="ac"/>
    <w:semiHidden/>
    <w:rsid w:val="00DB6EE3"/>
    <w:rPr>
      <w:rFonts w:ascii="Tahoma" w:hAnsi="Tahoma" w:cs="Tahoma"/>
      <w:sz w:val="16"/>
      <w:szCs w:val="16"/>
    </w:rPr>
  </w:style>
  <w:style w:type="character" w:customStyle="1" w:styleId="ac">
    <w:name w:val="Текст выноски Знак"/>
    <w:link w:val="ab"/>
    <w:semiHidden/>
    <w:locked/>
    <w:rsid w:val="00DB6EE3"/>
    <w:rPr>
      <w:rFonts w:ascii="Tahoma" w:eastAsia="Times New Roman" w:hAnsi="Tahoma" w:cs="Tahoma"/>
      <w:sz w:val="16"/>
      <w:szCs w:val="16"/>
      <w:lang w:val="en-US" w:eastAsia="ru-RU"/>
    </w:rPr>
  </w:style>
  <w:style w:type="paragraph" w:styleId="ad">
    <w:name w:val="Normal (Web)"/>
    <w:basedOn w:val="a"/>
    <w:rsid w:val="00063628"/>
    <w:pPr>
      <w:spacing w:before="100" w:beforeAutospacing="1" w:after="100" w:afterAutospacing="1"/>
    </w:pPr>
    <w:rPr>
      <w:rFonts w:ascii="Times New Roman" w:eastAsia="Calibri" w:hAnsi="Times New Roman"/>
      <w:szCs w:val="24"/>
      <w:lang w:val="ru-RU"/>
    </w:rPr>
  </w:style>
  <w:style w:type="paragraph" w:customStyle="1" w:styleId="rvps2">
    <w:name w:val="rvps2"/>
    <w:basedOn w:val="a"/>
    <w:rsid w:val="00DB2D60"/>
    <w:pPr>
      <w:spacing w:before="100" w:beforeAutospacing="1" w:after="100" w:afterAutospacing="1"/>
    </w:pPr>
    <w:rPr>
      <w:rFonts w:ascii="Times New Roman" w:eastAsia="Calibri" w:hAnsi="Times New Roman"/>
      <w:szCs w:val="24"/>
      <w:lang w:val="ru-RU"/>
    </w:rPr>
  </w:style>
  <w:style w:type="character" w:styleId="ae">
    <w:name w:val="Hyperlink"/>
    <w:semiHidden/>
    <w:rsid w:val="00D00C5C"/>
    <w:rPr>
      <w:rFonts w:cs="Times New Roman"/>
      <w:color w:val="0000FF"/>
      <w:u w:val="single"/>
    </w:rPr>
  </w:style>
  <w:style w:type="character" w:styleId="af">
    <w:name w:val="Strong"/>
    <w:qFormat/>
    <w:locked/>
    <w:rsid w:val="00611178"/>
    <w:rPr>
      <w:b/>
      <w:bCs/>
    </w:rPr>
  </w:style>
  <w:style w:type="paragraph" w:styleId="HTML">
    <w:name w:val="HTML Preformatted"/>
    <w:basedOn w:val="a"/>
    <w:link w:val="HTML0"/>
    <w:uiPriority w:val="99"/>
    <w:rsid w:val="00414DAC"/>
    <w:rPr>
      <w:rFonts w:ascii="Courier New" w:hAnsi="Courier New" w:cs="Courier New"/>
      <w:sz w:val="20"/>
    </w:rPr>
  </w:style>
  <w:style w:type="character" w:customStyle="1" w:styleId="HTML0">
    <w:name w:val="Стандартный HTML Знак"/>
    <w:link w:val="HTML"/>
    <w:uiPriority w:val="99"/>
    <w:rsid w:val="00414DAC"/>
    <w:rPr>
      <w:rFonts w:ascii="Courier New" w:eastAsia="Times New Roman" w:hAnsi="Courier New" w:cs="Courier New"/>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Body Text 3" w:locked="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42D"/>
    <w:rPr>
      <w:rFonts w:ascii="Прямий Проп" w:eastAsia="Times New Roman" w:hAnsi="Прямий Проп"/>
      <w:sz w:val="24"/>
      <w:lang w:val="en-US"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58542D"/>
    <w:pPr>
      <w:spacing w:after="120"/>
      <w:ind w:left="283"/>
    </w:pPr>
  </w:style>
  <w:style w:type="character" w:customStyle="1" w:styleId="a4">
    <w:name w:val="Основной текст с отступом Знак"/>
    <w:link w:val="a3"/>
    <w:locked/>
    <w:rsid w:val="0058542D"/>
    <w:rPr>
      <w:rFonts w:ascii="Прямий Проп" w:eastAsia="Times New Roman" w:hAnsi="Прямий Проп" w:cs="Times New Roman"/>
      <w:sz w:val="20"/>
      <w:szCs w:val="20"/>
      <w:lang w:val="en-US" w:eastAsia="ru-RU"/>
    </w:rPr>
  </w:style>
  <w:style w:type="paragraph" w:styleId="2">
    <w:name w:val="Body Text 2"/>
    <w:basedOn w:val="a"/>
    <w:link w:val="20"/>
    <w:semiHidden/>
    <w:rsid w:val="0058542D"/>
    <w:pPr>
      <w:spacing w:after="120" w:line="480" w:lineRule="auto"/>
    </w:pPr>
  </w:style>
  <w:style w:type="character" w:customStyle="1" w:styleId="20">
    <w:name w:val="Основной текст 2 Знак"/>
    <w:link w:val="2"/>
    <w:semiHidden/>
    <w:locked/>
    <w:rsid w:val="0058542D"/>
    <w:rPr>
      <w:rFonts w:ascii="Прямий Проп" w:eastAsia="Times New Roman" w:hAnsi="Прямий Проп" w:cs="Times New Roman"/>
      <w:sz w:val="20"/>
      <w:szCs w:val="20"/>
      <w:lang w:val="en-US" w:eastAsia="ru-RU"/>
    </w:rPr>
  </w:style>
  <w:style w:type="paragraph" w:styleId="3">
    <w:name w:val="Body Text 3"/>
    <w:basedOn w:val="a"/>
    <w:link w:val="30"/>
    <w:semiHidden/>
    <w:rsid w:val="0058542D"/>
    <w:pPr>
      <w:spacing w:after="120"/>
    </w:pPr>
    <w:rPr>
      <w:sz w:val="16"/>
      <w:szCs w:val="16"/>
    </w:rPr>
  </w:style>
  <w:style w:type="character" w:customStyle="1" w:styleId="30">
    <w:name w:val="Основной текст 3 Знак"/>
    <w:link w:val="3"/>
    <w:semiHidden/>
    <w:locked/>
    <w:rsid w:val="0058542D"/>
    <w:rPr>
      <w:rFonts w:ascii="Прямий Проп" w:eastAsia="Times New Roman" w:hAnsi="Прямий Проп" w:cs="Times New Roman"/>
      <w:sz w:val="16"/>
      <w:szCs w:val="16"/>
      <w:lang w:val="en-US" w:eastAsia="ru-RU"/>
    </w:rPr>
  </w:style>
  <w:style w:type="character" w:customStyle="1" w:styleId="rvts9">
    <w:name w:val="rvts9"/>
    <w:rsid w:val="0058542D"/>
    <w:rPr>
      <w:rFonts w:cs="Times New Roman"/>
    </w:rPr>
  </w:style>
  <w:style w:type="character" w:customStyle="1" w:styleId="apple-converted-space">
    <w:name w:val="apple-converted-space"/>
    <w:rsid w:val="0058542D"/>
    <w:rPr>
      <w:rFonts w:cs="Times New Roman"/>
    </w:rPr>
  </w:style>
  <w:style w:type="paragraph" w:styleId="a5">
    <w:name w:val="Body Text"/>
    <w:basedOn w:val="a"/>
    <w:link w:val="a6"/>
    <w:semiHidden/>
    <w:rsid w:val="00DA1693"/>
    <w:pPr>
      <w:spacing w:after="120"/>
    </w:pPr>
  </w:style>
  <w:style w:type="character" w:customStyle="1" w:styleId="a6">
    <w:name w:val="Основной текст Знак"/>
    <w:link w:val="a5"/>
    <w:semiHidden/>
    <w:locked/>
    <w:rsid w:val="00DA1693"/>
    <w:rPr>
      <w:rFonts w:ascii="Прямий Проп" w:eastAsia="Times New Roman" w:hAnsi="Прямий Проп" w:cs="Times New Roman"/>
      <w:sz w:val="20"/>
      <w:szCs w:val="20"/>
      <w:lang w:val="en-US" w:eastAsia="ru-RU"/>
    </w:rPr>
  </w:style>
  <w:style w:type="paragraph" w:customStyle="1" w:styleId="ListParagraph">
    <w:name w:val="List Paragraph"/>
    <w:basedOn w:val="a"/>
    <w:rsid w:val="00DA1693"/>
    <w:pPr>
      <w:ind w:left="720"/>
    </w:pPr>
  </w:style>
  <w:style w:type="paragraph" w:styleId="a7">
    <w:name w:val="header"/>
    <w:basedOn w:val="a"/>
    <w:link w:val="a8"/>
    <w:rsid w:val="00DB6EE3"/>
    <w:pPr>
      <w:tabs>
        <w:tab w:val="center" w:pos="4677"/>
        <w:tab w:val="right" w:pos="9355"/>
      </w:tabs>
    </w:pPr>
  </w:style>
  <w:style w:type="character" w:customStyle="1" w:styleId="a8">
    <w:name w:val="Верхний колонтитул Знак"/>
    <w:link w:val="a7"/>
    <w:locked/>
    <w:rsid w:val="00DB6EE3"/>
    <w:rPr>
      <w:rFonts w:ascii="Прямий Проп" w:eastAsia="Times New Roman" w:hAnsi="Прямий Проп" w:cs="Times New Roman"/>
      <w:sz w:val="20"/>
      <w:szCs w:val="20"/>
      <w:lang w:val="en-US" w:eastAsia="ru-RU"/>
    </w:rPr>
  </w:style>
  <w:style w:type="paragraph" w:styleId="a9">
    <w:name w:val="footer"/>
    <w:basedOn w:val="a"/>
    <w:link w:val="aa"/>
    <w:rsid w:val="00DB6EE3"/>
    <w:pPr>
      <w:tabs>
        <w:tab w:val="center" w:pos="4677"/>
        <w:tab w:val="right" w:pos="9355"/>
      </w:tabs>
    </w:pPr>
  </w:style>
  <w:style w:type="character" w:customStyle="1" w:styleId="aa">
    <w:name w:val="Нижний колонтитул Знак"/>
    <w:link w:val="a9"/>
    <w:locked/>
    <w:rsid w:val="00DB6EE3"/>
    <w:rPr>
      <w:rFonts w:ascii="Прямий Проп" w:eastAsia="Times New Roman" w:hAnsi="Прямий Проп" w:cs="Times New Roman"/>
      <w:sz w:val="20"/>
      <w:szCs w:val="20"/>
      <w:lang w:val="en-US" w:eastAsia="ru-RU"/>
    </w:rPr>
  </w:style>
  <w:style w:type="paragraph" w:styleId="ab">
    <w:name w:val="Balloon Text"/>
    <w:basedOn w:val="a"/>
    <w:link w:val="ac"/>
    <w:semiHidden/>
    <w:rsid w:val="00DB6EE3"/>
    <w:rPr>
      <w:rFonts w:ascii="Tahoma" w:hAnsi="Tahoma" w:cs="Tahoma"/>
      <w:sz w:val="16"/>
      <w:szCs w:val="16"/>
    </w:rPr>
  </w:style>
  <w:style w:type="character" w:customStyle="1" w:styleId="ac">
    <w:name w:val="Текст выноски Знак"/>
    <w:link w:val="ab"/>
    <w:semiHidden/>
    <w:locked/>
    <w:rsid w:val="00DB6EE3"/>
    <w:rPr>
      <w:rFonts w:ascii="Tahoma" w:eastAsia="Times New Roman" w:hAnsi="Tahoma" w:cs="Tahoma"/>
      <w:sz w:val="16"/>
      <w:szCs w:val="16"/>
      <w:lang w:val="en-US" w:eastAsia="ru-RU"/>
    </w:rPr>
  </w:style>
  <w:style w:type="paragraph" w:styleId="ad">
    <w:name w:val="Normal (Web)"/>
    <w:basedOn w:val="a"/>
    <w:rsid w:val="00063628"/>
    <w:pPr>
      <w:spacing w:before="100" w:beforeAutospacing="1" w:after="100" w:afterAutospacing="1"/>
    </w:pPr>
    <w:rPr>
      <w:rFonts w:ascii="Times New Roman" w:eastAsia="Calibri" w:hAnsi="Times New Roman"/>
      <w:szCs w:val="24"/>
      <w:lang w:val="ru-RU"/>
    </w:rPr>
  </w:style>
  <w:style w:type="paragraph" w:customStyle="1" w:styleId="rvps2">
    <w:name w:val="rvps2"/>
    <w:basedOn w:val="a"/>
    <w:rsid w:val="00DB2D60"/>
    <w:pPr>
      <w:spacing w:before="100" w:beforeAutospacing="1" w:after="100" w:afterAutospacing="1"/>
    </w:pPr>
    <w:rPr>
      <w:rFonts w:ascii="Times New Roman" w:eastAsia="Calibri" w:hAnsi="Times New Roman"/>
      <w:szCs w:val="24"/>
      <w:lang w:val="ru-RU"/>
    </w:rPr>
  </w:style>
  <w:style w:type="character" w:styleId="ae">
    <w:name w:val="Hyperlink"/>
    <w:semiHidden/>
    <w:rsid w:val="00D00C5C"/>
    <w:rPr>
      <w:rFonts w:cs="Times New Roman"/>
      <w:color w:val="0000FF"/>
      <w:u w:val="single"/>
    </w:rPr>
  </w:style>
  <w:style w:type="character" w:styleId="af">
    <w:name w:val="Strong"/>
    <w:qFormat/>
    <w:locked/>
    <w:rsid w:val="00611178"/>
    <w:rPr>
      <w:b/>
      <w:bCs/>
    </w:rPr>
  </w:style>
  <w:style w:type="paragraph" w:styleId="HTML">
    <w:name w:val="HTML Preformatted"/>
    <w:basedOn w:val="a"/>
    <w:link w:val="HTML0"/>
    <w:uiPriority w:val="99"/>
    <w:rsid w:val="00414DAC"/>
    <w:rPr>
      <w:rFonts w:ascii="Courier New" w:hAnsi="Courier New" w:cs="Courier New"/>
      <w:sz w:val="20"/>
    </w:rPr>
  </w:style>
  <w:style w:type="character" w:customStyle="1" w:styleId="HTML0">
    <w:name w:val="Стандартный HTML Знак"/>
    <w:link w:val="HTML"/>
    <w:uiPriority w:val="99"/>
    <w:rsid w:val="00414DAC"/>
    <w:rPr>
      <w:rFonts w:ascii="Courier New" w:eastAsia="Times New Roman" w:hAnsi="Courier New" w:cs="Courier New"/>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6635896">
      <w:bodyDiv w:val="1"/>
      <w:marLeft w:val="0"/>
      <w:marRight w:val="0"/>
      <w:marTop w:val="0"/>
      <w:marBottom w:val="0"/>
      <w:divBdr>
        <w:top w:val="none" w:sz="0" w:space="0" w:color="auto"/>
        <w:left w:val="none" w:sz="0" w:space="0" w:color="auto"/>
        <w:bottom w:val="none" w:sz="0" w:space="0" w:color="auto"/>
        <w:right w:val="none" w:sz="0" w:space="0" w:color="auto"/>
      </w:divBdr>
    </w:div>
    <w:div w:id="247883168">
      <w:bodyDiv w:val="1"/>
      <w:marLeft w:val="0"/>
      <w:marRight w:val="0"/>
      <w:marTop w:val="0"/>
      <w:marBottom w:val="0"/>
      <w:divBdr>
        <w:top w:val="none" w:sz="0" w:space="0" w:color="auto"/>
        <w:left w:val="none" w:sz="0" w:space="0" w:color="auto"/>
        <w:bottom w:val="none" w:sz="0" w:space="0" w:color="auto"/>
        <w:right w:val="none" w:sz="0" w:space="0" w:color="auto"/>
      </w:divBdr>
    </w:div>
    <w:div w:id="341124864">
      <w:bodyDiv w:val="1"/>
      <w:marLeft w:val="0"/>
      <w:marRight w:val="0"/>
      <w:marTop w:val="0"/>
      <w:marBottom w:val="0"/>
      <w:divBdr>
        <w:top w:val="none" w:sz="0" w:space="0" w:color="auto"/>
        <w:left w:val="none" w:sz="0" w:space="0" w:color="auto"/>
        <w:bottom w:val="none" w:sz="0" w:space="0" w:color="auto"/>
        <w:right w:val="none" w:sz="0" w:space="0" w:color="auto"/>
      </w:divBdr>
    </w:div>
    <w:div w:id="462507012">
      <w:bodyDiv w:val="1"/>
      <w:marLeft w:val="0"/>
      <w:marRight w:val="0"/>
      <w:marTop w:val="0"/>
      <w:marBottom w:val="0"/>
      <w:divBdr>
        <w:top w:val="none" w:sz="0" w:space="0" w:color="auto"/>
        <w:left w:val="none" w:sz="0" w:space="0" w:color="auto"/>
        <w:bottom w:val="none" w:sz="0" w:space="0" w:color="auto"/>
        <w:right w:val="none" w:sz="0" w:space="0" w:color="auto"/>
      </w:divBdr>
    </w:div>
    <w:div w:id="610361673">
      <w:bodyDiv w:val="1"/>
      <w:marLeft w:val="0"/>
      <w:marRight w:val="0"/>
      <w:marTop w:val="0"/>
      <w:marBottom w:val="0"/>
      <w:divBdr>
        <w:top w:val="none" w:sz="0" w:space="0" w:color="auto"/>
        <w:left w:val="none" w:sz="0" w:space="0" w:color="auto"/>
        <w:bottom w:val="none" w:sz="0" w:space="0" w:color="auto"/>
        <w:right w:val="none" w:sz="0" w:space="0" w:color="auto"/>
      </w:divBdr>
    </w:div>
    <w:div w:id="728655859">
      <w:bodyDiv w:val="1"/>
      <w:marLeft w:val="0"/>
      <w:marRight w:val="0"/>
      <w:marTop w:val="0"/>
      <w:marBottom w:val="0"/>
      <w:divBdr>
        <w:top w:val="none" w:sz="0" w:space="0" w:color="auto"/>
        <w:left w:val="none" w:sz="0" w:space="0" w:color="auto"/>
        <w:bottom w:val="none" w:sz="0" w:space="0" w:color="auto"/>
        <w:right w:val="none" w:sz="0" w:space="0" w:color="auto"/>
      </w:divBdr>
    </w:div>
    <w:div w:id="1057583435">
      <w:bodyDiv w:val="1"/>
      <w:marLeft w:val="0"/>
      <w:marRight w:val="0"/>
      <w:marTop w:val="0"/>
      <w:marBottom w:val="0"/>
      <w:divBdr>
        <w:top w:val="none" w:sz="0" w:space="0" w:color="auto"/>
        <w:left w:val="none" w:sz="0" w:space="0" w:color="auto"/>
        <w:bottom w:val="none" w:sz="0" w:space="0" w:color="auto"/>
        <w:right w:val="none" w:sz="0" w:space="0" w:color="auto"/>
      </w:divBdr>
    </w:div>
    <w:div w:id="1212885937">
      <w:bodyDiv w:val="1"/>
      <w:marLeft w:val="0"/>
      <w:marRight w:val="0"/>
      <w:marTop w:val="0"/>
      <w:marBottom w:val="0"/>
      <w:divBdr>
        <w:top w:val="none" w:sz="0" w:space="0" w:color="auto"/>
        <w:left w:val="none" w:sz="0" w:space="0" w:color="auto"/>
        <w:bottom w:val="none" w:sz="0" w:space="0" w:color="auto"/>
        <w:right w:val="none" w:sz="0" w:space="0" w:color="auto"/>
      </w:divBdr>
    </w:div>
    <w:div w:id="1784761248">
      <w:bodyDiv w:val="1"/>
      <w:marLeft w:val="0"/>
      <w:marRight w:val="0"/>
      <w:marTop w:val="0"/>
      <w:marBottom w:val="0"/>
      <w:divBdr>
        <w:top w:val="none" w:sz="0" w:space="0" w:color="auto"/>
        <w:left w:val="none" w:sz="0" w:space="0" w:color="auto"/>
        <w:bottom w:val="none" w:sz="0" w:space="0" w:color="auto"/>
        <w:right w:val="none" w:sz="0" w:space="0" w:color="auto"/>
      </w:divBdr>
    </w:div>
    <w:div w:id="18697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348-97-%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a.court.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box@lv.court.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231A-3EDC-4C96-8A9B-0E111597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33255</Words>
  <Characters>18956</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SPecialiST RePack</Company>
  <LinksUpToDate>false</LinksUpToDate>
  <CharactersWithSpaces>52107</CharactersWithSpaces>
  <SharedDoc>false</SharedDoc>
  <HLinks>
    <vt:vector size="18" baseType="variant">
      <vt:variant>
        <vt:i4>7864375</vt:i4>
      </vt:variant>
      <vt:variant>
        <vt:i4>6</vt:i4>
      </vt:variant>
      <vt:variant>
        <vt:i4>0</vt:i4>
      </vt:variant>
      <vt:variant>
        <vt:i4>5</vt:i4>
      </vt:variant>
      <vt:variant>
        <vt:lpwstr>http://zakon3.rada.gov.ua/laws/show/348-97-%D0%BF</vt:lpwstr>
      </vt:variant>
      <vt:variant>
        <vt:lpwstr>n11</vt:lpwstr>
      </vt:variant>
      <vt:variant>
        <vt:i4>458782</vt:i4>
      </vt:variant>
      <vt:variant>
        <vt:i4>3</vt:i4>
      </vt:variant>
      <vt:variant>
        <vt:i4>0</vt:i4>
      </vt:variant>
      <vt:variant>
        <vt:i4>5</vt:i4>
      </vt:variant>
      <vt:variant>
        <vt:lpwstr>http://www.dsa.court.gov.ua/</vt:lpwstr>
      </vt:variant>
      <vt:variant>
        <vt:lpwstr/>
      </vt:variant>
      <vt:variant>
        <vt:i4>4194427</vt:i4>
      </vt:variant>
      <vt:variant>
        <vt:i4>0</vt:i4>
      </vt:variant>
      <vt:variant>
        <vt:i4>0</vt:i4>
      </vt:variant>
      <vt:variant>
        <vt:i4>5</vt:i4>
      </vt:variant>
      <vt:variant>
        <vt:lpwstr>mailto:inbox@lv.court.gov.ua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Volobyeva</dc:creator>
  <cp:lastModifiedBy>Користувач Windows</cp:lastModifiedBy>
  <cp:revision>2</cp:revision>
  <cp:lastPrinted>2019-08-15T10:18:00Z</cp:lastPrinted>
  <dcterms:created xsi:type="dcterms:W3CDTF">2019-10-31T14:20:00Z</dcterms:created>
  <dcterms:modified xsi:type="dcterms:W3CDTF">2019-10-31T14:20:00Z</dcterms:modified>
</cp:coreProperties>
</file>