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9" w:rsidRDefault="005F74B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переможця конкурсу за зайняття посади державної </w:t>
      </w:r>
    </w:p>
    <w:p w:rsidR="005F74B9" w:rsidRDefault="005F74B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служби категорії «Б» - керівника апарату </w:t>
      </w:r>
    </w:p>
    <w:p w:rsidR="00D03E08" w:rsidRDefault="00B5279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9F">
        <w:rPr>
          <w:rFonts w:ascii="Times New Roman" w:hAnsi="Times New Roman" w:cs="Times New Roman"/>
          <w:sz w:val="28"/>
          <w:szCs w:val="28"/>
        </w:rPr>
        <w:t>районного суду Львівської області</w:t>
      </w:r>
    </w:p>
    <w:p w:rsidR="005F74B9" w:rsidRDefault="005F74B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B9" w:rsidRDefault="005F74B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515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431"/>
        <w:gridCol w:w="2376"/>
        <w:gridCol w:w="3132"/>
      </w:tblGrid>
      <w:tr w:rsidR="008D6ABC" w:rsidRPr="003E222D" w:rsidTr="008D6ABC">
        <w:tc>
          <w:tcPr>
            <w:tcW w:w="1410" w:type="dxa"/>
            <w:shd w:val="clear" w:color="auto" w:fill="auto"/>
          </w:tcPr>
          <w:p w:rsidR="008D6ABC" w:rsidRPr="008D6ABC" w:rsidRDefault="008D6ABC" w:rsidP="008D6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ABC">
              <w:rPr>
                <w:rFonts w:ascii="Times New Roman" w:hAnsi="Times New Roman" w:cs="Times New Roman"/>
                <w:b/>
              </w:rPr>
              <w:t>Порядковий номер</w:t>
            </w:r>
          </w:p>
        </w:tc>
        <w:tc>
          <w:tcPr>
            <w:tcW w:w="3453" w:type="dxa"/>
            <w:shd w:val="clear" w:color="auto" w:fill="auto"/>
          </w:tcPr>
          <w:p w:rsidR="008D6ABC" w:rsidRPr="008D6ABC" w:rsidRDefault="008D6ABC" w:rsidP="008D6ABC">
            <w:pPr>
              <w:jc w:val="center"/>
              <w:rPr>
                <w:rFonts w:ascii="Times New Roman" w:hAnsi="Times New Roman" w:cs="Times New Roman"/>
              </w:rPr>
            </w:pPr>
            <w:r w:rsidRPr="008D6ABC">
              <w:rPr>
                <w:rFonts w:ascii="Times New Roman" w:hAnsi="Times New Roman" w:cs="Times New Roman"/>
                <w:b/>
              </w:rPr>
              <w:t>Прізвище, ім’я та по батькові кандидата</w:t>
            </w:r>
          </w:p>
        </w:tc>
        <w:tc>
          <w:tcPr>
            <w:tcW w:w="2389" w:type="dxa"/>
            <w:shd w:val="clear" w:color="auto" w:fill="auto"/>
          </w:tcPr>
          <w:p w:rsidR="008D6ABC" w:rsidRPr="008D6ABC" w:rsidRDefault="008D6ABC" w:rsidP="008D6ABC">
            <w:pPr>
              <w:jc w:val="center"/>
              <w:rPr>
                <w:rFonts w:ascii="Times New Roman" w:hAnsi="Times New Roman" w:cs="Times New Roman"/>
              </w:rPr>
            </w:pPr>
            <w:r w:rsidRPr="008D6ABC">
              <w:rPr>
                <w:rFonts w:ascii="Times New Roman" w:hAnsi="Times New Roman" w:cs="Times New Roman"/>
                <w:b/>
              </w:rPr>
              <w:t>Загальна кількість балів</w:t>
            </w:r>
          </w:p>
        </w:tc>
        <w:tc>
          <w:tcPr>
            <w:tcW w:w="3146" w:type="dxa"/>
          </w:tcPr>
          <w:p w:rsidR="008D6ABC" w:rsidRPr="008D6ABC" w:rsidRDefault="008D6ABC" w:rsidP="008D6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ABC">
              <w:rPr>
                <w:rFonts w:ascii="Times New Roman" w:hAnsi="Times New Roman" w:cs="Times New Roman"/>
                <w:b/>
              </w:rPr>
              <w:t xml:space="preserve">Реквізити наказу </w:t>
            </w:r>
          </w:p>
        </w:tc>
      </w:tr>
      <w:tr w:rsidR="008D6ABC" w:rsidRPr="003E222D" w:rsidTr="008D6ABC">
        <w:trPr>
          <w:trHeight w:val="447"/>
        </w:trPr>
        <w:tc>
          <w:tcPr>
            <w:tcW w:w="1410" w:type="dxa"/>
            <w:shd w:val="clear" w:color="auto" w:fill="auto"/>
            <w:vAlign w:val="center"/>
          </w:tcPr>
          <w:p w:rsidR="008D6ABC" w:rsidRPr="008D6ABC" w:rsidRDefault="008D6ABC" w:rsidP="008D6A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:rsidR="008D6ABC" w:rsidRPr="008D6ABC" w:rsidRDefault="00B52799" w:rsidP="008D6A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Криницька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Іванівна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8D6ABC" w:rsidRPr="008D6ABC" w:rsidRDefault="00B52799" w:rsidP="008D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8D6ABC" w:rsidRPr="008D6ABC" w:rsidRDefault="008D6ABC" w:rsidP="006A028B">
            <w:pPr>
              <w:pStyle w:val="2"/>
              <w:spacing w:after="0" w:line="240" w:lineRule="auto"/>
              <w:ind w:left="0"/>
              <w:rPr>
                <w:sz w:val="22"/>
                <w:szCs w:val="22"/>
                <w:lang w:val="uk-UA"/>
              </w:rPr>
            </w:pPr>
            <w:r w:rsidRPr="008D6ABC">
              <w:rPr>
                <w:sz w:val="22"/>
                <w:szCs w:val="22"/>
                <w:lang w:val="uk-UA"/>
              </w:rPr>
              <w:t xml:space="preserve">Розпорядження Територіального управління державної судової адміністрації України в Львівській області від </w:t>
            </w:r>
            <w:r w:rsidR="006A028B">
              <w:rPr>
                <w:sz w:val="22"/>
                <w:szCs w:val="22"/>
                <w:lang w:val="uk-UA"/>
              </w:rPr>
              <w:t>11.03.2021</w:t>
            </w:r>
            <w:r w:rsidRPr="008D6ABC">
              <w:rPr>
                <w:sz w:val="22"/>
                <w:szCs w:val="22"/>
                <w:lang w:val="uk-UA"/>
              </w:rPr>
              <w:t xml:space="preserve"> № </w:t>
            </w:r>
            <w:r w:rsidR="006A028B">
              <w:rPr>
                <w:sz w:val="22"/>
                <w:szCs w:val="22"/>
                <w:lang w:val="uk-UA"/>
              </w:rPr>
              <w:t>1/р</w:t>
            </w:r>
            <w:r w:rsidR="00563DF2">
              <w:rPr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8D6ABC">
              <w:rPr>
                <w:sz w:val="22"/>
                <w:szCs w:val="22"/>
                <w:lang w:val="uk-UA"/>
              </w:rPr>
              <w:t xml:space="preserve">"Про визначення переможця конкурсу </w:t>
            </w:r>
            <w:r w:rsidRPr="007B6A40">
              <w:rPr>
                <w:sz w:val="22"/>
                <w:szCs w:val="22"/>
                <w:lang w:val="uk-UA"/>
              </w:rPr>
              <w:t>на зайняття вакантн</w:t>
            </w:r>
            <w:r w:rsidR="007B6A40">
              <w:rPr>
                <w:sz w:val="22"/>
                <w:szCs w:val="22"/>
                <w:lang w:val="uk-UA"/>
              </w:rPr>
              <w:t xml:space="preserve">ої </w:t>
            </w:r>
            <w:r w:rsidRPr="007B6A40">
              <w:rPr>
                <w:sz w:val="22"/>
                <w:szCs w:val="22"/>
                <w:lang w:val="uk-UA"/>
              </w:rPr>
              <w:t xml:space="preserve"> посад</w:t>
            </w:r>
            <w:r w:rsidR="007B6A40">
              <w:rPr>
                <w:sz w:val="22"/>
                <w:szCs w:val="22"/>
                <w:lang w:val="uk-UA"/>
              </w:rPr>
              <w:t>и</w:t>
            </w:r>
            <w:r w:rsidRPr="007B6A40">
              <w:rPr>
                <w:sz w:val="22"/>
                <w:szCs w:val="22"/>
                <w:lang w:val="uk-UA"/>
              </w:rPr>
              <w:t xml:space="preserve"> керівник</w:t>
            </w:r>
            <w:r w:rsidRPr="008D6ABC">
              <w:rPr>
                <w:sz w:val="22"/>
                <w:szCs w:val="22"/>
                <w:lang w:val="uk-UA"/>
              </w:rPr>
              <w:t>а</w:t>
            </w:r>
            <w:r w:rsidRPr="007B6A40">
              <w:rPr>
                <w:sz w:val="22"/>
                <w:szCs w:val="22"/>
                <w:lang w:val="uk-UA"/>
              </w:rPr>
              <w:t xml:space="preserve"> апарат</w:t>
            </w:r>
            <w:r w:rsidRPr="008D6ABC">
              <w:rPr>
                <w:sz w:val="22"/>
                <w:szCs w:val="22"/>
                <w:lang w:val="uk-UA"/>
              </w:rPr>
              <w:t>у</w:t>
            </w:r>
            <w:r w:rsidRPr="007B6A4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52799">
              <w:rPr>
                <w:sz w:val="22"/>
                <w:szCs w:val="22"/>
                <w:lang w:val="uk-UA"/>
              </w:rPr>
              <w:t>Сколівського</w:t>
            </w:r>
            <w:proofErr w:type="spellEnd"/>
            <w:r w:rsidR="00B52799">
              <w:rPr>
                <w:sz w:val="22"/>
                <w:szCs w:val="22"/>
                <w:lang w:val="uk-UA"/>
              </w:rPr>
              <w:t xml:space="preserve"> </w:t>
            </w:r>
            <w:r w:rsidRPr="008D6ABC">
              <w:rPr>
                <w:sz w:val="22"/>
                <w:szCs w:val="22"/>
                <w:lang w:val="uk-UA"/>
              </w:rPr>
              <w:t xml:space="preserve">районного суду </w:t>
            </w:r>
            <w:r w:rsidR="002C6D9F">
              <w:rPr>
                <w:sz w:val="22"/>
                <w:szCs w:val="22"/>
                <w:lang w:val="uk-UA"/>
              </w:rPr>
              <w:t>Львівської області</w:t>
            </w:r>
            <w:r w:rsidRPr="008D6ABC">
              <w:rPr>
                <w:sz w:val="22"/>
                <w:szCs w:val="22"/>
                <w:lang w:val="uk-UA"/>
              </w:rPr>
              <w:t>"</w:t>
            </w:r>
          </w:p>
        </w:tc>
      </w:tr>
    </w:tbl>
    <w:p w:rsidR="005F74B9" w:rsidRPr="005F74B9" w:rsidRDefault="005F74B9" w:rsidP="005F7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74B9" w:rsidRPr="005F7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016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2"/>
    <w:rsid w:val="00027F9E"/>
    <w:rsid w:val="000E3366"/>
    <w:rsid w:val="000F3F69"/>
    <w:rsid w:val="0016684C"/>
    <w:rsid w:val="002C6D9F"/>
    <w:rsid w:val="00436E1F"/>
    <w:rsid w:val="00563DF2"/>
    <w:rsid w:val="005F74B9"/>
    <w:rsid w:val="006A028B"/>
    <w:rsid w:val="006F5A8D"/>
    <w:rsid w:val="007024EB"/>
    <w:rsid w:val="007624DB"/>
    <w:rsid w:val="007A26CF"/>
    <w:rsid w:val="007B4DF3"/>
    <w:rsid w:val="007B6A40"/>
    <w:rsid w:val="00810B26"/>
    <w:rsid w:val="008D6ABC"/>
    <w:rsid w:val="00AA3222"/>
    <w:rsid w:val="00B52799"/>
    <w:rsid w:val="00C2781D"/>
    <w:rsid w:val="00C51B83"/>
    <w:rsid w:val="00D03E08"/>
    <w:rsid w:val="00DF62DA"/>
    <w:rsid w:val="00E12C6C"/>
    <w:rsid w:val="00E455BA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53E7-E17F-4EC5-B38B-728E8ED6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8D6A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6AB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2020-02-25T11:53:00Z</cp:lastPrinted>
  <dcterms:created xsi:type="dcterms:W3CDTF">2022-03-03T09:33:00Z</dcterms:created>
  <dcterms:modified xsi:type="dcterms:W3CDTF">2022-03-11T10:06:00Z</dcterms:modified>
</cp:coreProperties>
</file>