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93" w:rsidRPr="00537F63" w:rsidRDefault="00DA1693" w:rsidP="00DA1693">
      <w:pPr>
        <w:ind w:firstLine="540"/>
        <w:jc w:val="right"/>
        <w:rPr>
          <w:rFonts w:ascii="Times New Roman" w:hAnsi="Times New Roman"/>
          <w:b/>
          <w:spacing w:val="-1"/>
          <w:szCs w:val="24"/>
          <w:lang w:val="uk-UA"/>
        </w:rPr>
      </w:pPr>
      <w:bookmarkStart w:id="0" w:name="_GoBack"/>
      <w:r w:rsidRPr="00537F63">
        <w:rPr>
          <w:rFonts w:ascii="Times New Roman" w:hAnsi="Times New Roman"/>
          <w:b/>
          <w:spacing w:val="-1"/>
          <w:szCs w:val="24"/>
          <w:lang w:val="uk-UA"/>
        </w:rPr>
        <w:t xml:space="preserve">«ЗАТВЕРДЖУЮ»                                                                  </w:t>
      </w:r>
    </w:p>
    <w:p w:rsidR="00DA1693" w:rsidRPr="00537F63" w:rsidRDefault="00956B2D" w:rsidP="00DA1693">
      <w:pPr>
        <w:ind w:firstLine="540"/>
        <w:jc w:val="right"/>
        <w:rPr>
          <w:rFonts w:ascii="Times New Roman" w:hAnsi="Times New Roman"/>
          <w:b/>
          <w:spacing w:val="-1"/>
          <w:szCs w:val="24"/>
          <w:lang w:val="uk-UA"/>
        </w:rPr>
      </w:pPr>
      <w:r w:rsidRPr="00537F63">
        <w:rPr>
          <w:rFonts w:ascii="Times New Roman" w:hAnsi="Times New Roman"/>
          <w:b/>
          <w:spacing w:val="-1"/>
          <w:szCs w:val="24"/>
          <w:lang w:val="uk-UA"/>
        </w:rPr>
        <w:t>Н</w:t>
      </w:r>
      <w:r w:rsidR="00DA1693" w:rsidRPr="00537F63">
        <w:rPr>
          <w:rFonts w:ascii="Times New Roman" w:hAnsi="Times New Roman"/>
          <w:b/>
          <w:spacing w:val="-1"/>
          <w:szCs w:val="24"/>
          <w:lang w:val="uk-UA"/>
        </w:rPr>
        <w:t xml:space="preserve">ачальник Територіального управління </w:t>
      </w:r>
    </w:p>
    <w:p w:rsidR="00DA1693" w:rsidRPr="00537F63" w:rsidRDefault="00DA1693" w:rsidP="00DA1693">
      <w:pPr>
        <w:ind w:firstLine="540"/>
        <w:jc w:val="right"/>
        <w:rPr>
          <w:rFonts w:ascii="Times New Roman" w:hAnsi="Times New Roman"/>
          <w:b/>
          <w:spacing w:val="-1"/>
          <w:szCs w:val="24"/>
          <w:lang w:val="uk-UA"/>
        </w:rPr>
      </w:pPr>
      <w:r w:rsidRPr="00537F63">
        <w:rPr>
          <w:rFonts w:ascii="Times New Roman" w:hAnsi="Times New Roman"/>
          <w:b/>
          <w:spacing w:val="-1"/>
          <w:szCs w:val="24"/>
          <w:lang w:val="uk-UA"/>
        </w:rPr>
        <w:t xml:space="preserve">                                                                        державної судової адміністрації України</w:t>
      </w:r>
    </w:p>
    <w:p w:rsidR="00DA1693" w:rsidRPr="00537F63" w:rsidRDefault="00DA1693" w:rsidP="00DA1693">
      <w:pPr>
        <w:ind w:firstLine="540"/>
        <w:jc w:val="right"/>
        <w:rPr>
          <w:rFonts w:ascii="Times New Roman" w:hAnsi="Times New Roman"/>
          <w:b/>
          <w:spacing w:val="-1"/>
          <w:szCs w:val="24"/>
          <w:lang w:val="uk-UA"/>
        </w:rPr>
      </w:pPr>
      <w:r w:rsidRPr="00537F63">
        <w:rPr>
          <w:rFonts w:ascii="Times New Roman" w:hAnsi="Times New Roman"/>
          <w:b/>
          <w:spacing w:val="-1"/>
          <w:szCs w:val="24"/>
          <w:lang w:val="uk-UA"/>
        </w:rPr>
        <w:t xml:space="preserve">                                                                        в Львівській області</w:t>
      </w:r>
    </w:p>
    <w:p w:rsidR="00DA1693" w:rsidRPr="00537F63" w:rsidRDefault="00DA1693" w:rsidP="00DA1693">
      <w:pPr>
        <w:ind w:firstLine="540"/>
        <w:jc w:val="right"/>
        <w:rPr>
          <w:rFonts w:ascii="Times New Roman" w:hAnsi="Times New Roman"/>
          <w:b/>
          <w:spacing w:val="-1"/>
          <w:szCs w:val="24"/>
          <w:lang w:val="uk-UA"/>
        </w:rPr>
      </w:pPr>
      <w:r w:rsidRPr="00537F63">
        <w:rPr>
          <w:rFonts w:ascii="Times New Roman" w:hAnsi="Times New Roman"/>
          <w:b/>
          <w:spacing w:val="-1"/>
          <w:szCs w:val="24"/>
          <w:lang w:val="uk-UA"/>
        </w:rPr>
        <w:t xml:space="preserve">                                                                        </w:t>
      </w:r>
      <w:r w:rsidR="00956B2D" w:rsidRPr="00537F63">
        <w:rPr>
          <w:rFonts w:ascii="Times New Roman" w:hAnsi="Times New Roman"/>
          <w:b/>
          <w:spacing w:val="-1"/>
          <w:szCs w:val="24"/>
          <w:lang w:val="uk-UA"/>
        </w:rPr>
        <w:t>В. С. Дейнека</w:t>
      </w:r>
      <w:r w:rsidRPr="00537F63">
        <w:rPr>
          <w:rFonts w:ascii="Times New Roman" w:hAnsi="Times New Roman"/>
          <w:b/>
          <w:spacing w:val="-1"/>
          <w:szCs w:val="24"/>
          <w:lang w:val="uk-UA"/>
        </w:rPr>
        <w:t xml:space="preserve"> </w:t>
      </w:r>
    </w:p>
    <w:p w:rsidR="00DA1693" w:rsidRPr="00537F63" w:rsidRDefault="00DA1693" w:rsidP="00DA1693">
      <w:pPr>
        <w:ind w:firstLine="540"/>
        <w:jc w:val="right"/>
        <w:rPr>
          <w:rFonts w:ascii="Times New Roman" w:hAnsi="Times New Roman"/>
          <w:b/>
          <w:spacing w:val="-1"/>
          <w:szCs w:val="24"/>
          <w:lang w:val="uk-UA"/>
        </w:rPr>
      </w:pPr>
      <w:r w:rsidRPr="00537F63">
        <w:rPr>
          <w:rFonts w:ascii="Times New Roman" w:hAnsi="Times New Roman"/>
          <w:b/>
          <w:spacing w:val="-1"/>
          <w:szCs w:val="24"/>
          <w:lang w:val="uk-UA"/>
        </w:rPr>
        <w:t>______________________</w:t>
      </w:r>
    </w:p>
    <w:p w:rsidR="00DA1693" w:rsidRPr="00537F63" w:rsidRDefault="00DA1693" w:rsidP="00DA1693">
      <w:pPr>
        <w:ind w:firstLine="540"/>
        <w:jc w:val="right"/>
        <w:rPr>
          <w:rFonts w:ascii="Times New Roman" w:hAnsi="Times New Roman"/>
          <w:b/>
          <w:spacing w:val="-1"/>
          <w:szCs w:val="24"/>
          <w:lang w:val="uk-UA"/>
        </w:rPr>
      </w:pPr>
    </w:p>
    <w:p w:rsidR="00DA1693" w:rsidRPr="00537F63" w:rsidRDefault="00DA1693" w:rsidP="00DA1693">
      <w:pPr>
        <w:ind w:firstLine="540"/>
        <w:jc w:val="right"/>
        <w:rPr>
          <w:rFonts w:ascii="Times New Roman" w:hAnsi="Times New Roman"/>
          <w:b/>
          <w:spacing w:val="-1"/>
          <w:szCs w:val="24"/>
          <w:lang w:val="uk-UA"/>
        </w:rPr>
      </w:pPr>
      <w:r w:rsidRPr="00537F63">
        <w:rPr>
          <w:rFonts w:ascii="Times New Roman" w:hAnsi="Times New Roman"/>
          <w:b/>
          <w:spacing w:val="-1"/>
          <w:szCs w:val="24"/>
          <w:lang w:val="uk-UA"/>
        </w:rPr>
        <w:t>«____» __________ 201</w:t>
      </w:r>
      <w:r w:rsidR="00356A78" w:rsidRPr="00537F63">
        <w:rPr>
          <w:rFonts w:ascii="Times New Roman" w:hAnsi="Times New Roman"/>
          <w:b/>
          <w:spacing w:val="-1"/>
          <w:szCs w:val="24"/>
          <w:lang w:val="uk-UA"/>
        </w:rPr>
        <w:t>7</w:t>
      </w:r>
      <w:r w:rsidRPr="00537F63">
        <w:rPr>
          <w:rFonts w:ascii="Times New Roman" w:hAnsi="Times New Roman"/>
          <w:b/>
          <w:spacing w:val="-1"/>
          <w:szCs w:val="24"/>
          <w:lang w:val="uk-UA"/>
        </w:rPr>
        <w:t xml:space="preserve"> р.</w:t>
      </w:r>
    </w:p>
    <w:p w:rsidR="00DA1693" w:rsidRPr="00537F63" w:rsidRDefault="00DA1693" w:rsidP="00DA1693">
      <w:pPr>
        <w:ind w:firstLine="540"/>
        <w:jc w:val="both"/>
        <w:rPr>
          <w:rFonts w:ascii="Times New Roman" w:hAnsi="Times New Roman"/>
          <w:b/>
          <w:spacing w:val="-1"/>
          <w:szCs w:val="24"/>
          <w:lang w:val="uk-UA"/>
        </w:rPr>
      </w:pPr>
    </w:p>
    <w:p w:rsidR="00646B94" w:rsidRPr="00537F63" w:rsidRDefault="00646B94" w:rsidP="00DA1693">
      <w:pPr>
        <w:ind w:firstLine="540"/>
        <w:jc w:val="both"/>
        <w:rPr>
          <w:rFonts w:ascii="Times New Roman" w:hAnsi="Times New Roman"/>
          <w:b/>
          <w:spacing w:val="-1"/>
          <w:szCs w:val="24"/>
          <w:lang w:val="uk-UA"/>
        </w:rPr>
      </w:pPr>
    </w:p>
    <w:p w:rsidR="005661F5" w:rsidRPr="00537F63" w:rsidRDefault="005661F5" w:rsidP="00DA1693">
      <w:pPr>
        <w:ind w:firstLine="540"/>
        <w:jc w:val="both"/>
        <w:rPr>
          <w:rFonts w:ascii="Times New Roman" w:hAnsi="Times New Roman"/>
          <w:b/>
          <w:spacing w:val="-1"/>
          <w:szCs w:val="24"/>
          <w:lang w:val="uk-UA"/>
        </w:rPr>
      </w:pPr>
    </w:p>
    <w:p w:rsidR="005661F5" w:rsidRPr="00537F63" w:rsidRDefault="005661F5" w:rsidP="00DA1693">
      <w:pPr>
        <w:ind w:firstLine="540"/>
        <w:jc w:val="both"/>
        <w:rPr>
          <w:rFonts w:ascii="Times New Roman" w:hAnsi="Times New Roman"/>
          <w:b/>
          <w:spacing w:val="-1"/>
          <w:szCs w:val="24"/>
          <w:lang w:val="uk-UA"/>
        </w:rPr>
      </w:pPr>
    </w:p>
    <w:p w:rsidR="00DA1693" w:rsidRPr="00537F63" w:rsidRDefault="00DA1693" w:rsidP="00DA1693">
      <w:pPr>
        <w:ind w:firstLine="540"/>
        <w:jc w:val="center"/>
        <w:rPr>
          <w:rFonts w:ascii="Times New Roman" w:hAnsi="Times New Roman"/>
          <w:b/>
          <w:spacing w:val="-1"/>
          <w:szCs w:val="24"/>
          <w:lang w:val="uk-UA"/>
        </w:rPr>
      </w:pPr>
      <w:r w:rsidRPr="00537F63">
        <w:rPr>
          <w:rFonts w:ascii="Times New Roman" w:hAnsi="Times New Roman"/>
          <w:b/>
          <w:spacing w:val="-1"/>
          <w:szCs w:val="24"/>
          <w:lang w:val="uk-UA"/>
        </w:rPr>
        <w:t>ДОВІДКА</w:t>
      </w:r>
    </w:p>
    <w:p w:rsidR="00DA1693" w:rsidRPr="00537F63" w:rsidRDefault="00DA1693" w:rsidP="00DA1693">
      <w:pPr>
        <w:jc w:val="center"/>
        <w:rPr>
          <w:rFonts w:ascii="Times New Roman" w:hAnsi="Times New Roman"/>
          <w:b/>
          <w:szCs w:val="24"/>
          <w:lang w:val="uk-UA"/>
        </w:rPr>
      </w:pPr>
      <w:r w:rsidRPr="00537F63">
        <w:rPr>
          <w:rFonts w:ascii="Times New Roman" w:hAnsi="Times New Roman"/>
          <w:b/>
          <w:spacing w:val="-1"/>
          <w:szCs w:val="24"/>
          <w:lang w:val="uk-UA"/>
        </w:rPr>
        <w:t xml:space="preserve">за результатами </w:t>
      </w:r>
      <w:r w:rsidRPr="00537F63">
        <w:rPr>
          <w:rFonts w:ascii="Times New Roman" w:hAnsi="Times New Roman"/>
          <w:b/>
          <w:szCs w:val="24"/>
          <w:lang w:val="uk-UA"/>
        </w:rPr>
        <w:t>перевірки стану організації роботи</w:t>
      </w:r>
    </w:p>
    <w:p w:rsidR="00DA1693" w:rsidRPr="00537F63" w:rsidRDefault="00DA1693" w:rsidP="00DA1693">
      <w:pPr>
        <w:jc w:val="center"/>
        <w:rPr>
          <w:rFonts w:ascii="Times New Roman" w:hAnsi="Times New Roman"/>
          <w:b/>
          <w:szCs w:val="24"/>
          <w:lang w:val="uk-UA"/>
        </w:rPr>
      </w:pPr>
      <w:r w:rsidRPr="00537F63">
        <w:rPr>
          <w:rFonts w:ascii="Times New Roman" w:hAnsi="Times New Roman"/>
          <w:b/>
          <w:szCs w:val="24"/>
          <w:lang w:val="uk-UA"/>
        </w:rPr>
        <w:t xml:space="preserve">в </w:t>
      </w:r>
      <w:r w:rsidR="0065577A" w:rsidRPr="00537F63">
        <w:rPr>
          <w:rFonts w:ascii="Times New Roman" w:hAnsi="Times New Roman"/>
          <w:b/>
          <w:szCs w:val="24"/>
          <w:lang w:val="uk-UA"/>
        </w:rPr>
        <w:t xml:space="preserve">Кам’янка-Бузькому </w:t>
      </w:r>
      <w:r w:rsidRPr="00537F63">
        <w:rPr>
          <w:rFonts w:ascii="Times New Roman" w:hAnsi="Times New Roman"/>
          <w:b/>
          <w:szCs w:val="24"/>
          <w:lang w:val="uk-UA"/>
        </w:rPr>
        <w:t xml:space="preserve">районному суді </w:t>
      </w:r>
      <w:r w:rsidR="00356A78" w:rsidRPr="00537F63">
        <w:rPr>
          <w:rFonts w:ascii="Times New Roman" w:hAnsi="Times New Roman"/>
          <w:b/>
          <w:szCs w:val="24"/>
          <w:lang w:val="uk-UA"/>
        </w:rPr>
        <w:t>Львівської області</w:t>
      </w:r>
    </w:p>
    <w:p w:rsidR="00DA1693" w:rsidRPr="00537F63" w:rsidRDefault="00DA1693" w:rsidP="00DA1693">
      <w:pPr>
        <w:ind w:firstLine="540"/>
        <w:jc w:val="both"/>
        <w:rPr>
          <w:rFonts w:ascii="Times New Roman" w:hAnsi="Times New Roman"/>
          <w:spacing w:val="-1"/>
          <w:szCs w:val="24"/>
          <w:lang w:val="uk-UA"/>
        </w:rPr>
      </w:pPr>
    </w:p>
    <w:p w:rsidR="000A0C6D" w:rsidRPr="00537F63" w:rsidRDefault="000A0C6D" w:rsidP="000A0C6D">
      <w:pPr>
        <w:ind w:firstLine="708"/>
        <w:jc w:val="both"/>
        <w:rPr>
          <w:rFonts w:ascii="Times New Roman" w:hAnsi="Times New Roman"/>
          <w:szCs w:val="24"/>
          <w:lang w:val="uk-UA"/>
        </w:rPr>
      </w:pPr>
      <w:r w:rsidRPr="00537F63">
        <w:rPr>
          <w:rFonts w:ascii="Times New Roman" w:hAnsi="Times New Roman"/>
          <w:szCs w:val="24"/>
          <w:lang w:val="uk-UA"/>
        </w:rPr>
        <w:t>Відповідно до вимог статті 154 Закону України «Про судоустрій і статус суддів» та на виконання наказу</w:t>
      </w:r>
      <w:r w:rsidR="0065577A" w:rsidRPr="00537F63">
        <w:rPr>
          <w:rFonts w:ascii="Times New Roman" w:hAnsi="Times New Roman"/>
          <w:szCs w:val="24"/>
          <w:lang w:val="uk-UA"/>
        </w:rPr>
        <w:t xml:space="preserve"> територіального управління № 50</w:t>
      </w:r>
      <w:r w:rsidRPr="00537F63">
        <w:rPr>
          <w:rFonts w:ascii="Times New Roman" w:hAnsi="Times New Roman"/>
          <w:szCs w:val="24"/>
          <w:lang w:val="uk-UA"/>
        </w:rPr>
        <w:t xml:space="preserve"> від </w:t>
      </w:r>
      <w:r w:rsidR="0065577A" w:rsidRPr="00537F63">
        <w:rPr>
          <w:rFonts w:ascii="Times New Roman" w:hAnsi="Times New Roman"/>
          <w:szCs w:val="24"/>
          <w:lang w:val="uk-UA"/>
        </w:rPr>
        <w:t>26</w:t>
      </w:r>
      <w:r w:rsidRPr="00537F63">
        <w:rPr>
          <w:rFonts w:ascii="Times New Roman" w:hAnsi="Times New Roman"/>
          <w:szCs w:val="24"/>
          <w:lang w:val="uk-UA"/>
        </w:rPr>
        <w:t>.0</w:t>
      </w:r>
      <w:r w:rsidR="0065577A" w:rsidRPr="00537F63">
        <w:rPr>
          <w:rFonts w:ascii="Times New Roman" w:hAnsi="Times New Roman"/>
          <w:szCs w:val="24"/>
          <w:lang w:val="uk-UA"/>
        </w:rPr>
        <w:t>9</w:t>
      </w:r>
      <w:r w:rsidRPr="00537F63">
        <w:rPr>
          <w:rFonts w:ascii="Times New Roman" w:hAnsi="Times New Roman"/>
          <w:szCs w:val="24"/>
          <w:lang w:val="uk-UA"/>
        </w:rPr>
        <w:t xml:space="preserve">.2017 року «Про перевірку стану організації роботи та надання методичної допомоги в </w:t>
      </w:r>
      <w:r w:rsidR="0065577A" w:rsidRPr="00537F63">
        <w:rPr>
          <w:rFonts w:ascii="Times New Roman" w:hAnsi="Times New Roman"/>
          <w:szCs w:val="24"/>
          <w:lang w:val="uk-UA"/>
        </w:rPr>
        <w:t>Кам’янка-Бузькому</w:t>
      </w:r>
      <w:r w:rsidRPr="00537F63">
        <w:rPr>
          <w:rFonts w:ascii="Times New Roman" w:hAnsi="Times New Roman"/>
          <w:szCs w:val="24"/>
          <w:lang w:val="uk-UA"/>
        </w:rPr>
        <w:t xml:space="preserve"> райо</w:t>
      </w:r>
      <w:r w:rsidR="00590782" w:rsidRPr="00537F63">
        <w:rPr>
          <w:rFonts w:ascii="Times New Roman" w:hAnsi="Times New Roman"/>
          <w:szCs w:val="24"/>
          <w:lang w:val="uk-UA"/>
        </w:rPr>
        <w:t>н</w:t>
      </w:r>
      <w:r w:rsidRPr="00537F63">
        <w:rPr>
          <w:rFonts w:ascii="Times New Roman" w:hAnsi="Times New Roman"/>
          <w:szCs w:val="24"/>
          <w:lang w:val="uk-UA"/>
        </w:rPr>
        <w:t xml:space="preserve">ному суді Львівської області», </w:t>
      </w:r>
      <w:r w:rsidR="0065577A" w:rsidRPr="00537F63">
        <w:rPr>
          <w:rFonts w:ascii="Times New Roman" w:hAnsi="Times New Roman"/>
          <w:szCs w:val="24"/>
          <w:lang w:val="uk-UA"/>
        </w:rPr>
        <w:t>5 жовт</w:t>
      </w:r>
      <w:r w:rsidR="00590782" w:rsidRPr="00537F63">
        <w:rPr>
          <w:rFonts w:ascii="Times New Roman" w:hAnsi="Times New Roman"/>
          <w:szCs w:val="24"/>
          <w:lang w:val="uk-UA"/>
        </w:rPr>
        <w:t>ня</w:t>
      </w:r>
      <w:r w:rsidRPr="00537F63">
        <w:rPr>
          <w:rFonts w:ascii="Times New Roman" w:hAnsi="Times New Roman"/>
          <w:szCs w:val="24"/>
          <w:lang w:val="uk-UA"/>
        </w:rPr>
        <w:t xml:space="preserve"> 2017 року робочою групою Територіального управління державної судової адміністрації України в Львівській області в складі: заступника начальника територіального управління М.Я. Коник; завідуючого сектором по роботі з персоналом </w:t>
      </w:r>
      <w:r w:rsidR="0065577A" w:rsidRPr="00537F63">
        <w:rPr>
          <w:rFonts w:ascii="Times New Roman" w:hAnsi="Times New Roman"/>
          <w:szCs w:val="24"/>
          <w:lang w:val="uk-UA"/>
        </w:rPr>
        <w:t>О.М. Колодій</w:t>
      </w:r>
      <w:r w:rsidRPr="00537F63">
        <w:rPr>
          <w:rFonts w:ascii="Times New Roman" w:hAnsi="Times New Roman"/>
          <w:szCs w:val="24"/>
          <w:lang w:val="uk-UA"/>
        </w:rPr>
        <w:t xml:space="preserve">; завідуючого сектором організаційного забезпечення діяльності судів та судової статистики Н.В. Волобуєвої; завідуючого сектором з питань управління об’єктами державного майна </w:t>
      </w:r>
      <w:r w:rsidR="0065577A" w:rsidRPr="00537F63">
        <w:rPr>
          <w:rFonts w:ascii="Times New Roman" w:hAnsi="Times New Roman"/>
          <w:szCs w:val="24"/>
          <w:lang w:val="uk-UA"/>
        </w:rPr>
        <w:t xml:space="preserve">З.П. </w:t>
      </w:r>
      <w:proofErr w:type="spellStart"/>
      <w:r w:rsidR="0065577A" w:rsidRPr="00537F63">
        <w:rPr>
          <w:rFonts w:ascii="Times New Roman" w:hAnsi="Times New Roman"/>
          <w:szCs w:val="24"/>
          <w:lang w:val="uk-UA"/>
        </w:rPr>
        <w:t>Курдибана</w:t>
      </w:r>
      <w:proofErr w:type="spellEnd"/>
      <w:r w:rsidRPr="00537F63">
        <w:rPr>
          <w:rFonts w:ascii="Times New Roman" w:hAnsi="Times New Roman"/>
          <w:szCs w:val="24"/>
          <w:lang w:val="uk-UA"/>
        </w:rPr>
        <w:t xml:space="preserve"> перевірено стан організації роботи та надано методичну та практичну допомогу в </w:t>
      </w:r>
      <w:r w:rsidR="0065577A" w:rsidRPr="00537F63">
        <w:rPr>
          <w:rFonts w:ascii="Times New Roman" w:hAnsi="Times New Roman"/>
          <w:szCs w:val="24"/>
          <w:lang w:val="uk-UA"/>
        </w:rPr>
        <w:t>Кам’янка-Бузькому</w:t>
      </w:r>
      <w:r w:rsidRPr="00537F63">
        <w:rPr>
          <w:rFonts w:ascii="Times New Roman" w:hAnsi="Times New Roman"/>
          <w:szCs w:val="24"/>
          <w:lang w:val="uk-UA"/>
        </w:rPr>
        <w:t xml:space="preserve"> районному суді Львівської області (згідно Плану перевірки стану організації роботи в </w:t>
      </w:r>
      <w:r w:rsidR="0065577A" w:rsidRPr="00537F63">
        <w:rPr>
          <w:rFonts w:ascii="Times New Roman" w:hAnsi="Times New Roman"/>
          <w:szCs w:val="24"/>
          <w:lang w:val="uk-UA"/>
        </w:rPr>
        <w:t xml:space="preserve">Кам’янка-Бузькому </w:t>
      </w:r>
      <w:r w:rsidRPr="00537F63">
        <w:rPr>
          <w:rFonts w:ascii="Times New Roman" w:hAnsi="Times New Roman"/>
          <w:szCs w:val="24"/>
          <w:lang w:val="uk-UA"/>
        </w:rPr>
        <w:t xml:space="preserve">районному суді Львівської області, затвердженого начальником територіального управління </w:t>
      </w:r>
      <w:r w:rsidR="0065577A" w:rsidRPr="00537F63">
        <w:rPr>
          <w:rFonts w:ascii="Times New Roman" w:hAnsi="Times New Roman"/>
          <w:szCs w:val="24"/>
          <w:lang w:val="uk-UA"/>
        </w:rPr>
        <w:t>26</w:t>
      </w:r>
      <w:r w:rsidRPr="00537F63">
        <w:rPr>
          <w:rFonts w:ascii="Times New Roman" w:hAnsi="Times New Roman"/>
          <w:szCs w:val="24"/>
          <w:lang w:val="uk-UA"/>
        </w:rPr>
        <w:t>.0</w:t>
      </w:r>
      <w:r w:rsidR="0065577A" w:rsidRPr="00537F63">
        <w:rPr>
          <w:rFonts w:ascii="Times New Roman" w:hAnsi="Times New Roman"/>
          <w:szCs w:val="24"/>
          <w:lang w:val="uk-UA"/>
        </w:rPr>
        <w:t>9</w:t>
      </w:r>
      <w:r w:rsidRPr="00537F63">
        <w:rPr>
          <w:rFonts w:ascii="Times New Roman" w:hAnsi="Times New Roman"/>
          <w:szCs w:val="24"/>
          <w:lang w:val="uk-UA"/>
        </w:rPr>
        <w:t>.2017 року).</w:t>
      </w:r>
    </w:p>
    <w:p w:rsidR="00646B94" w:rsidRPr="00537F63" w:rsidRDefault="00646B94" w:rsidP="000A0C6D">
      <w:pPr>
        <w:ind w:firstLine="708"/>
        <w:jc w:val="both"/>
        <w:rPr>
          <w:rFonts w:ascii="Times New Roman" w:hAnsi="Times New Roman"/>
          <w:szCs w:val="24"/>
          <w:lang w:val="uk-UA"/>
        </w:rPr>
      </w:pPr>
    </w:p>
    <w:p w:rsidR="00684D05" w:rsidRPr="00537F63" w:rsidRDefault="00684D05" w:rsidP="00684D05">
      <w:pPr>
        <w:ind w:firstLine="540"/>
        <w:jc w:val="center"/>
        <w:rPr>
          <w:rFonts w:ascii="Times New Roman" w:eastAsia="Calibri" w:hAnsi="Times New Roman"/>
          <w:b/>
          <w:bCs/>
          <w:i/>
          <w:iCs/>
          <w:spacing w:val="-1"/>
          <w:szCs w:val="24"/>
          <w:lang w:val="uk-UA"/>
        </w:rPr>
      </w:pPr>
      <w:r w:rsidRPr="00537F63">
        <w:rPr>
          <w:rFonts w:ascii="Times New Roman" w:eastAsia="Calibri" w:hAnsi="Times New Roman"/>
          <w:b/>
          <w:bCs/>
          <w:i/>
          <w:iCs/>
          <w:spacing w:val="-1"/>
          <w:szCs w:val="24"/>
          <w:lang w:val="uk-UA"/>
        </w:rPr>
        <w:t>І. Кадрове діловодство</w:t>
      </w:r>
    </w:p>
    <w:p w:rsidR="00684D05" w:rsidRPr="00537F63" w:rsidRDefault="00684D05" w:rsidP="00684D05">
      <w:p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          Відповідальними за ведення кадрового діловодства у Кам’янка-Бузькому районному суді Львівської області призначено </w:t>
      </w:r>
      <w:proofErr w:type="spellStart"/>
      <w:r w:rsidRPr="00537F63">
        <w:rPr>
          <w:rFonts w:ascii="Times New Roman" w:eastAsia="Calibri" w:hAnsi="Times New Roman"/>
          <w:spacing w:val="-1"/>
          <w:szCs w:val="24"/>
          <w:lang w:val="uk-UA"/>
        </w:rPr>
        <w:t>Петришин</w:t>
      </w:r>
      <w:proofErr w:type="spellEnd"/>
      <w:r w:rsidRPr="00537F63">
        <w:rPr>
          <w:rFonts w:ascii="Times New Roman" w:eastAsia="Calibri" w:hAnsi="Times New Roman"/>
          <w:spacing w:val="-1"/>
          <w:szCs w:val="24"/>
          <w:lang w:val="uk-UA"/>
        </w:rPr>
        <w:t xml:space="preserve"> У.В. - заступника керівника апарату згідно посадової інструкції заступника керівника апарату Кам’янка-Бузького районного суду Львівської області, затвердженої наказом від 21.12.2011 року.</w:t>
      </w:r>
    </w:p>
    <w:p w:rsidR="00684D05" w:rsidRPr="00537F63" w:rsidRDefault="00684D05" w:rsidP="00684D05">
      <w:p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          Правила внутрішнього трудового розпорядку погоджені рішенням зборів працівників апарату Кам’янка-Бузького районного суду Львівської області № 5 від 22.11.2016 року  та затверджені наказом </w:t>
      </w:r>
      <w:proofErr w:type="spellStart"/>
      <w:r w:rsidRPr="00537F63">
        <w:rPr>
          <w:rFonts w:ascii="Times New Roman" w:eastAsia="Calibri" w:hAnsi="Times New Roman"/>
          <w:spacing w:val="-1"/>
          <w:szCs w:val="24"/>
          <w:lang w:val="uk-UA"/>
        </w:rPr>
        <w:t>в.о</w:t>
      </w:r>
      <w:proofErr w:type="spellEnd"/>
      <w:r w:rsidRPr="00537F63">
        <w:rPr>
          <w:rFonts w:ascii="Times New Roman" w:eastAsia="Calibri" w:hAnsi="Times New Roman"/>
          <w:spacing w:val="-1"/>
          <w:szCs w:val="24"/>
          <w:lang w:val="uk-UA"/>
        </w:rPr>
        <w:t>. голови суду № 49 від 22.11.2016 року, з якими працівники суду ознайомлені під розписку (</w:t>
      </w:r>
      <w:proofErr w:type="spellStart"/>
      <w:r w:rsidRPr="00537F63">
        <w:rPr>
          <w:rFonts w:ascii="Times New Roman" w:eastAsia="Calibri" w:hAnsi="Times New Roman"/>
          <w:spacing w:val="-1"/>
          <w:szCs w:val="24"/>
          <w:lang w:val="uk-UA"/>
        </w:rPr>
        <w:t>н.н</w:t>
      </w:r>
      <w:proofErr w:type="spellEnd"/>
      <w:r w:rsidRPr="00537F63">
        <w:rPr>
          <w:rFonts w:ascii="Times New Roman" w:eastAsia="Calibri" w:hAnsi="Times New Roman"/>
          <w:spacing w:val="-1"/>
          <w:szCs w:val="24"/>
          <w:lang w:val="uk-UA"/>
        </w:rPr>
        <w:t>. 02-11). Правила внутрішнього трудового розпорядку розміщені на інформаційному стенді суду.</w:t>
      </w:r>
    </w:p>
    <w:p w:rsidR="00684D05" w:rsidRPr="00537F63" w:rsidRDefault="00684D05" w:rsidP="00684D05">
      <w:pPr>
        <w:ind w:firstLine="708"/>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На виконання наказів Державної судової адміністрації України «Про затвердження Типового положення про апарат місцевого, апеляційного суду»  від 28  вересня 2012 року  № 115 та «Про внесення змін до Типового положення про апарат місцевого, апеляційного судів» від 05 січня 2015 року № 1 Положення про апарат Кам’янка-Бузького районного суду Львівської області розроблено керівником апарату суду на підставі Типового положення про апарат місцевого, апеляційного суду, погоджено начальником Територіального управління державної судової адміністрації України в Львівській області 19 жовтня 2012 року та затверджено зборами суддів Кам’янка-Бузького районного суду Львівської області 22 жовтня 2012 року. Зміни до Положення про апарат Кам’янка-Бузького районного суду Львівської області розроблено керівником апарату суду на підставі Типового положення про апарат місцевого, апеляційного суду, погоджено начальником Територіального управління державної судової адміністрації України в Львівській області 04 лютого 2015 року та затверджено рішенням зборів суддів Кам’янка-Бузького районного суду Львівської області 04 лютого 2015 року.</w:t>
      </w:r>
    </w:p>
    <w:p w:rsidR="00684D05" w:rsidRPr="00537F63" w:rsidRDefault="00684D05" w:rsidP="00684D05">
      <w:pPr>
        <w:ind w:firstLine="708"/>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lastRenderedPageBreak/>
        <w:t xml:space="preserve">Відповідно до Закону України «Про доступ до публічної інформації»,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 жовтня 2016 року № 736, наказу Державної судової адміністрації України від 23 жовтня 2012 року № 138 «Про затвердження Типового переліку відомостей, що становлять службову інформацію, та які можуть міститися в документах з організації діяльності місцевих та апеляційних судів» наказом </w:t>
      </w:r>
      <w:proofErr w:type="spellStart"/>
      <w:r w:rsidRPr="00537F63">
        <w:rPr>
          <w:rFonts w:ascii="Times New Roman" w:eastAsia="Calibri" w:hAnsi="Times New Roman"/>
          <w:spacing w:val="-1"/>
          <w:szCs w:val="24"/>
          <w:lang w:val="uk-UA"/>
        </w:rPr>
        <w:t>в.о</w:t>
      </w:r>
      <w:proofErr w:type="spellEnd"/>
      <w:r w:rsidRPr="00537F63">
        <w:rPr>
          <w:rFonts w:ascii="Times New Roman" w:eastAsia="Calibri" w:hAnsi="Times New Roman"/>
          <w:spacing w:val="-1"/>
          <w:szCs w:val="24"/>
          <w:lang w:val="uk-UA"/>
        </w:rPr>
        <w:t>. голови Кам’янка-Бузького районного суду Львівської області від 26 січня 2017 року № 3 затверджено Перелік відомостей, що становлять службову інформацію, та які можуть міститися в документах з організації діяльності Кам’янка-Бузького районного суду Львівської області.</w:t>
      </w:r>
    </w:p>
    <w:p w:rsidR="00684D05" w:rsidRPr="00537F63" w:rsidRDefault="00684D05" w:rsidP="00684D05">
      <w:pPr>
        <w:ind w:firstLine="708"/>
        <w:jc w:val="center"/>
        <w:rPr>
          <w:rFonts w:ascii="Times New Roman" w:eastAsia="Calibri" w:hAnsi="Times New Roman"/>
          <w:b/>
          <w:bCs/>
          <w:color w:val="FF0000"/>
          <w:spacing w:val="-1"/>
          <w:szCs w:val="24"/>
          <w:lang w:val="uk-UA"/>
        </w:rPr>
      </w:pPr>
    </w:p>
    <w:p w:rsidR="00684D05" w:rsidRPr="00537F63" w:rsidRDefault="00684D05" w:rsidP="00684D05">
      <w:pPr>
        <w:ind w:firstLine="708"/>
        <w:jc w:val="center"/>
        <w:rPr>
          <w:rFonts w:ascii="Times New Roman" w:eastAsia="Calibri" w:hAnsi="Times New Roman"/>
          <w:b/>
          <w:bCs/>
          <w:spacing w:val="-1"/>
          <w:szCs w:val="24"/>
          <w:lang w:val="uk-UA"/>
        </w:rPr>
      </w:pPr>
      <w:r w:rsidRPr="00537F63">
        <w:rPr>
          <w:rFonts w:ascii="Times New Roman" w:eastAsia="Calibri" w:hAnsi="Times New Roman"/>
          <w:b/>
          <w:bCs/>
          <w:spacing w:val="-1"/>
          <w:szCs w:val="24"/>
          <w:lang w:val="uk-UA"/>
        </w:rPr>
        <w:t>1.Впорядкування нормативної бази із питань державної служби</w:t>
      </w:r>
    </w:p>
    <w:p w:rsidR="00684D05" w:rsidRPr="00537F63" w:rsidRDefault="00684D05" w:rsidP="00684D05">
      <w:p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            З метою належного ведення кадрового діловодства у </w:t>
      </w:r>
      <w:proofErr w:type="spellStart"/>
      <w:r w:rsidRPr="00537F63">
        <w:rPr>
          <w:rFonts w:ascii="Times New Roman" w:eastAsia="Calibri" w:hAnsi="Times New Roman"/>
          <w:spacing w:val="-1"/>
          <w:szCs w:val="24"/>
          <w:lang w:val="uk-UA"/>
        </w:rPr>
        <w:t>Кам</w:t>
      </w:r>
      <w:proofErr w:type="spellEnd"/>
      <w:r w:rsidRPr="00537F63">
        <w:rPr>
          <w:rFonts w:ascii="Times New Roman" w:eastAsia="Calibri" w:hAnsi="Times New Roman"/>
          <w:spacing w:val="-1"/>
          <w:szCs w:val="24"/>
          <w:lang w:val="ru-RU"/>
        </w:rPr>
        <w:t>’</w:t>
      </w:r>
      <w:proofErr w:type="spellStart"/>
      <w:r w:rsidRPr="00537F63">
        <w:rPr>
          <w:rFonts w:ascii="Times New Roman" w:eastAsia="Calibri" w:hAnsi="Times New Roman"/>
          <w:spacing w:val="-1"/>
          <w:szCs w:val="24"/>
          <w:lang w:val="uk-UA"/>
        </w:rPr>
        <w:t>янка-Бузькому</w:t>
      </w:r>
      <w:proofErr w:type="spellEnd"/>
      <w:r w:rsidRPr="00537F63">
        <w:rPr>
          <w:rFonts w:ascii="Times New Roman" w:eastAsia="Calibri" w:hAnsi="Times New Roman"/>
          <w:spacing w:val="-1"/>
          <w:szCs w:val="24"/>
          <w:lang w:val="uk-UA"/>
        </w:rPr>
        <w:t xml:space="preserve"> районному суді Львівської області постійно поповнюється нормативно – правова база із питань державної служби, проводиться її оновлення відповідно до прийнятих законодавчих актів. Закони, акти Президента України, постанови Верховної Ради України та Кабінету Міністрів України з питань трудового законодавства та державної служби зберігаються в номенклатурній справі суду (н. н. 02-01).</w:t>
      </w:r>
    </w:p>
    <w:p w:rsidR="00684D05" w:rsidRPr="00537F63" w:rsidRDefault="00684D05" w:rsidP="00684D05">
      <w:pPr>
        <w:tabs>
          <w:tab w:val="left" w:pos="720"/>
        </w:tabs>
        <w:jc w:val="center"/>
        <w:rPr>
          <w:rFonts w:ascii="Times New Roman" w:eastAsia="Calibri" w:hAnsi="Times New Roman"/>
          <w:b/>
          <w:bCs/>
          <w:spacing w:val="-1"/>
          <w:szCs w:val="24"/>
          <w:lang w:val="uk-UA"/>
        </w:rPr>
      </w:pPr>
    </w:p>
    <w:p w:rsidR="00684D05" w:rsidRPr="00537F63" w:rsidRDefault="00684D05" w:rsidP="00684D05">
      <w:pPr>
        <w:tabs>
          <w:tab w:val="left" w:pos="720"/>
        </w:tabs>
        <w:jc w:val="center"/>
        <w:rPr>
          <w:rFonts w:ascii="Times New Roman" w:eastAsia="Calibri" w:hAnsi="Times New Roman"/>
          <w:b/>
          <w:bCs/>
          <w:spacing w:val="-1"/>
          <w:szCs w:val="24"/>
          <w:lang w:val="uk-UA"/>
        </w:rPr>
      </w:pPr>
      <w:r w:rsidRPr="00537F63">
        <w:rPr>
          <w:rFonts w:ascii="Times New Roman" w:eastAsia="Calibri" w:hAnsi="Times New Roman"/>
          <w:b/>
          <w:bCs/>
          <w:spacing w:val="-1"/>
          <w:szCs w:val="24"/>
          <w:lang w:val="uk-UA"/>
        </w:rPr>
        <w:t>2. Формування номенклатури справ із кадрових питань. Повнота та правильність ведення справ за номенклатурою</w:t>
      </w:r>
    </w:p>
    <w:p w:rsidR="00684D05" w:rsidRPr="00537F63" w:rsidRDefault="00684D05" w:rsidP="00684D05">
      <w:pPr>
        <w:ind w:firstLine="708"/>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У Кам’янка-Бузькому районному суді Львівської області номенклатура справ  розроблена</w:t>
      </w:r>
      <w:r w:rsidRPr="00537F63">
        <w:rPr>
          <w:rFonts w:ascii="Times New Roman" w:eastAsia="Calibri" w:hAnsi="Times New Roman"/>
          <w:color w:val="FF0000"/>
          <w:spacing w:val="-1"/>
          <w:szCs w:val="24"/>
          <w:lang w:val="uk-UA"/>
        </w:rPr>
        <w:t xml:space="preserve"> </w:t>
      </w:r>
      <w:r w:rsidRPr="00537F63">
        <w:rPr>
          <w:rFonts w:ascii="Times New Roman" w:eastAsia="Calibri" w:hAnsi="Times New Roman"/>
          <w:spacing w:val="-1"/>
          <w:szCs w:val="24"/>
          <w:lang w:val="uk-UA"/>
        </w:rPr>
        <w:t xml:space="preserve">відповідно до Переліку типових документів, що створюються під час діяльності органів державної влади та органів місцевого самоврядування, інших установ, організацій і підприємств, із зазначенням строків зберігання документів, затвердженого наказом Міністерства юстиції України від 12 квітня 2012 року № 578/5. </w:t>
      </w:r>
    </w:p>
    <w:p w:rsidR="00684D05" w:rsidRPr="00537F63" w:rsidRDefault="00684D05" w:rsidP="00FC42A3">
      <w:pPr>
        <w:shd w:val="clear" w:color="auto" w:fill="FFFFFF"/>
        <w:ind w:firstLine="708"/>
        <w:jc w:val="both"/>
        <w:outlineLvl w:val="2"/>
        <w:rPr>
          <w:rFonts w:ascii="Times New Roman" w:eastAsia="Times New Roman" w:hAnsi="Times New Roman"/>
          <w:b/>
          <w:color w:val="2A2928"/>
          <w:szCs w:val="24"/>
          <w:lang w:val="uk-UA"/>
        </w:rPr>
      </w:pPr>
      <w:r w:rsidRPr="00537F63">
        <w:rPr>
          <w:rFonts w:ascii="Times New Roman" w:eastAsia="Calibri" w:hAnsi="Times New Roman"/>
          <w:bCs/>
          <w:spacing w:val="-1"/>
          <w:szCs w:val="24"/>
          <w:lang w:val="uk-UA"/>
        </w:rPr>
        <w:t xml:space="preserve">Номенклатура справ Кам’янка-Бузького районного суду Львівської області в грудні 2016 року переглянута на 2017 рік та затверджена </w:t>
      </w:r>
      <w:proofErr w:type="spellStart"/>
      <w:r w:rsidRPr="00537F63">
        <w:rPr>
          <w:rFonts w:ascii="Times New Roman" w:eastAsia="Calibri" w:hAnsi="Times New Roman"/>
          <w:bCs/>
          <w:spacing w:val="-1"/>
          <w:szCs w:val="24"/>
          <w:lang w:val="uk-UA"/>
        </w:rPr>
        <w:t>в.о</w:t>
      </w:r>
      <w:proofErr w:type="spellEnd"/>
      <w:r w:rsidRPr="00537F63">
        <w:rPr>
          <w:rFonts w:ascii="Times New Roman" w:eastAsia="Calibri" w:hAnsi="Times New Roman"/>
          <w:bCs/>
          <w:spacing w:val="-1"/>
          <w:szCs w:val="24"/>
          <w:lang w:val="uk-UA"/>
        </w:rPr>
        <w:t xml:space="preserve">. голови суду 30 грудня 2016 року. </w:t>
      </w:r>
    </w:p>
    <w:p w:rsidR="00684D05" w:rsidRPr="00537F63" w:rsidRDefault="00684D05" w:rsidP="00684D05">
      <w:p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          У суді номенклатурні справи, де зберігаються документи мають номенклатурні позначення, а назви справ відповідають номенклатурі. </w:t>
      </w:r>
    </w:p>
    <w:p w:rsidR="00684D05" w:rsidRPr="00537F63" w:rsidRDefault="00684D05" w:rsidP="00684D05">
      <w:p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         Відповідно до розробленої номенклатури справ номенклатурні справи наказів формуються за термінами зберігання та напрямками діяльності:</w:t>
      </w:r>
    </w:p>
    <w:p w:rsidR="00684D05" w:rsidRPr="00537F63" w:rsidRDefault="00684D05" w:rsidP="00684D05">
      <w:pPr>
        <w:numPr>
          <w:ilvl w:val="0"/>
          <w:numId w:val="6"/>
        </w:num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накази суду (оригінали): з особового складу (про прийняття на роботу, переведення, звільнення, присвоєння рангів, встановлення надбавок, заохочень тощо) </w:t>
      </w:r>
      <w:proofErr w:type="spellStart"/>
      <w:r w:rsidRPr="00537F63">
        <w:rPr>
          <w:rFonts w:ascii="Times New Roman" w:eastAsia="Calibri" w:hAnsi="Times New Roman"/>
          <w:spacing w:val="-1"/>
          <w:szCs w:val="24"/>
          <w:lang w:val="uk-UA"/>
        </w:rPr>
        <w:t>н.н</w:t>
      </w:r>
      <w:proofErr w:type="spellEnd"/>
      <w:r w:rsidRPr="00537F63">
        <w:rPr>
          <w:rFonts w:ascii="Times New Roman" w:eastAsia="Calibri" w:hAnsi="Times New Roman"/>
          <w:spacing w:val="-1"/>
          <w:szCs w:val="24"/>
          <w:lang w:val="uk-UA"/>
        </w:rPr>
        <w:t>. 02-04;</w:t>
      </w:r>
    </w:p>
    <w:p w:rsidR="00684D05" w:rsidRPr="00537F63" w:rsidRDefault="00684D05" w:rsidP="00684D05">
      <w:pPr>
        <w:numPr>
          <w:ilvl w:val="0"/>
          <w:numId w:val="6"/>
        </w:num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накази суду (оригінали): про надання відпусток </w:t>
      </w:r>
      <w:proofErr w:type="spellStart"/>
      <w:r w:rsidRPr="00537F63">
        <w:rPr>
          <w:rFonts w:ascii="Times New Roman" w:eastAsia="Calibri" w:hAnsi="Times New Roman"/>
          <w:spacing w:val="-1"/>
          <w:szCs w:val="24"/>
          <w:lang w:val="uk-UA"/>
        </w:rPr>
        <w:t>н.н</w:t>
      </w:r>
      <w:proofErr w:type="spellEnd"/>
      <w:r w:rsidRPr="00537F63">
        <w:rPr>
          <w:rFonts w:ascii="Times New Roman" w:eastAsia="Calibri" w:hAnsi="Times New Roman"/>
          <w:spacing w:val="-1"/>
          <w:szCs w:val="24"/>
          <w:lang w:val="uk-UA"/>
        </w:rPr>
        <w:t xml:space="preserve"> 02-06;</w:t>
      </w:r>
    </w:p>
    <w:p w:rsidR="00684D05" w:rsidRPr="00537F63" w:rsidRDefault="00684D05" w:rsidP="00684D05">
      <w:pPr>
        <w:numPr>
          <w:ilvl w:val="0"/>
          <w:numId w:val="6"/>
        </w:num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накази суду (оригінали): з основної діяльності та адміністративно-господарських питань (про дисциплінарні стягнення, відрядження) </w:t>
      </w:r>
      <w:proofErr w:type="spellStart"/>
      <w:r w:rsidRPr="00537F63">
        <w:rPr>
          <w:rFonts w:ascii="Times New Roman" w:eastAsia="Calibri" w:hAnsi="Times New Roman"/>
          <w:spacing w:val="-1"/>
          <w:szCs w:val="24"/>
          <w:lang w:val="uk-UA"/>
        </w:rPr>
        <w:t>н.н</w:t>
      </w:r>
      <w:proofErr w:type="spellEnd"/>
      <w:r w:rsidRPr="00537F63">
        <w:rPr>
          <w:rFonts w:ascii="Times New Roman" w:eastAsia="Calibri" w:hAnsi="Times New Roman"/>
          <w:spacing w:val="-1"/>
          <w:szCs w:val="24"/>
          <w:lang w:val="uk-UA"/>
        </w:rPr>
        <w:t xml:space="preserve"> 02-09.</w:t>
      </w:r>
    </w:p>
    <w:p w:rsidR="00684D05" w:rsidRPr="00537F63" w:rsidRDefault="00684D05" w:rsidP="00684D05">
      <w:pPr>
        <w:jc w:val="both"/>
        <w:rPr>
          <w:rFonts w:ascii="Times New Roman" w:eastAsia="Calibri" w:hAnsi="Times New Roman"/>
          <w:szCs w:val="24"/>
          <w:lang w:val="uk-UA"/>
        </w:rPr>
      </w:pPr>
      <w:r w:rsidRPr="00537F63">
        <w:rPr>
          <w:rFonts w:ascii="Times New Roman" w:eastAsia="Calibri" w:hAnsi="Times New Roman"/>
          <w:b/>
          <w:bCs/>
          <w:spacing w:val="-1"/>
          <w:szCs w:val="24"/>
          <w:lang w:val="uk-UA"/>
        </w:rPr>
        <w:t xml:space="preserve">          </w:t>
      </w:r>
      <w:r w:rsidRPr="00537F63">
        <w:rPr>
          <w:rFonts w:ascii="Times New Roman" w:eastAsia="Calibri" w:hAnsi="Times New Roman"/>
          <w:spacing w:val="-1"/>
          <w:szCs w:val="24"/>
          <w:lang w:val="uk-UA"/>
        </w:rPr>
        <w:t xml:space="preserve">Усі накази кадрового характеру видаються </w:t>
      </w:r>
      <w:proofErr w:type="spellStart"/>
      <w:r w:rsidRPr="00537F63">
        <w:rPr>
          <w:rFonts w:ascii="Times New Roman" w:eastAsia="Calibri" w:hAnsi="Times New Roman"/>
          <w:spacing w:val="-1"/>
          <w:szCs w:val="24"/>
          <w:lang w:val="uk-UA"/>
        </w:rPr>
        <w:t>в.о</w:t>
      </w:r>
      <w:proofErr w:type="spellEnd"/>
      <w:r w:rsidRPr="00537F63">
        <w:rPr>
          <w:rFonts w:ascii="Times New Roman" w:eastAsia="Calibri" w:hAnsi="Times New Roman"/>
          <w:spacing w:val="-1"/>
          <w:szCs w:val="24"/>
          <w:lang w:val="uk-UA"/>
        </w:rPr>
        <w:t xml:space="preserve">. голови суду, керівником апарату суду відповідно до їхніх повноважень згідно Закону України «Про судоустрій і статус суддів» та </w:t>
      </w:r>
      <w:r w:rsidRPr="00537F63">
        <w:rPr>
          <w:rFonts w:ascii="Times New Roman" w:eastAsia="Calibri" w:hAnsi="Times New Roman"/>
          <w:szCs w:val="24"/>
          <w:lang w:val="uk-UA"/>
        </w:rPr>
        <w:t>Закону України «Про державну службу»</w:t>
      </w:r>
      <w:r w:rsidRPr="00537F63">
        <w:rPr>
          <w:rFonts w:ascii="Times New Roman" w:eastAsia="Calibri" w:hAnsi="Times New Roman"/>
          <w:spacing w:val="-1"/>
          <w:szCs w:val="24"/>
          <w:lang w:val="uk-UA"/>
        </w:rPr>
        <w:t>. Накази викладені належним чином, з посиланням на відповідні законодавчі акти,</w:t>
      </w:r>
      <w:r w:rsidRPr="00537F63">
        <w:rPr>
          <w:rFonts w:ascii="Times New Roman" w:eastAsia="Calibri" w:hAnsi="Times New Roman"/>
          <w:szCs w:val="24"/>
          <w:lang w:val="uk-UA"/>
        </w:rPr>
        <w:t xml:space="preserve"> візуються із зворотного боку всіма відповідальними  працівниками, після чого подаються </w:t>
      </w:r>
      <w:proofErr w:type="spellStart"/>
      <w:r w:rsidRPr="00537F63">
        <w:rPr>
          <w:rFonts w:ascii="Times New Roman" w:eastAsia="Calibri" w:hAnsi="Times New Roman"/>
          <w:szCs w:val="24"/>
          <w:lang w:val="uk-UA"/>
        </w:rPr>
        <w:t>в.о</w:t>
      </w:r>
      <w:proofErr w:type="spellEnd"/>
      <w:r w:rsidRPr="00537F63">
        <w:rPr>
          <w:rFonts w:ascii="Times New Roman" w:eastAsia="Calibri" w:hAnsi="Times New Roman"/>
          <w:szCs w:val="24"/>
          <w:lang w:val="uk-UA"/>
        </w:rPr>
        <w:t xml:space="preserve">. голови суду (керівнику апарату суду) на підпис з відповідними  документами,  на підставі яких наказ підготовлений. </w:t>
      </w:r>
    </w:p>
    <w:p w:rsidR="00684D05" w:rsidRPr="00537F63" w:rsidRDefault="00684D05" w:rsidP="00684D05">
      <w:pPr>
        <w:ind w:firstLine="539"/>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 Всі працівники, щодо яких виданий наказ, ознайомлені з ним під розписку. Копії наказів долучаються до особових справ працівників. Оригінали наказів зберігаються в номенклатурній справі у хронологічному порядку. Реєстрація наказів здійснюється в журналах реєстрації наказів відокремлено по питаннях та роках, які належним чином прошнуровані, пронумеровані та скріплені гербовою печаткою. </w:t>
      </w:r>
    </w:p>
    <w:p w:rsidR="00684D05" w:rsidRPr="00537F63" w:rsidRDefault="00684D05" w:rsidP="00684D05">
      <w:pPr>
        <w:ind w:firstLine="539"/>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Усі номенклатурні справи по веденню кадрового діловодства за 2016 рік прошиті, складені описи та здані до архіву суду.</w:t>
      </w:r>
    </w:p>
    <w:p w:rsidR="00684D05" w:rsidRPr="00537F63" w:rsidRDefault="00684D05" w:rsidP="00684D05">
      <w:pPr>
        <w:ind w:firstLine="539"/>
        <w:jc w:val="both"/>
        <w:rPr>
          <w:rFonts w:ascii="Times New Roman" w:eastAsia="Calibri" w:hAnsi="Times New Roman"/>
          <w:color w:val="FF0000"/>
          <w:spacing w:val="-1"/>
          <w:szCs w:val="24"/>
          <w:lang w:val="uk-UA"/>
        </w:rPr>
      </w:pPr>
    </w:p>
    <w:p w:rsidR="005661F5" w:rsidRPr="00537F63" w:rsidRDefault="005661F5" w:rsidP="00684D05">
      <w:pPr>
        <w:jc w:val="center"/>
        <w:rPr>
          <w:rFonts w:ascii="Times New Roman" w:eastAsia="Calibri" w:hAnsi="Times New Roman"/>
          <w:b/>
          <w:bCs/>
          <w:spacing w:val="-1"/>
          <w:szCs w:val="24"/>
          <w:lang w:val="uk-UA"/>
        </w:rPr>
      </w:pPr>
    </w:p>
    <w:p w:rsidR="00684D05" w:rsidRPr="00537F63" w:rsidRDefault="00684D05" w:rsidP="00684D05">
      <w:pPr>
        <w:jc w:val="center"/>
        <w:rPr>
          <w:rFonts w:ascii="Times New Roman" w:eastAsia="Calibri" w:hAnsi="Times New Roman"/>
          <w:b/>
          <w:bCs/>
          <w:spacing w:val="-1"/>
          <w:szCs w:val="24"/>
          <w:lang w:val="uk-UA"/>
        </w:rPr>
      </w:pPr>
      <w:r w:rsidRPr="00537F63">
        <w:rPr>
          <w:rFonts w:ascii="Times New Roman" w:eastAsia="Calibri" w:hAnsi="Times New Roman"/>
          <w:b/>
          <w:bCs/>
          <w:spacing w:val="-1"/>
          <w:szCs w:val="24"/>
          <w:lang w:val="uk-UA"/>
        </w:rPr>
        <w:lastRenderedPageBreak/>
        <w:t>3.</w:t>
      </w:r>
      <w:r w:rsidRPr="00537F63">
        <w:rPr>
          <w:rFonts w:ascii="Times New Roman" w:eastAsia="Calibri" w:hAnsi="Times New Roman"/>
          <w:i/>
          <w:iCs/>
          <w:spacing w:val="-1"/>
          <w:szCs w:val="24"/>
          <w:lang w:val="uk-UA"/>
        </w:rPr>
        <w:t xml:space="preserve"> </w:t>
      </w:r>
      <w:r w:rsidRPr="00537F63">
        <w:rPr>
          <w:rFonts w:ascii="Times New Roman" w:eastAsia="Calibri" w:hAnsi="Times New Roman"/>
          <w:b/>
          <w:bCs/>
          <w:spacing w:val="-1"/>
          <w:szCs w:val="24"/>
          <w:lang w:val="uk-UA"/>
        </w:rPr>
        <w:t>Повнота та правильність оформлення особових справ суддів</w:t>
      </w:r>
    </w:p>
    <w:p w:rsidR="00684D05" w:rsidRPr="00537F63" w:rsidRDefault="00684D05" w:rsidP="00684D05">
      <w:pPr>
        <w:ind w:firstLine="708"/>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Станом на 05 жовтня 2017 року у штаті </w:t>
      </w:r>
      <w:proofErr w:type="spellStart"/>
      <w:r w:rsidRPr="00537F63">
        <w:rPr>
          <w:rFonts w:ascii="Times New Roman" w:eastAsia="Calibri" w:hAnsi="Times New Roman"/>
          <w:spacing w:val="-1"/>
          <w:szCs w:val="24"/>
          <w:lang w:val="uk-UA"/>
        </w:rPr>
        <w:t>Кам</w:t>
      </w:r>
      <w:proofErr w:type="spellEnd"/>
      <w:r w:rsidRPr="00537F63">
        <w:rPr>
          <w:rFonts w:ascii="Times New Roman" w:eastAsia="Calibri" w:hAnsi="Times New Roman"/>
          <w:spacing w:val="-1"/>
          <w:szCs w:val="24"/>
          <w:lang w:val="ru-RU"/>
        </w:rPr>
        <w:t>’</w:t>
      </w:r>
      <w:proofErr w:type="spellStart"/>
      <w:r w:rsidRPr="00537F63">
        <w:rPr>
          <w:rFonts w:ascii="Times New Roman" w:eastAsia="Calibri" w:hAnsi="Times New Roman"/>
          <w:spacing w:val="-1"/>
          <w:szCs w:val="24"/>
          <w:lang w:val="uk-UA"/>
        </w:rPr>
        <w:t>янка-Бузького</w:t>
      </w:r>
      <w:proofErr w:type="spellEnd"/>
      <w:r w:rsidRPr="00537F63">
        <w:rPr>
          <w:rFonts w:ascii="Times New Roman" w:eastAsia="Calibri" w:hAnsi="Times New Roman"/>
          <w:spacing w:val="-1"/>
          <w:szCs w:val="24"/>
          <w:lang w:val="uk-UA"/>
        </w:rPr>
        <w:t xml:space="preserve"> районного суду  Львівської області 4 посади суддів.</w:t>
      </w:r>
    </w:p>
    <w:p w:rsidR="00684D05" w:rsidRPr="00537F63" w:rsidRDefault="00684D05" w:rsidP="00684D05">
      <w:pPr>
        <w:ind w:firstLine="708"/>
        <w:jc w:val="both"/>
        <w:rPr>
          <w:rFonts w:ascii="Times New Roman" w:eastAsia="Calibri" w:hAnsi="Times New Roman"/>
          <w:szCs w:val="24"/>
          <w:lang w:val="uk-UA"/>
        </w:rPr>
      </w:pPr>
      <w:r w:rsidRPr="00537F63">
        <w:rPr>
          <w:rFonts w:ascii="Times New Roman" w:eastAsia="Calibri" w:hAnsi="Times New Roman"/>
          <w:szCs w:val="24"/>
          <w:lang w:val="uk-UA"/>
        </w:rPr>
        <w:t>Особові справи суддів ведуться у відповідності до Порядку формування, ведення, обліку та зберігання особових справ суддів, погодженого рішенням Ради суддів України 04 лютого 2016 року № 5 та затвердженого наказом ДСА України 20 травня 2016 року №97 (далі – Порядок).</w:t>
      </w:r>
      <w:r w:rsidRPr="00537F63">
        <w:rPr>
          <w:rFonts w:ascii="Times New Roman" w:eastAsia="Calibri" w:hAnsi="Times New Roman"/>
          <w:color w:val="FF0000"/>
          <w:szCs w:val="24"/>
          <w:lang w:val="uk-UA"/>
        </w:rPr>
        <w:t xml:space="preserve"> </w:t>
      </w:r>
      <w:r w:rsidRPr="00537F63">
        <w:rPr>
          <w:rFonts w:ascii="Times New Roman" w:eastAsia="Calibri" w:hAnsi="Times New Roman"/>
          <w:szCs w:val="24"/>
          <w:lang w:val="uk-UA"/>
        </w:rPr>
        <w:t>Особові справи суддів зареєстровані в Журналі обліку руху особових справ суддів (</w:t>
      </w:r>
      <w:proofErr w:type="spellStart"/>
      <w:r w:rsidRPr="00537F63">
        <w:rPr>
          <w:rFonts w:ascii="Times New Roman" w:eastAsia="Calibri" w:hAnsi="Times New Roman"/>
          <w:szCs w:val="24"/>
          <w:lang w:val="uk-UA"/>
        </w:rPr>
        <w:t>н.н</w:t>
      </w:r>
      <w:proofErr w:type="spellEnd"/>
      <w:r w:rsidRPr="00537F63">
        <w:rPr>
          <w:rFonts w:ascii="Times New Roman" w:eastAsia="Calibri" w:hAnsi="Times New Roman"/>
          <w:szCs w:val="24"/>
          <w:lang w:val="uk-UA"/>
        </w:rPr>
        <w:t>. 02-60), трудові книжки суддів зареєстровані в  Книзі обліку руху трудових книжок та вкладишів до них (</w:t>
      </w:r>
      <w:proofErr w:type="spellStart"/>
      <w:r w:rsidRPr="00537F63">
        <w:rPr>
          <w:rFonts w:ascii="Times New Roman" w:eastAsia="Calibri" w:hAnsi="Times New Roman"/>
          <w:szCs w:val="24"/>
          <w:lang w:val="uk-UA"/>
        </w:rPr>
        <w:t>н.н</w:t>
      </w:r>
      <w:proofErr w:type="spellEnd"/>
      <w:r w:rsidRPr="00537F63">
        <w:rPr>
          <w:rFonts w:ascii="Times New Roman" w:eastAsia="Calibri" w:hAnsi="Times New Roman"/>
          <w:szCs w:val="24"/>
          <w:lang w:val="uk-UA"/>
        </w:rPr>
        <w:t>. 02-16) та присвоєні номери особової  справи та трудової книжки.</w:t>
      </w:r>
    </w:p>
    <w:p w:rsidR="00684D05" w:rsidRPr="00537F63" w:rsidRDefault="00684D05" w:rsidP="00684D05">
      <w:pPr>
        <w:ind w:firstLine="708"/>
        <w:jc w:val="both"/>
        <w:rPr>
          <w:rFonts w:ascii="Times New Roman" w:hAnsi="Times New Roman"/>
          <w:szCs w:val="24"/>
          <w:lang w:val="uk-UA"/>
        </w:rPr>
      </w:pPr>
      <w:r w:rsidRPr="00537F63">
        <w:rPr>
          <w:rFonts w:ascii="Times New Roman" w:hAnsi="Times New Roman"/>
          <w:szCs w:val="24"/>
          <w:lang w:val="uk-UA"/>
        </w:rPr>
        <w:t>Відповідно до вказаного Порядку, о</w:t>
      </w:r>
      <w:proofErr w:type="spellStart"/>
      <w:r w:rsidRPr="00537F63">
        <w:rPr>
          <w:rFonts w:ascii="Times New Roman" w:hAnsi="Times New Roman"/>
          <w:szCs w:val="24"/>
          <w:lang w:val="ru-RU"/>
        </w:rPr>
        <w:t>собові</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справи</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суддів</w:t>
      </w:r>
      <w:proofErr w:type="spellEnd"/>
      <w:r w:rsidRPr="00537F63">
        <w:rPr>
          <w:rFonts w:ascii="Times New Roman" w:hAnsi="Times New Roman"/>
          <w:szCs w:val="24"/>
          <w:lang w:val="ru-RU"/>
        </w:rPr>
        <w:t xml:space="preserve"> є документами для </w:t>
      </w:r>
      <w:proofErr w:type="spellStart"/>
      <w:r w:rsidRPr="00537F63">
        <w:rPr>
          <w:rFonts w:ascii="Times New Roman" w:hAnsi="Times New Roman"/>
          <w:szCs w:val="24"/>
          <w:lang w:val="ru-RU"/>
        </w:rPr>
        <w:t>службового</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користування</w:t>
      </w:r>
      <w:proofErr w:type="spellEnd"/>
      <w:r w:rsidRPr="00537F63">
        <w:rPr>
          <w:rFonts w:ascii="Times New Roman" w:hAnsi="Times New Roman"/>
          <w:szCs w:val="24"/>
          <w:lang w:val="ru-RU"/>
        </w:rPr>
        <w:t xml:space="preserve"> й </w:t>
      </w:r>
      <w:proofErr w:type="spellStart"/>
      <w:r w:rsidRPr="00537F63">
        <w:rPr>
          <w:rFonts w:ascii="Times New Roman" w:hAnsi="Times New Roman"/>
          <w:szCs w:val="24"/>
          <w:lang w:val="ru-RU"/>
        </w:rPr>
        <w:t>мають</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зберігатися</w:t>
      </w:r>
      <w:proofErr w:type="spellEnd"/>
      <w:r w:rsidRPr="00537F63">
        <w:rPr>
          <w:rFonts w:ascii="Times New Roman" w:hAnsi="Times New Roman"/>
          <w:szCs w:val="24"/>
          <w:lang w:val="ru-RU"/>
        </w:rPr>
        <w:t xml:space="preserve"> в </w:t>
      </w:r>
      <w:proofErr w:type="spellStart"/>
      <w:r w:rsidRPr="00537F63">
        <w:rPr>
          <w:rFonts w:ascii="Times New Roman" w:hAnsi="Times New Roman"/>
          <w:szCs w:val="24"/>
          <w:lang w:val="ru-RU"/>
        </w:rPr>
        <w:t>належним</w:t>
      </w:r>
      <w:proofErr w:type="spellEnd"/>
      <w:r w:rsidRPr="00537F63">
        <w:rPr>
          <w:rFonts w:ascii="Times New Roman" w:hAnsi="Times New Roman"/>
          <w:szCs w:val="24"/>
          <w:lang w:val="ru-RU"/>
        </w:rPr>
        <w:t xml:space="preserve"> чином </w:t>
      </w:r>
      <w:proofErr w:type="spellStart"/>
      <w:r w:rsidRPr="00537F63">
        <w:rPr>
          <w:rFonts w:ascii="Times New Roman" w:hAnsi="Times New Roman"/>
          <w:szCs w:val="24"/>
          <w:lang w:val="ru-RU"/>
        </w:rPr>
        <w:t>оснащених</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шафах</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або</w:t>
      </w:r>
      <w:proofErr w:type="spellEnd"/>
      <w:r w:rsidRPr="00537F63">
        <w:rPr>
          <w:rFonts w:ascii="Times New Roman" w:hAnsi="Times New Roman"/>
          <w:szCs w:val="24"/>
          <w:lang w:val="ru-RU"/>
        </w:rPr>
        <w:t xml:space="preserve"> сейфах у порядку, </w:t>
      </w:r>
      <w:proofErr w:type="spellStart"/>
      <w:r w:rsidRPr="00537F63">
        <w:rPr>
          <w:rFonts w:ascii="Times New Roman" w:hAnsi="Times New Roman"/>
          <w:szCs w:val="24"/>
          <w:lang w:val="ru-RU"/>
        </w:rPr>
        <w:t>визначеному</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чинним</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законодавством</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України</w:t>
      </w:r>
      <w:proofErr w:type="spellEnd"/>
      <w:r w:rsidRPr="00537F63">
        <w:rPr>
          <w:rFonts w:ascii="Times New Roman" w:hAnsi="Times New Roman"/>
          <w:szCs w:val="24"/>
          <w:lang w:val="ru-RU"/>
        </w:rPr>
        <w:t xml:space="preserve">. В </w:t>
      </w:r>
      <w:proofErr w:type="spellStart"/>
      <w:r w:rsidRPr="00537F63">
        <w:rPr>
          <w:rFonts w:ascii="Times New Roman" w:hAnsi="Times New Roman"/>
          <w:szCs w:val="24"/>
          <w:lang w:val="ru-RU"/>
        </w:rPr>
        <w:t>Кам</w:t>
      </w:r>
      <w:proofErr w:type="spellEnd"/>
      <w:r w:rsidRPr="00537F63">
        <w:rPr>
          <w:rFonts w:ascii="Times New Roman" w:hAnsi="Times New Roman"/>
          <w:szCs w:val="24"/>
          <w:lang w:val="ru-RU"/>
        </w:rPr>
        <w:t>’</w:t>
      </w:r>
      <w:proofErr w:type="spellStart"/>
      <w:r w:rsidRPr="00537F63">
        <w:rPr>
          <w:rFonts w:ascii="Times New Roman" w:hAnsi="Times New Roman"/>
          <w:szCs w:val="24"/>
          <w:lang w:val="uk-UA"/>
        </w:rPr>
        <w:t>янка-Бузькому</w:t>
      </w:r>
      <w:proofErr w:type="spellEnd"/>
      <w:r w:rsidRPr="00537F63">
        <w:rPr>
          <w:rFonts w:ascii="Times New Roman" w:hAnsi="Times New Roman"/>
          <w:szCs w:val="24"/>
          <w:lang w:val="uk-UA"/>
        </w:rPr>
        <w:t xml:space="preserve"> </w:t>
      </w:r>
      <w:proofErr w:type="gramStart"/>
      <w:r w:rsidRPr="00537F63">
        <w:rPr>
          <w:rFonts w:ascii="Times New Roman" w:hAnsi="Times New Roman"/>
          <w:szCs w:val="24"/>
          <w:lang w:val="uk-UA"/>
        </w:rPr>
        <w:t>районному</w:t>
      </w:r>
      <w:proofErr w:type="gramEnd"/>
      <w:r w:rsidRPr="00537F63">
        <w:rPr>
          <w:rFonts w:ascii="Times New Roman" w:hAnsi="Times New Roman"/>
          <w:szCs w:val="24"/>
          <w:lang w:val="uk-UA"/>
        </w:rPr>
        <w:t xml:space="preserve"> суді  Львівської області особові справи суддів зберігаються в сейфі.</w:t>
      </w:r>
    </w:p>
    <w:p w:rsidR="00684D05" w:rsidRPr="00537F63" w:rsidRDefault="00684D05" w:rsidP="00684D05">
      <w:pPr>
        <w:ind w:firstLine="540"/>
        <w:jc w:val="both"/>
        <w:rPr>
          <w:rFonts w:ascii="Times New Roman" w:eastAsia="Calibri" w:hAnsi="Times New Roman"/>
          <w:szCs w:val="24"/>
          <w:lang w:val="uk-UA"/>
        </w:rPr>
      </w:pPr>
      <w:r w:rsidRPr="00537F63">
        <w:rPr>
          <w:rFonts w:ascii="Times New Roman" w:eastAsia="Calibri" w:hAnsi="Times New Roman"/>
          <w:spacing w:val="-1"/>
          <w:szCs w:val="24"/>
          <w:lang w:val="uk-UA"/>
        </w:rPr>
        <w:t>Згідно Додатку 3 до п.9</w:t>
      </w:r>
      <w:r w:rsidRPr="00537F63">
        <w:rPr>
          <w:rFonts w:ascii="Times New Roman" w:eastAsia="Calibri" w:hAnsi="Times New Roman"/>
          <w:szCs w:val="24"/>
          <w:lang w:val="uk-UA"/>
        </w:rPr>
        <w:t xml:space="preserve"> Порядку формування, ведення, обліку та зберігання особових справ суддів</w:t>
      </w:r>
      <w:r w:rsidRPr="00537F63">
        <w:rPr>
          <w:rFonts w:ascii="Times New Roman" w:eastAsia="Calibri" w:hAnsi="Times New Roman"/>
          <w:spacing w:val="-1"/>
          <w:szCs w:val="24"/>
          <w:lang w:val="uk-UA"/>
        </w:rPr>
        <w:t xml:space="preserve">, </w:t>
      </w:r>
      <w:r w:rsidRPr="00537F63">
        <w:rPr>
          <w:rFonts w:ascii="Times New Roman" w:eastAsia="Calibri" w:hAnsi="Times New Roman"/>
          <w:b/>
          <w:bCs/>
          <w:szCs w:val="24"/>
          <w:lang w:val="uk-UA"/>
        </w:rPr>
        <w:t xml:space="preserve"> </w:t>
      </w:r>
      <w:r w:rsidRPr="00537F63">
        <w:rPr>
          <w:rFonts w:ascii="Times New Roman" w:eastAsia="Calibri" w:hAnsi="Times New Roman"/>
          <w:szCs w:val="24"/>
          <w:lang w:val="uk-UA"/>
        </w:rPr>
        <w:t xml:space="preserve">в особових справах суддів </w:t>
      </w:r>
      <w:r w:rsidRPr="00537F63">
        <w:rPr>
          <w:rFonts w:ascii="Times New Roman" w:eastAsia="Calibri" w:hAnsi="Times New Roman"/>
          <w:spacing w:val="-1"/>
          <w:szCs w:val="24"/>
          <w:lang w:val="uk-UA"/>
        </w:rPr>
        <w:t>заповнені всі розділи особової картки, Додаток 1 до Особової картки, автобіографії. Складені відповідні описи; долучені копії паспортів, дипломів про освіту,</w:t>
      </w:r>
      <w:r w:rsidRPr="00537F63">
        <w:rPr>
          <w:rFonts w:ascii="Times New Roman" w:eastAsia="Calibri" w:hAnsi="Times New Roman"/>
          <w:i/>
          <w:iCs/>
          <w:spacing w:val="-1"/>
          <w:szCs w:val="24"/>
          <w:lang w:val="uk-UA"/>
        </w:rPr>
        <w:t xml:space="preserve"> </w:t>
      </w:r>
      <w:r w:rsidRPr="00537F63">
        <w:rPr>
          <w:rFonts w:ascii="Times New Roman" w:eastAsia="Calibri" w:hAnsi="Times New Roman"/>
          <w:spacing w:val="-1"/>
          <w:szCs w:val="24"/>
          <w:lang w:val="uk-UA"/>
        </w:rPr>
        <w:t xml:space="preserve">копії актів про призначення на посаду. Всі копії документів належним чином завірені. Також, долучені </w:t>
      </w:r>
      <w:r w:rsidRPr="00537F63">
        <w:rPr>
          <w:rFonts w:ascii="Times New Roman" w:eastAsia="Calibri" w:hAnsi="Times New Roman"/>
          <w:szCs w:val="24"/>
          <w:lang w:val="uk-UA"/>
        </w:rPr>
        <w:t xml:space="preserve">Декларації про майно, доходи витрати і зобов’язання фінансового характеру за 2015 рік (відповідно до Закону України «Про запобігання і протидії корупції») тощо. </w:t>
      </w:r>
    </w:p>
    <w:p w:rsidR="00684D05" w:rsidRPr="00537F63" w:rsidRDefault="00684D05" w:rsidP="00684D05">
      <w:pPr>
        <w:ind w:firstLine="540"/>
        <w:jc w:val="both"/>
        <w:rPr>
          <w:rFonts w:ascii="Times New Roman" w:eastAsia="Calibri" w:hAnsi="Times New Roman"/>
          <w:szCs w:val="24"/>
          <w:lang w:val="uk-UA"/>
        </w:rPr>
      </w:pPr>
      <w:r w:rsidRPr="00537F63">
        <w:rPr>
          <w:rFonts w:ascii="Times New Roman" w:eastAsia="Calibri" w:hAnsi="Times New Roman"/>
          <w:szCs w:val="24"/>
          <w:lang w:val="uk-UA"/>
        </w:rPr>
        <w:t xml:space="preserve">У відповідності до Закону України «Про судоустрій і статус суддів» та обчисленого стажу роботи, що дає право на отримання доплати за вислугу років, суддям Кам’янка-Бузького районного суду Львівської області встановлені щомісячні доплати за вислугу років у розмірі </w:t>
      </w:r>
      <w:r w:rsidRPr="00537F63">
        <w:rPr>
          <w:rFonts w:ascii="Times New Roman" w:eastAsia="Calibri" w:hAnsi="Times New Roman"/>
          <w:color w:val="000000"/>
          <w:szCs w:val="24"/>
          <w:shd w:val="clear" w:color="auto" w:fill="FFFFFF"/>
          <w:lang w:val="uk-UA"/>
        </w:rPr>
        <w:t xml:space="preserve">за наявності відповідного стажу роботи. </w:t>
      </w:r>
      <w:r w:rsidRPr="00537F63">
        <w:rPr>
          <w:rFonts w:ascii="Times New Roman" w:eastAsia="Calibri" w:hAnsi="Times New Roman"/>
          <w:szCs w:val="24"/>
          <w:lang w:val="uk-UA"/>
        </w:rPr>
        <w:t>Розроблені розрахунки стажу роботи суддів, що дають право на встановлення доплати за вислугу років, зберігаються в особових справах та номенклатурній справі (н.н.02-28).</w:t>
      </w:r>
    </w:p>
    <w:p w:rsidR="00684D05" w:rsidRPr="00537F63" w:rsidRDefault="00684D05" w:rsidP="00684D05">
      <w:pPr>
        <w:jc w:val="both"/>
        <w:rPr>
          <w:rFonts w:ascii="Times New Roman" w:eastAsia="Calibri" w:hAnsi="Times New Roman"/>
          <w:color w:val="FF0000"/>
          <w:szCs w:val="24"/>
          <w:lang w:val="uk-UA"/>
        </w:rPr>
      </w:pPr>
    </w:p>
    <w:p w:rsidR="00684D05" w:rsidRPr="00537F63" w:rsidRDefault="00684D05" w:rsidP="00684D05">
      <w:pPr>
        <w:jc w:val="center"/>
        <w:rPr>
          <w:rFonts w:ascii="Times New Roman" w:eastAsia="Calibri" w:hAnsi="Times New Roman"/>
          <w:b/>
          <w:bCs/>
          <w:spacing w:val="-1"/>
          <w:szCs w:val="24"/>
          <w:lang w:val="uk-UA"/>
        </w:rPr>
      </w:pPr>
      <w:r w:rsidRPr="00537F63">
        <w:rPr>
          <w:rFonts w:ascii="Times New Roman" w:eastAsia="Calibri" w:hAnsi="Times New Roman"/>
          <w:b/>
          <w:bCs/>
          <w:spacing w:val="-1"/>
          <w:szCs w:val="24"/>
          <w:lang w:val="uk-UA"/>
        </w:rPr>
        <w:t>4. Порядок надання відпусток суддям, оформлення наказів</w:t>
      </w:r>
    </w:p>
    <w:p w:rsidR="00684D05" w:rsidRPr="00537F63" w:rsidRDefault="00684D05" w:rsidP="00684D05">
      <w:pPr>
        <w:jc w:val="both"/>
        <w:rPr>
          <w:rFonts w:ascii="Times New Roman" w:eastAsia="Calibri" w:hAnsi="Times New Roman"/>
          <w:b/>
          <w:spacing w:val="-1"/>
          <w:szCs w:val="24"/>
          <w:lang w:val="uk-UA"/>
        </w:rPr>
      </w:pPr>
      <w:r w:rsidRPr="00537F63">
        <w:rPr>
          <w:rFonts w:ascii="Times New Roman" w:eastAsia="Calibri" w:hAnsi="Times New Roman"/>
          <w:b/>
          <w:bCs/>
          <w:spacing w:val="-1"/>
          <w:szCs w:val="24"/>
          <w:lang w:val="uk-UA"/>
        </w:rPr>
        <w:t xml:space="preserve">        </w:t>
      </w:r>
      <w:r w:rsidRPr="00537F63">
        <w:rPr>
          <w:rFonts w:ascii="Times New Roman" w:eastAsia="Calibri" w:hAnsi="Times New Roman"/>
          <w:spacing w:val="-1"/>
          <w:szCs w:val="24"/>
          <w:lang w:val="uk-UA"/>
        </w:rPr>
        <w:t xml:space="preserve">Відпустки суддям станом на 05 жовтня 2017 року надавались згідно Графіку відпусток суддів Кам’янка-Бузького районного суду Львівської області на 2017 рік, які затверджені </w:t>
      </w:r>
      <w:proofErr w:type="spellStart"/>
      <w:r w:rsidRPr="00537F63">
        <w:rPr>
          <w:rFonts w:ascii="Times New Roman" w:eastAsia="Calibri" w:hAnsi="Times New Roman"/>
          <w:spacing w:val="-1"/>
          <w:szCs w:val="24"/>
          <w:lang w:val="uk-UA"/>
        </w:rPr>
        <w:t>в.о</w:t>
      </w:r>
      <w:proofErr w:type="spellEnd"/>
      <w:r w:rsidRPr="00537F63">
        <w:rPr>
          <w:rFonts w:ascii="Times New Roman" w:eastAsia="Calibri" w:hAnsi="Times New Roman"/>
          <w:spacing w:val="-1"/>
          <w:szCs w:val="24"/>
          <w:lang w:val="uk-UA"/>
        </w:rPr>
        <w:t xml:space="preserve">. голови суду, </w:t>
      </w:r>
      <w:r w:rsidRPr="00537F63">
        <w:rPr>
          <w:rFonts w:ascii="Times New Roman" w:eastAsia="Calibri" w:hAnsi="Times New Roman"/>
          <w:b/>
          <w:spacing w:val="-1"/>
          <w:szCs w:val="24"/>
          <w:lang w:val="uk-UA"/>
        </w:rPr>
        <w:t>з яким судді не ознайомлені. Відповідно до частини 4 статті 79 Кодексу законів про працю України черговість надання відпусток визначається графіками, і доводиться до відома всіх працівників.</w:t>
      </w:r>
    </w:p>
    <w:p w:rsidR="00684D05" w:rsidRPr="00537F63" w:rsidRDefault="00684D05" w:rsidP="00684D05">
      <w:pPr>
        <w:ind w:firstLine="540"/>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Відпустки суддям станом на 05 жовтня 2017 року надавались відповідно до Закону України «Про відпустки», Закону України «Про судоустрій і статус суддів». </w:t>
      </w:r>
    </w:p>
    <w:p w:rsidR="00684D05" w:rsidRPr="00537F63" w:rsidRDefault="00684D05" w:rsidP="00684D05">
      <w:pPr>
        <w:ind w:firstLine="540"/>
        <w:jc w:val="both"/>
        <w:rPr>
          <w:rFonts w:ascii="Times New Roman" w:eastAsia="Calibri" w:hAnsi="Times New Roman"/>
          <w:szCs w:val="24"/>
          <w:lang w:val="uk-UA"/>
        </w:rPr>
      </w:pPr>
      <w:r w:rsidRPr="00537F63">
        <w:rPr>
          <w:rFonts w:ascii="Times New Roman" w:eastAsia="Calibri" w:hAnsi="Times New Roman"/>
          <w:szCs w:val="24"/>
          <w:lang w:val="uk-UA"/>
        </w:rPr>
        <w:t>Відповідно до Закону України «Про судоустрій і статус суддів», методичних рекомендацій щодо застосування практики надання суддям щорічної чергової відпустки з 1 січня 2012 року в календарних днях з урахуванням п'ятиденного робочого тижня, підготовлених Державною судовою адміністрацією України та погоджених з заступником голови Ради суддів України Хановою Р.Ф., розроблених на виконання протокольного рішення Ради суддів України від 30 листопада 2012 року, Кам’янка-Бузьким</w:t>
      </w:r>
      <w:r w:rsidRPr="00537F63">
        <w:rPr>
          <w:rFonts w:ascii="Times New Roman" w:eastAsia="Calibri" w:hAnsi="Times New Roman"/>
          <w:spacing w:val="-1"/>
          <w:szCs w:val="24"/>
          <w:lang w:val="uk-UA"/>
        </w:rPr>
        <w:t xml:space="preserve"> районним судом Львівської області </w:t>
      </w:r>
      <w:r w:rsidRPr="00537F63">
        <w:rPr>
          <w:rFonts w:ascii="Times New Roman" w:eastAsia="Calibri" w:hAnsi="Times New Roman"/>
          <w:szCs w:val="24"/>
          <w:lang w:val="uk-UA"/>
        </w:rPr>
        <w:t>проведено перерахунок тривалості відпусток суддів з 1 січня 2012 року з розрахунком 42 календарні дні за відповідні періоди роботи.</w:t>
      </w:r>
    </w:p>
    <w:p w:rsidR="00684D05" w:rsidRPr="00537F63" w:rsidRDefault="00684D05" w:rsidP="00684D05">
      <w:pPr>
        <w:jc w:val="both"/>
        <w:rPr>
          <w:rFonts w:ascii="Times New Roman" w:eastAsia="Calibri" w:hAnsi="Times New Roman"/>
          <w:color w:val="FF0000"/>
          <w:spacing w:val="-1"/>
          <w:szCs w:val="24"/>
          <w:lang w:val="uk-UA"/>
        </w:rPr>
      </w:pPr>
      <w:r w:rsidRPr="00537F63">
        <w:rPr>
          <w:rFonts w:ascii="Times New Roman" w:eastAsia="Calibri" w:hAnsi="Times New Roman"/>
          <w:color w:val="FF0000"/>
          <w:spacing w:val="-1"/>
          <w:szCs w:val="24"/>
          <w:lang w:val="uk-UA"/>
        </w:rPr>
        <w:t xml:space="preserve">         </w:t>
      </w:r>
    </w:p>
    <w:p w:rsidR="00684D05" w:rsidRPr="00537F63" w:rsidRDefault="00684D05" w:rsidP="00684D05">
      <w:pPr>
        <w:ind w:firstLine="540"/>
        <w:jc w:val="center"/>
        <w:rPr>
          <w:rFonts w:ascii="Times New Roman" w:eastAsia="Calibri" w:hAnsi="Times New Roman"/>
          <w:b/>
          <w:bCs/>
          <w:spacing w:val="-1"/>
          <w:szCs w:val="24"/>
          <w:lang w:val="uk-UA"/>
        </w:rPr>
      </w:pPr>
      <w:r w:rsidRPr="00537F63">
        <w:rPr>
          <w:rFonts w:ascii="Times New Roman" w:eastAsia="Calibri" w:hAnsi="Times New Roman"/>
          <w:b/>
          <w:bCs/>
          <w:spacing w:val="-1"/>
          <w:szCs w:val="24"/>
          <w:lang w:val="uk-UA"/>
        </w:rPr>
        <w:t>5. Повнота та правильність оформлення особових справ працівників суду. Розподіл посадових обов’язків між працівниками, наявність посадових інструкцій</w:t>
      </w:r>
    </w:p>
    <w:p w:rsidR="00684D05" w:rsidRPr="00537F63" w:rsidRDefault="00684D05" w:rsidP="00684D05">
      <w:p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         Особові справи працівників Кам’янка-Бузького районного суду Львівської області до 1 травня 2016 року велися з дотриманням вимог Порядку ведення особових справ державних службовців в органах виконавчої влади, затвердженого постановою Кабінету Міністрів України від 25 травня 1998 року № 731 та Методичних рекомендацій щодо застосування Порядку ведення особових справ державних службовців в органах виконавчої влади та зразків оформлення документів особових справ, затверджених наказом Головного управління державної служби від 05 липня 1998 року № 24. </w:t>
      </w:r>
    </w:p>
    <w:p w:rsidR="00684D05" w:rsidRPr="00537F63" w:rsidRDefault="00684D05" w:rsidP="00684D05">
      <w:pPr>
        <w:ind w:firstLine="708"/>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lastRenderedPageBreak/>
        <w:t xml:space="preserve">З травня 2016 року особові справи державних службовців ведуться відповідно до </w:t>
      </w:r>
      <w:bookmarkStart w:id="1" w:name="n13"/>
      <w:bookmarkEnd w:id="1"/>
      <w:r w:rsidRPr="00537F63">
        <w:rPr>
          <w:rFonts w:ascii="Times New Roman" w:eastAsia="Calibri" w:hAnsi="Times New Roman"/>
          <w:color w:val="000000"/>
          <w:szCs w:val="24"/>
          <w:lang w:val="uk-UA"/>
        </w:rPr>
        <w:t>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 зареєстрованого в Міністерстві юстиції України від 15 квітня 2016 року № 567/28697.</w:t>
      </w:r>
    </w:p>
    <w:p w:rsidR="00684D05" w:rsidRPr="00537F63" w:rsidRDefault="00684D05" w:rsidP="00684D05">
      <w:p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ab/>
        <w:t>Працівники Кам’янка-Бузького районного суду Львівської області – заступник керівника апарату, помічник голови суду, помічники суддів, головний спеціаліст з інформаційних технологій, консультанти суду,</w:t>
      </w:r>
      <w:r w:rsidRPr="00537F63">
        <w:rPr>
          <w:rFonts w:ascii="Times New Roman" w:eastAsia="Calibri" w:hAnsi="Times New Roman"/>
          <w:color w:val="FF0000"/>
          <w:spacing w:val="-1"/>
          <w:szCs w:val="24"/>
          <w:lang w:val="uk-UA"/>
        </w:rPr>
        <w:t xml:space="preserve"> </w:t>
      </w:r>
      <w:r w:rsidRPr="00537F63">
        <w:rPr>
          <w:rFonts w:ascii="Times New Roman" w:eastAsia="Calibri" w:hAnsi="Times New Roman"/>
          <w:spacing w:val="-1"/>
          <w:szCs w:val="24"/>
          <w:lang w:val="uk-UA"/>
        </w:rPr>
        <w:t>секретарі судового засідання, судовий розпорядник, старший секретар суду службові обов’язки виконують відповідно до посадових інструкцій, затверджених наказом керівника апарату.</w:t>
      </w:r>
    </w:p>
    <w:p w:rsidR="00684D05" w:rsidRPr="00537F63" w:rsidRDefault="00684D05" w:rsidP="00684D05">
      <w:pPr>
        <w:ind w:firstLine="708"/>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Посадова інструкція керівника апарату </w:t>
      </w:r>
      <w:proofErr w:type="spellStart"/>
      <w:r w:rsidRPr="00537F63">
        <w:rPr>
          <w:rFonts w:ascii="Times New Roman" w:eastAsia="Calibri" w:hAnsi="Times New Roman"/>
          <w:spacing w:val="-1"/>
          <w:szCs w:val="24"/>
          <w:lang w:val="uk-UA"/>
        </w:rPr>
        <w:t>Кам</w:t>
      </w:r>
      <w:proofErr w:type="spellEnd"/>
      <w:r w:rsidRPr="00537F63">
        <w:rPr>
          <w:rFonts w:ascii="Times New Roman" w:eastAsia="Calibri" w:hAnsi="Times New Roman"/>
          <w:spacing w:val="-1"/>
          <w:szCs w:val="24"/>
          <w:lang w:val="ru-RU"/>
        </w:rPr>
        <w:t>’</w:t>
      </w:r>
      <w:proofErr w:type="spellStart"/>
      <w:r w:rsidRPr="00537F63">
        <w:rPr>
          <w:rFonts w:ascii="Times New Roman" w:eastAsia="Calibri" w:hAnsi="Times New Roman"/>
          <w:spacing w:val="-1"/>
          <w:szCs w:val="24"/>
          <w:lang w:val="uk-UA"/>
        </w:rPr>
        <w:t>янка-Бузького</w:t>
      </w:r>
      <w:proofErr w:type="spellEnd"/>
      <w:r w:rsidRPr="00537F63">
        <w:rPr>
          <w:rFonts w:ascii="Times New Roman" w:eastAsia="Calibri" w:hAnsi="Times New Roman"/>
          <w:spacing w:val="-1"/>
          <w:szCs w:val="24"/>
          <w:lang w:val="uk-UA"/>
        </w:rPr>
        <w:t xml:space="preserve"> районного суду Львівської області затверджена наказом голови суду.</w:t>
      </w:r>
    </w:p>
    <w:p w:rsidR="00684D05" w:rsidRPr="00537F63" w:rsidRDefault="00684D05" w:rsidP="00684D05">
      <w:pPr>
        <w:ind w:firstLine="708"/>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Посадові інструкції працівників апарату Кам’янка-Бузького районного суду Львівської області розроблені відповідно до Довідника типових професійно-кваліфікаційних характеристик посад державних службовців, затвердженого наказом </w:t>
      </w:r>
      <w:proofErr w:type="spellStart"/>
      <w:r w:rsidRPr="00537F63">
        <w:rPr>
          <w:rFonts w:ascii="Times New Roman" w:eastAsia="Calibri" w:hAnsi="Times New Roman"/>
          <w:spacing w:val="-1"/>
          <w:szCs w:val="24"/>
          <w:lang w:val="uk-UA"/>
        </w:rPr>
        <w:t>Нацдержслужби</w:t>
      </w:r>
      <w:proofErr w:type="spellEnd"/>
      <w:r w:rsidRPr="00537F63">
        <w:rPr>
          <w:rFonts w:ascii="Times New Roman" w:eastAsia="Calibri" w:hAnsi="Times New Roman"/>
          <w:spacing w:val="-1"/>
          <w:szCs w:val="24"/>
          <w:lang w:val="uk-UA"/>
        </w:rPr>
        <w:t xml:space="preserve"> України від 13 вересня 2011 року № 11 та Типових посадових інструкцій працівників апарату місцевого загального суду, затверджених наказом ДСА України від 20 липня 2005 року № 86 і погоджених Радою суддів України від 13 травня 2005 року та знаходяться в окремій номенклатурній справі № 02-12. З посадовими інструкціями працівники ознайомлені під розписку, ксерокопії посадових інструкцій працівників апарату суду долучені до особових справ. </w:t>
      </w:r>
    </w:p>
    <w:p w:rsidR="00684D05" w:rsidRPr="00537F63" w:rsidRDefault="00684D05" w:rsidP="00684D05">
      <w:pPr>
        <w:ind w:firstLine="708"/>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Особові справи державних службовців </w:t>
      </w:r>
      <w:proofErr w:type="spellStart"/>
      <w:r w:rsidRPr="00537F63">
        <w:rPr>
          <w:rFonts w:ascii="Times New Roman" w:eastAsia="Calibri" w:hAnsi="Times New Roman"/>
          <w:spacing w:val="-1"/>
          <w:szCs w:val="24"/>
          <w:lang w:val="uk-UA"/>
        </w:rPr>
        <w:t>Кам</w:t>
      </w:r>
      <w:proofErr w:type="spellEnd"/>
      <w:r w:rsidRPr="00537F63">
        <w:rPr>
          <w:rFonts w:ascii="Times New Roman" w:eastAsia="Calibri" w:hAnsi="Times New Roman"/>
          <w:spacing w:val="-1"/>
          <w:szCs w:val="24"/>
          <w:lang w:val="ru-RU"/>
        </w:rPr>
        <w:t>’</w:t>
      </w:r>
      <w:proofErr w:type="spellStart"/>
      <w:r w:rsidRPr="00537F63">
        <w:rPr>
          <w:rFonts w:ascii="Times New Roman" w:eastAsia="Calibri" w:hAnsi="Times New Roman"/>
          <w:spacing w:val="-1"/>
          <w:szCs w:val="24"/>
          <w:lang w:val="uk-UA"/>
        </w:rPr>
        <w:t>янка-Бузького</w:t>
      </w:r>
      <w:proofErr w:type="spellEnd"/>
      <w:r w:rsidRPr="00537F63">
        <w:rPr>
          <w:rFonts w:ascii="Times New Roman" w:eastAsia="Calibri" w:hAnsi="Times New Roman"/>
          <w:spacing w:val="-1"/>
          <w:szCs w:val="24"/>
          <w:lang w:val="uk-UA"/>
        </w:rPr>
        <w:t xml:space="preserve"> районного суду Львівської області ведуться відповідно до </w:t>
      </w:r>
      <w:r w:rsidRPr="00537F63">
        <w:rPr>
          <w:rFonts w:ascii="Times New Roman" w:eastAsia="Calibri" w:hAnsi="Times New Roman"/>
          <w:szCs w:val="24"/>
          <w:lang w:val="uk-UA"/>
        </w:rPr>
        <w:t xml:space="preserve">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 (далі – Порядок). Особові справи є </w:t>
      </w:r>
      <w:r w:rsidRPr="00537F63">
        <w:rPr>
          <w:rFonts w:ascii="Times New Roman" w:eastAsia="Calibri" w:hAnsi="Times New Roman"/>
          <w:spacing w:val="-1"/>
          <w:szCs w:val="24"/>
          <w:lang w:val="uk-UA"/>
        </w:rPr>
        <w:t xml:space="preserve">документами з обмеженим доступом і зберігаються в сейфі. </w:t>
      </w:r>
    </w:p>
    <w:p w:rsidR="00684D05" w:rsidRPr="00537F63" w:rsidRDefault="00684D05" w:rsidP="00684D05">
      <w:pPr>
        <w:ind w:firstLine="708"/>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Особові справи працівників суду формуються та реєструються в Книзі обліку руху особових справ (</w:t>
      </w:r>
      <w:proofErr w:type="spellStart"/>
      <w:r w:rsidRPr="00537F63">
        <w:rPr>
          <w:rFonts w:ascii="Times New Roman" w:eastAsia="Calibri" w:hAnsi="Times New Roman"/>
          <w:spacing w:val="-1"/>
          <w:szCs w:val="24"/>
          <w:lang w:val="uk-UA"/>
        </w:rPr>
        <w:t>н.н</w:t>
      </w:r>
      <w:proofErr w:type="spellEnd"/>
      <w:r w:rsidRPr="00537F63">
        <w:rPr>
          <w:rFonts w:ascii="Times New Roman" w:eastAsia="Calibri" w:hAnsi="Times New Roman"/>
          <w:spacing w:val="-1"/>
          <w:szCs w:val="24"/>
          <w:lang w:val="uk-UA"/>
        </w:rPr>
        <w:t xml:space="preserve">. 02-17) не пізніше тижневого терміну з дня призначення особи на посаду. Книга обліку особових справ прошнурована, пронумерована, скріплена печаткою. </w:t>
      </w:r>
    </w:p>
    <w:p w:rsidR="00684D05" w:rsidRPr="00537F63" w:rsidRDefault="00684D05" w:rsidP="00684D05">
      <w:p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В Книзі обліку руху особових справ Кам’янка-Бузького районного суду Львівської області зареєстровано 18 особових справ працівників.</w:t>
      </w:r>
    </w:p>
    <w:p w:rsidR="00684D05" w:rsidRPr="00537F63" w:rsidRDefault="00684D05" w:rsidP="00684D05">
      <w:pPr>
        <w:jc w:val="both"/>
        <w:rPr>
          <w:rFonts w:ascii="Times New Roman" w:eastAsia="Calibri" w:hAnsi="Times New Roman"/>
          <w:szCs w:val="24"/>
          <w:lang w:val="uk-UA"/>
        </w:rPr>
      </w:pPr>
      <w:r w:rsidRPr="00537F63">
        <w:rPr>
          <w:rFonts w:ascii="Times New Roman" w:eastAsia="Calibri" w:hAnsi="Times New Roman"/>
          <w:i/>
          <w:iCs/>
          <w:szCs w:val="24"/>
          <w:lang w:val="uk-UA"/>
        </w:rPr>
        <w:t xml:space="preserve"> </w:t>
      </w:r>
      <w:r w:rsidRPr="00537F63">
        <w:rPr>
          <w:rFonts w:ascii="Times New Roman" w:eastAsia="Calibri" w:hAnsi="Times New Roman"/>
          <w:i/>
          <w:iCs/>
          <w:szCs w:val="24"/>
          <w:lang w:val="uk-UA"/>
        </w:rPr>
        <w:tab/>
      </w:r>
      <w:r w:rsidRPr="00537F63">
        <w:rPr>
          <w:rFonts w:ascii="Times New Roman" w:eastAsia="Calibri" w:hAnsi="Times New Roman"/>
          <w:szCs w:val="24"/>
          <w:lang w:val="uk-UA"/>
        </w:rPr>
        <w:t>Архівні особові справи працівників апарату Кам’янка-Бузького</w:t>
      </w:r>
      <w:r w:rsidRPr="00537F63">
        <w:rPr>
          <w:rFonts w:ascii="Times New Roman" w:eastAsia="Calibri" w:hAnsi="Times New Roman"/>
          <w:spacing w:val="-1"/>
          <w:szCs w:val="24"/>
          <w:lang w:val="uk-UA"/>
        </w:rPr>
        <w:t xml:space="preserve"> районного суду Львівської області </w:t>
      </w:r>
      <w:r w:rsidRPr="00537F63">
        <w:rPr>
          <w:rFonts w:ascii="Times New Roman" w:eastAsia="Calibri" w:hAnsi="Times New Roman"/>
          <w:szCs w:val="24"/>
          <w:lang w:val="uk-UA"/>
        </w:rPr>
        <w:t>зареєстровані в Книзі обліку архівних особових справ (</w:t>
      </w:r>
      <w:proofErr w:type="spellStart"/>
      <w:r w:rsidRPr="00537F63">
        <w:rPr>
          <w:rFonts w:ascii="Times New Roman" w:eastAsia="Calibri" w:hAnsi="Times New Roman"/>
          <w:szCs w:val="24"/>
          <w:lang w:val="uk-UA"/>
        </w:rPr>
        <w:t>н.н</w:t>
      </w:r>
      <w:proofErr w:type="spellEnd"/>
      <w:r w:rsidRPr="00537F63">
        <w:rPr>
          <w:rFonts w:ascii="Times New Roman" w:eastAsia="Calibri" w:hAnsi="Times New Roman"/>
          <w:szCs w:val="24"/>
          <w:lang w:val="uk-UA"/>
        </w:rPr>
        <w:t xml:space="preserve">. 02-63), яка </w:t>
      </w:r>
      <w:r w:rsidRPr="00537F63">
        <w:rPr>
          <w:rFonts w:ascii="Times New Roman" w:eastAsia="Calibri" w:hAnsi="Times New Roman"/>
          <w:spacing w:val="-1"/>
          <w:szCs w:val="24"/>
          <w:lang w:val="uk-UA"/>
        </w:rPr>
        <w:t>прошита, пронумерована, скріплена печаткою</w:t>
      </w:r>
      <w:r w:rsidRPr="00537F63">
        <w:rPr>
          <w:rFonts w:ascii="Times New Roman" w:eastAsia="Calibri" w:hAnsi="Times New Roman"/>
          <w:szCs w:val="24"/>
          <w:lang w:val="uk-UA"/>
        </w:rPr>
        <w:t>.</w:t>
      </w:r>
    </w:p>
    <w:p w:rsidR="00684D05" w:rsidRPr="00537F63" w:rsidRDefault="00684D05" w:rsidP="00684D05">
      <w:pPr>
        <w:jc w:val="both"/>
        <w:rPr>
          <w:rFonts w:ascii="Times New Roman" w:eastAsia="Calibri" w:hAnsi="Times New Roman"/>
          <w:spacing w:val="-1"/>
          <w:szCs w:val="24"/>
          <w:lang w:val="uk-UA"/>
        </w:rPr>
      </w:pPr>
      <w:r w:rsidRPr="00537F63">
        <w:rPr>
          <w:rFonts w:ascii="Times New Roman" w:eastAsia="Calibri" w:hAnsi="Times New Roman"/>
          <w:szCs w:val="24"/>
          <w:lang w:val="uk-UA"/>
        </w:rPr>
        <w:tab/>
        <w:t xml:space="preserve">Після звільнення державного службовця з державної служби його особова справа передається до архіву. Перед передачею до архіву особова справа прошивається, пломбується та скріплюється підписом працівника апарату суду, відповідального за ведення кадрового діловодства, та печаткою. </w:t>
      </w:r>
    </w:p>
    <w:p w:rsidR="00684D05" w:rsidRPr="00537F63" w:rsidRDefault="00684D05" w:rsidP="00684D05">
      <w:pPr>
        <w:ind w:firstLine="567"/>
        <w:jc w:val="both"/>
        <w:rPr>
          <w:rFonts w:ascii="Times New Roman" w:eastAsia="Calibri" w:hAnsi="Times New Roman"/>
          <w:szCs w:val="24"/>
          <w:lang w:val="uk-UA"/>
        </w:rPr>
      </w:pPr>
      <w:r w:rsidRPr="00537F63">
        <w:rPr>
          <w:rFonts w:ascii="Times New Roman" w:eastAsia="Calibri" w:hAnsi="Times New Roman"/>
          <w:szCs w:val="24"/>
          <w:lang w:val="uk-UA"/>
        </w:rPr>
        <w:t xml:space="preserve">На особовій справі, переданій до архіву, проставляється архівний номер відповідно до Книги обліку руху особових справ. </w:t>
      </w:r>
    </w:p>
    <w:p w:rsidR="00684D05" w:rsidRPr="00537F63" w:rsidRDefault="00684D05" w:rsidP="00684D05">
      <w:pPr>
        <w:jc w:val="both"/>
        <w:rPr>
          <w:rFonts w:ascii="Times New Roman" w:eastAsia="Calibri" w:hAnsi="Times New Roman"/>
          <w:spacing w:val="-1"/>
          <w:szCs w:val="24"/>
          <w:lang w:val="uk-UA"/>
        </w:rPr>
      </w:pPr>
      <w:r w:rsidRPr="00537F63">
        <w:rPr>
          <w:rFonts w:ascii="Times New Roman" w:eastAsia="Calibri" w:hAnsi="Times New Roman"/>
          <w:spacing w:val="-1"/>
          <w:szCs w:val="24"/>
          <w:lang w:val="uk-UA"/>
        </w:rPr>
        <w:t xml:space="preserve">       </w:t>
      </w:r>
      <w:r w:rsidRPr="00537F63">
        <w:rPr>
          <w:rFonts w:ascii="Times New Roman" w:eastAsia="Calibri" w:hAnsi="Times New Roman"/>
          <w:spacing w:val="-1"/>
          <w:szCs w:val="24"/>
          <w:lang w:val="uk-UA"/>
        </w:rPr>
        <w:tab/>
        <w:t>Відповідно до Положення про проведення атестації державних службовців, затвердженого постановою Кабінету Міністрів України від 28 грудня 2000 року № 1922, із змінами, унесеними постановою Кабінету Міністрів України від 25 грудня 2002 року № 1979, та Загального порядку проведення щорічної оцінки виконання державними службовцями покладених на них обов'язків і завдань, затвердженого наказом Головного управління державної служби України від 19 листопада 2003 року № 1063/8384, Порядку проведення щорічної оцінки виконання державними службовцями покладених на них обов'язків і завдань, наказу Кам’янка-Бузького районного суду Львівської області «Про проведення щорічної оцінки» від 16 лютого 2016 року № 11 у березні 2016 року за підсумками роботи 2015 року проведено щорічну оцінку виконання державними службовцями Кам’янка-Бузького районного суду Львівської області покладених на них обов’язків і завдань. Результати щорічної оцінки виконання державними службовцями  покладених на них обов’язків і завдань затверджені наказом «Про підсумки щорічної оцінки» від 18 березня 2016 року № 21.</w:t>
      </w:r>
    </w:p>
    <w:p w:rsidR="00684D05" w:rsidRPr="00537F63" w:rsidRDefault="00684D05" w:rsidP="00684D05">
      <w:pPr>
        <w:ind w:firstLine="708"/>
        <w:jc w:val="both"/>
        <w:rPr>
          <w:rFonts w:ascii="Times New Roman" w:eastAsia="Calibri" w:hAnsi="Times New Roman"/>
          <w:b/>
          <w:spacing w:val="-1"/>
          <w:szCs w:val="24"/>
          <w:lang w:val="uk-UA"/>
        </w:rPr>
      </w:pPr>
      <w:r w:rsidRPr="00537F63">
        <w:rPr>
          <w:rFonts w:ascii="Times New Roman" w:eastAsia="Calibri" w:hAnsi="Times New Roman"/>
          <w:spacing w:val="-1"/>
          <w:szCs w:val="24"/>
          <w:lang w:val="uk-UA"/>
        </w:rPr>
        <w:lastRenderedPageBreak/>
        <w:t xml:space="preserve">Відпустки працівникам суду станом на 05 жовтня 2017 року надавались згідно Графіку надання відпусток на 2017 рік працівникам апарату Кам’янка-Бузького районного суду Львівської області, які затверджені керівником апарату суду, </w:t>
      </w:r>
      <w:r w:rsidRPr="00537F63">
        <w:rPr>
          <w:rFonts w:ascii="Times New Roman" w:eastAsia="Calibri" w:hAnsi="Times New Roman"/>
          <w:b/>
          <w:spacing w:val="-1"/>
          <w:szCs w:val="24"/>
          <w:lang w:val="uk-UA"/>
        </w:rPr>
        <w:t>з яким працівники суду не ознайомлені. Відповідно до частини 4 статті 79 Кодексу законів про працю України черговість надання відпусток визначається графіками, і доводиться до відома всіх працівників.</w:t>
      </w:r>
    </w:p>
    <w:p w:rsidR="00684D05" w:rsidRPr="00537F63" w:rsidRDefault="00684D05" w:rsidP="00684D05">
      <w:pPr>
        <w:ind w:firstLine="708"/>
        <w:jc w:val="both"/>
        <w:rPr>
          <w:rFonts w:ascii="Times New Roman" w:eastAsia="Calibri" w:hAnsi="Times New Roman"/>
          <w:szCs w:val="24"/>
          <w:lang w:val="uk-UA"/>
        </w:rPr>
      </w:pPr>
    </w:p>
    <w:p w:rsidR="00684D05" w:rsidRPr="00537F63" w:rsidRDefault="00684D05" w:rsidP="00684D05">
      <w:pPr>
        <w:widowControl w:val="0"/>
        <w:jc w:val="center"/>
        <w:rPr>
          <w:rFonts w:ascii="Times New Roman" w:eastAsia="Calibri" w:hAnsi="Times New Roman"/>
          <w:b/>
          <w:bCs/>
          <w:spacing w:val="-1"/>
          <w:szCs w:val="24"/>
          <w:lang w:val="uk-UA"/>
        </w:rPr>
      </w:pPr>
      <w:r w:rsidRPr="00537F63">
        <w:rPr>
          <w:rFonts w:ascii="Times New Roman" w:eastAsia="Calibri" w:hAnsi="Times New Roman"/>
          <w:b/>
          <w:bCs/>
          <w:spacing w:val="-1"/>
          <w:szCs w:val="24"/>
          <w:lang w:val="uk-UA"/>
        </w:rPr>
        <w:t>6. Дотримання вимог Закону України «Про державну службу» при прийнятті на роботу</w:t>
      </w:r>
    </w:p>
    <w:p w:rsidR="00684D05" w:rsidRPr="00537F63" w:rsidRDefault="00684D05" w:rsidP="00684D05">
      <w:pPr>
        <w:ind w:firstLine="708"/>
        <w:jc w:val="both"/>
        <w:rPr>
          <w:rFonts w:ascii="Times New Roman" w:eastAsia="Calibri" w:hAnsi="Times New Roman"/>
          <w:bCs/>
          <w:spacing w:val="-1"/>
          <w:szCs w:val="24"/>
          <w:lang w:val="uk-UA"/>
        </w:rPr>
      </w:pPr>
      <w:r w:rsidRPr="00537F63">
        <w:rPr>
          <w:rFonts w:ascii="Times New Roman" w:eastAsia="Calibri" w:hAnsi="Times New Roman"/>
          <w:bCs/>
          <w:spacing w:val="-1"/>
          <w:szCs w:val="24"/>
          <w:lang w:val="uk-UA"/>
        </w:rPr>
        <w:t xml:space="preserve">У штатному розписі </w:t>
      </w:r>
      <w:r w:rsidRPr="00537F63">
        <w:rPr>
          <w:rFonts w:ascii="Times New Roman" w:eastAsia="Calibri" w:hAnsi="Times New Roman"/>
          <w:spacing w:val="-1"/>
          <w:szCs w:val="24"/>
          <w:lang w:val="uk-UA"/>
        </w:rPr>
        <w:t xml:space="preserve">Кам’янка-Бузького районного суду Львівської області </w:t>
      </w:r>
      <w:r w:rsidRPr="00537F63">
        <w:rPr>
          <w:rFonts w:ascii="Times New Roman" w:eastAsia="Calibri" w:hAnsi="Times New Roman"/>
          <w:bCs/>
          <w:spacing w:val="-1"/>
          <w:szCs w:val="24"/>
          <w:lang w:val="uk-UA"/>
        </w:rPr>
        <w:t>з 01 січня 2017 року передбачено 21 штатна одиниця, з них: 4 суддів, 12 державних службовців, 4 працівники патронатної служби, 1 робітник.</w:t>
      </w:r>
    </w:p>
    <w:p w:rsidR="00684D05" w:rsidRPr="00537F63" w:rsidRDefault="00684D05" w:rsidP="00684D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Calibri" w:hAnsi="Times New Roman"/>
          <w:spacing w:val="-1"/>
          <w:szCs w:val="24"/>
          <w:lang w:val="uk-UA"/>
        </w:rPr>
      </w:pPr>
      <w:r w:rsidRPr="00537F63">
        <w:rPr>
          <w:rFonts w:ascii="Times New Roman" w:eastAsia="Calibri" w:hAnsi="Times New Roman"/>
          <w:bCs/>
          <w:color w:val="FF0000"/>
          <w:spacing w:val="-1"/>
          <w:szCs w:val="24"/>
          <w:lang w:val="uk-UA"/>
        </w:rPr>
        <w:t xml:space="preserve">            </w:t>
      </w:r>
      <w:r w:rsidRPr="00537F63">
        <w:rPr>
          <w:rFonts w:ascii="Times New Roman" w:eastAsia="Calibri" w:hAnsi="Times New Roman"/>
          <w:spacing w:val="-1"/>
          <w:szCs w:val="24"/>
          <w:lang w:val="uk-UA"/>
        </w:rPr>
        <w:t>Станом на 05 жовтня 2017 року у суді</w:t>
      </w:r>
      <w:r w:rsidRPr="00537F63">
        <w:rPr>
          <w:rFonts w:ascii="Times New Roman" w:eastAsia="Calibri" w:hAnsi="Times New Roman"/>
          <w:color w:val="FF0000"/>
          <w:spacing w:val="-1"/>
          <w:szCs w:val="24"/>
          <w:lang w:val="uk-UA"/>
        </w:rPr>
        <w:t xml:space="preserve"> </w:t>
      </w:r>
      <w:r w:rsidRPr="00537F63">
        <w:rPr>
          <w:rFonts w:ascii="Times New Roman" w:eastAsia="Calibri" w:hAnsi="Times New Roman"/>
          <w:spacing w:val="-1"/>
          <w:szCs w:val="24"/>
          <w:lang w:val="uk-UA"/>
        </w:rPr>
        <w:t>вакантних посад немає, 2 працівники перебувають у відпустках у зв’язку з вагітністю та пологами.</w:t>
      </w:r>
    </w:p>
    <w:p w:rsidR="00684D05" w:rsidRPr="00537F63" w:rsidRDefault="00684D05" w:rsidP="00684D05">
      <w:pPr>
        <w:widowControl w:val="0"/>
        <w:ind w:firstLine="708"/>
        <w:jc w:val="both"/>
        <w:rPr>
          <w:rFonts w:ascii="Times New Roman" w:eastAsia="Calibri" w:hAnsi="Times New Roman"/>
          <w:bCs/>
          <w:szCs w:val="24"/>
          <w:lang w:val="uk-UA"/>
        </w:rPr>
      </w:pPr>
      <w:r w:rsidRPr="00537F63">
        <w:rPr>
          <w:rFonts w:ascii="Times New Roman" w:eastAsia="Calibri" w:hAnsi="Times New Roman"/>
          <w:bCs/>
          <w:szCs w:val="24"/>
          <w:lang w:val="uk-UA"/>
        </w:rPr>
        <w:t xml:space="preserve">Після набрання Законом України «Про державну службу» від 10 грудня 2015 року № </w:t>
      </w:r>
      <w:r w:rsidRPr="00537F63">
        <w:rPr>
          <w:rFonts w:ascii="Times New Roman" w:hAnsi="Times New Roman"/>
          <w:bCs/>
          <w:szCs w:val="24"/>
          <w:bdr w:val="none" w:sz="0" w:space="0" w:color="auto" w:frame="1"/>
          <w:shd w:val="clear" w:color="auto" w:fill="FFFFFF"/>
          <w:lang w:val="ru-RU"/>
        </w:rPr>
        <w:t>889-</w:t>
      </w:r>
      <w:r w:rsidRPr="00537F63">
        <w:rPr>
          <w:rFonts w:ascii="Times New Roman" w:hAnsi="Times New Roman"/>
          <w:bCs/>
          <w:szCs w:val="24"/>
          <w:bdr w:val="none" w:sz="0" w:space="0" w:color="auto" w:frame="1"/>
          <w:shd w:val="clear" w:color="auto" w:fill="FFFFFF"/>
        </w:rPr>
        <w:t>VIII</w:t>
      </w:r>
      <w:r w:rsidRPr="00537F63">
        <w:rPr>
          <w:rFonts w:ascii="Times New Roman" w:eastAsia="Calibri" w:hAnsi="Times New Roman"/>
          <w:bCs/>
          <w:szCs w:val="24"/>
          <w:lang w:val="uk-UA"/>
        </w:rPr>
        <w:t xml:space="preserve"> чинності в </w:t>
      </w:r>
      <w:proofErr w:type="spellStart"/>
      <w:r w:rsidRPr="00537F63">
        <w:rPr>
          <w:rFonts w:ascii="Times New Roman" w:eastAsia="Calibri" w:hAnsi="Times New Roman"/>
          <w:bCs/>
          <w:szCs w:val="24"/>
          <w:lang w:val="uk-UA"/>
        </w:rPr>
        <w:t>Кам</w:t>
      </w:r>
      <w:proofErr w:type="spellEnd"/>
      <w:r w:rsidRPr="00537F63">
        <w:rPr>
          <w:rFonts w:ascii="Times New Roman" w:eastAsia="Calibri" w:hAnsi="Times New Roman"/>
          <w:bCs/>
          <w:szCs w:val="24"/>
          <w:lang w:val="ru-RU"/>
        </w:rPr>
        <w:t>’</w:t>
      </w:r>
      <w:proofErr w:type="spellStart"/>
      <w:r w:rsidRPr="00537F63">
        <w:rPr>
          <w:rFonts w:ascii="Times New Roman" w:eastAsia="Calibri" w:hAnsi="Times New Roman"/>
          <w:bCs/>
          <w:szCs w:val="24"/>
          <w:lang w:val="uk-UA"/>
        </w:rPr>
        <w:t>янка-Бузькому</w:t>
      </w:r>
      <w:proofErr w:type="spellEnd"/>
      <w:r w:rsidRPr="00537F63">
        <w:rPr>
          <w:rFonts w:ascii="Times New Roman" w:eastAsia="Calibri" w:hAnsi="Times New Roman"/>
          <w:bCs/>
          <w:szCs w:val="24"/>
          <w:lang w:val="uk-UA"/>
        </w:rPr>
        <w:t xml:space="preserve"> районному суді Львівської області проведено 1 конкурс на заміщення вакантної посади державного службовця категорії «В» - секретаря судового засідання.</w:t>
      </w:r>
      <w:r w:rsidRPr="00537F63">
        <w:rPr>
          <w:rFonts w:ascii="Times New Roman" w:hAnsi="Times New Roman"/>
          <w:bCs/>
          <w:szCs w:val="24"/>
          <w:bdr w:val="none" w:sz="0" w:space="0" w:color="auto" w:frame="1"/>
          <w:shd w:val="clear" w:color="auto" w:fill="FFFFFF"/>
          <w:lang w:val="uk-UA"/>
        </w:rPr>
        <w:t xml:space="preserve"> У 2017 році </w:t>
      </w:r>
      <w:r w:rsidRPr="00537F63">
        <w:rPr>
          <w:rFonts w:ascii="Times New Roman" w:eastAsia="Calibri" w:hAnsi="Times New Roman"/>
          <w:bCs/>
          <w:szCs w:val="24"/>
          <w:lang w:val="uk-UA"/>
        </w:rPr>
        <w:t>конкурси на заміщення вакантних посад державних службовців в суді не проводилися.</w:t>
      </w:r>
    </w:p>
    <w:p w:rsidR="00684D05" w:rsidRPr="00537F63" w:rsidRDefault="00684D05" w:rsidP="00684D05">
      <w:pPr>
        <w:widowControl w:val="0"/>
        <w:ind w:firstLine="708"/>
        <w:jc w:val="both"/>
        <w:rPr>
          <w:rFonts w:ascii="Times New Roman" w:eastAsia="Calibri" w:hAnsi="Times New Roman"/>
          <w:bCs/>
          <w:szCs w:val="24"/>
          <w:lang w:val="uk-UA"/>
        </w:rPr>
      </w:pPr>
      <w:r w:rsidRPr="00537F63">
        <w:rPr>
          <w:rFonts w:ascii="Times New Roman" w:eastAsia="Calibri" w:hAnsi="Times New Roman"/>
          <w:bCs/>
          <w:szCs w:val="24"/>
          <w:lang w:val="uk-UA"/>
        </w:rPr>
        <w:t>Конкурсна комісія утворена наказом ДСА України «Про утворення конкурсної комісії з проведення конкурсу на зайняття вакантних посад категорій «Б» і «В» державної служби в Кам’янка-Бузькому районному суді Львівської області» від 18 січня 2017 року № 36.</w:t>
      </w:r>
    </w:p>
    <w:p w:rsidR="00684D05" w:rsidRPr="00537F63" w:rsidRDefault="00684D05" w:rsidP="00684D05">
      <w:pPr>
        <w:widowControl w:val="0"/>
        <w:ind w:firstLine="708"/>
        <w:jc w:val="both"/>
        <w:rPr>
          <w:rFonts w:ascii="Times New Roman" w:eastAsia="Calibri" w:hAnsi="Times New Roman"/>
          <w:bCs/>
          <w:szCs w:val="24"/>
          <w:lang w:val="uk-UA"/>
        </w:rPr>
      </w:pPr>
      <w:r w:rsidRPr="00537F63">
        <w:rPr>
          <w:rFonts w:ascii="Times New Roman" w:eastAsia="Calibri" w:hAnsi="Times New Roman"/>
          <w:bCs/>
          <w:szCs w:val="24"/>
          <w:lang w:val="uk-UA"/>
        </w:rPr>
        <w:t xml:space="preserve">У </w:t>
      </w:r>
      <w:proofErr w:type="spellStart"/>
      <w:r w:rsidRPr="00537F63">
        <w:rPr>
          <w:rFonts w:ascii="Times New Roman" w:eastAsia="Calibri" w:hAnsi="Times New Roman"/>
          <w:bCs/>
          <w:szCs w:val="24"/>
          <w:lang w:val="uk-UA"/>
        </w:rPr>
        <w:t>зв</w:t>
      </w:r>
      <w:proofErr w:type="spellEnd"/>
      <w:r w:rsidRPr="00537F63">
        <w:rPr>
          <w:rFonts w:ascii="Times New Roman" w:eastAsia="Calibri" w:hAnsi="Times New Roman"/>
          <w:bCs/>
          <w:szCs w:val="24"/>
          <w:lang w:val="ru-RU"/>
        </w:rPr>
        <w:t>’</w:t>
      </w:r>
      <w:proofErr w:type="spellStart"/>
      <w:r w:rsidRPr="00537F63">
        <w:rPr>
          <w:rFonts w:ascii="Times New Roman" w:eastAsia="Calibri" w:hAnsi="Times New Roman"/>
          <w:bCs/>
          <w:szCs w:val="24"/>
          <w:lang w:val="uk-UA"/>
        </w:rPr>
        <w:t>язку</w:t>
      </w:r>
      <w:proofErr w:type="spellEnd"/>
      <w:r w:rsidRPr="00537F63">
        <w:rPr>
          <w:rFonts w:ascii="Times New Roman" w:eastAsia="Calibri" w:hAnsi="Times New Roman"/>
          <w:bCs/>
          <w:szCs w:val="24"/>
          <w:lang w:val="uk-UA"/>
        </w:rPr>
        <w:t xml:space="preserve"> з кадровими змінами в суді, наказом ДСА України від 29 вересня 2017 року № 924 внесено зміни до наказу ДСА України від 18 січня 2017 року № 36.</w:t>
      </w:r>
    </w:p>
    <w:p w:rsidR="00684D05" w:rsidRPr="00537F63" w:rsidRDefault="00684D05" w:rsidP="00684D05">
      <w:pPr>
        <w:ind w:firstLine="708"/>
        <w:jc w:val="both"/>
        <w:rPr>
          <w:rFonts w:ascii="Times New Roman" w:eastAsia="Calibri" w:hAnsi="Times New Roman"/>
          <w:b/>
          <w:bCs/>
          <w:szCs w:val="24"/>
          <w:lang w:val="uk-UA"/>
        </w:rPr>
      </w:pPr>
      <w:r w:rsidRPr="00537F63">
        <w:rPr>
          <w:rFonts w:ascii="Times New Roman" w:eastAsia="Calibri" w:hAnsi="Times New Roman"/>
          <w:b/>
          <w:bCs/>
          <w:szCs w:val="24"/>
          <w:lang w:val="uk-UA"/>
        </w:rPr>
        <w:t xml:space="preserve">В </w:t>
      </w:r>
      <w:proofErr w:type="spellStart"/>
      <w:r w:rsidRPr="00537F63">
        <w:rPr>
          <w:rFonts w:ascii="Times New Roman" w:eastAsia="Calibri" w:hAnsi="Times New Roman"/>
          <w:b/>
          <w:bCs/>
          <w:szCs w:val="24"/>
          <w:lang w:val="uk-UA"/>
        </w:rPr>
        <w:t>Кам</w:t>
      </w:r>
      <w:proofErr w:type="spellEnd"/>
      <w:r w:rsidRPr="00537F63">
        <w:rPr>
          <w:rFonts w:ascii="Times New Roman" w:eastAsia="Calibri" w:hAnsi="Times New Roman"/>
          <w:b/>
          <w:bCs/>
          <w:szCs w:val="24"/>
          <w:lang w:val="ru-RU"/>
        </w:rPr>
        <w:t>’</w:t>
      </w:r>
      <w:proofErr w:type="spellStart"/>
      <w:r w:rsidRPr="00537F63">
        <w:rPr>
          <w:rFonts w:ascii="Times New Roman" w:eastAsia="Calibri" w:hAnsi="Times New Roman"/>
          <w:b/>
          <w:bCs/>
          <w:szCs w:val="24"/>
          <w:lang w:val="uk-UA"/>
        </w:rPr>
        <w:t>янка-Бузькому</w:t>
      </w:r>
      <w:proofErr w:type="spellEnd"/>
      <w:r w:rsidRPr="00537F63">
        <w:rPr>
          <w:rFonts w:ascii="Times New Roman" w:eastAsia="Calibri" w:hAnsi="Times New Roman"/>
          <w:b/>
          <w:bCs/>
          <w:szCs w:val="24"/>
          <w:lang w:val="uk-UA"/>
        </w:rPr>
        <w:t xml:space="preserve"> районному суді Львівської області, на день перевірки, не розроблені Вимоги до осіб, які претендують на зайняття посад державної служби категорії «В» </w:t>
      </w:r>
      <w:proofErr w:type="spellStart"/>
      <w:r w:rsidRPr="00537F63">
        <w:rPr>
          <w:rFonts w:ascii="Times New Roman" w:eastAsia="Calibri" w:hAnsi="Times New Roman"/>
          <w:b/>
          <w:bCs/>
          <w:szCs w:val="24"/>
          <w:lang w:val="uk-UA"/>
        </w:rPr>
        <w:t>Кам</w:t>
      </w:r>
      <w:proofErr w:type="spellEnd"/>
      <w:r w:rsidRPr="00537F63">
        <w:rPr>
          <w:rFonts w:ascii="Times New Roman" w:eastAsia="Calibri" w:hAnsi="Times New Roman"/>
          <w:b/>
          <w:bCs/>
          <w:szCs w:val="24"/>
          <w:lang w:val="ru-RU"/>
        </w:rPr>
        <w:t>’</w:t>
      </w:r>
      <w:proofErr w:type="spellStart"/>
      <w:r w:rsidRPr="00537F63">
        <w:rPr>
          <w:rFonts w:ascii="Times New Roman" w:eastAsia="Calibri" w:hAnsi="Times New Roman"/>
          <w:b/>
          <w:bCs/>
          <w:szCs w:val="24"/>
          <w:lang w:val="uk-UA"/>
        </w:rPr>
        <w:t>янка-Бузького</w:t>
      </w:r>
      <w:proofErr w:type="spellEnd"/>
      <w:r w:rsidRPr="00537F63">
        <w:rPr>
          <w:rFonts w:ascii="Times New Roman" w:eastAsia="Calibri" w:hAnsi="Times New Roman"/>
          <w:b/>
          <w:bCs/>
          <w:szCs w:val="24"/>
          <w:lang w:val="uk-UA"/>
        </w:rPr>
        <w:t xml:space="preserve"> районного суду Львівської області (посади старшого секретаря суду, секретаря судового засідання, головного спеціаліста з інформаційних технологій, консультанта суду, судового розпорядника).</w:t>
      </w:r>
    </w:p>
    <w:p w:rsidR="00684D05" w:rsidRPr="00537F63" w:rsidRDefault="00684D05" w:rsidP="00684D05">
      <w:pPr>
        <w:ind w:firstLine="573"/>
        <w:jc w:val="both"/>
        <w:rPr>
          <w:rFonts w:ascii="Times New Roman" w:eastAsia="Calibri" w:hAnsi="Times New Roman"/>
          <w:b/>
          <w:bCs/>
          <w:szCs w:val="24"/>
          <w:lang w:val="uk-UA"/>
        </w:rPr>
      </w:pPr>
      <w:r w:rsidRPr="00537F63">
        <w:rPr>
          <w:rFonts w:ascii="Times New Roman" w:eastAsia="Calibri" w:hAnsi="Times New Roman"/>
          <w:b/>
          <w:bCs/>
          <w:szCs w:val="24"/>
          <w:lang w:val="uk-UA"/>
        </w:rPr>
        <w:t xml:space="preserve">Відповідно до частини першої статті 20 Закону України «Про державну службу»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 </w:t>
      </w:r>
    </w:p>
    <w:p w:rsidR="00684D05" w:rsidRPr="00537F63" w:rsidRDefault="00684D05" w:rsidP="00684D05">
      <w:pPr>
        <w:ind w:firstLine="573"/>
        <w:jc w:val="both"/>
        <w:rPr>
          <w:rFonts w:ascii="Times New Roman" w:eastAsia="Calibri" w:hAnsi="Times New Roman"/>
          <w:b/>
          <w:bCs/>
          <w:szCs w:val="24"/>
          <w:lang w:val="uk-UA"/>
        </w:rPr>
      </w:pPr>
      <w:r w:rsidRPr="00537F63">
        <w:rPr>
          <w:rFonts w:ascii="Times New Roman" w:eastAsia="Calibri" w:hAnsi="Times New Roman"/>
          <w:b/>
          <w:bCs/>
          <w:szCs w:val="24"/>
          <w:lang w:val="uk-UA"/>
        </w:rPr>
        <w:t>Загальні вимоги для посад категорії «В» місцевих загальних судів встановлені підпунктом 5 частини другої статті 20 Закону України «Про державну службу».</w:t>
      </w:r>
    </w:p>
    <w:p w:rsidR="00684D05" w:rsidRPr="00537F63" w:rsidRDefault="00684D05" w:rsidP="00684D05">
      <w:pPr>
        <w:ind w:firstLine="573"/>
        <w:jc w:val="both"/>
        <w:rPr>
          <w:rFonts w:ascii="Times New Roman" w:eastAsia="Calibri" w:hAnsi="Times New Roman"/>
          <w:b/>
          <w:szCs w:val="24"/>
          <w:lang w:val="uk-UA"/>
        </w:rPr>
      </w:pPr>
      <w:r w:rsidRPr="00537F63">
        <w:rPr>
          <w:rFonts w:ascii="Times New Roman" w:eastAsia="Calibri" w:hAnsi="Times New Roman"/>
          <w:b/>
          <w:bCs/>
          <w:szCs w:val="24"/>
          <w:lang w:val="uk-UA"/>
        </w:rPr>
        <w:t xml:space="preserve">Порядок визначення спеціальних вимог до осіб, які претендують на зайняття посад державної служби категорії «В» та форми вимог до осіб, які претендують на зайняття посад державної служби категорії «В», затверджено наказом Національного агентства України з питань державної служби від 06.04.2016 № 72. </w:t>
      </w:r>
    </w:p>
    <w:p w:rsidR="00684D05" w:rsidRPr="00537F63" w:rsidRDefault="00684D05" w:rsidP="00684D05">
      <w:pPr>
        <w:ind w:firstLine="567"/>
        <w:jc w:val="both"/>
        <w:rPr>
          <w:rFonts w:ascii="Times New Roman" w:eastAsia="Calibri" w:hAnsi="Times New Roman"/>
          <w:szCs w:val="24"/>
          <w:lang w:val="uk-UA"/>
        </w:rPr>
      </w:pPr>
      <w:r w:rsidRPr="00537F63">
        <w:rPr>
          <w:rFonts w:ascii="Times New Roman" w:eastAsia="Calibri" w:hAnsi="Times New Roman"/>
          <w:szCs w:val="24"/>
          <w:lang w:val="uk-UA"/>
        </w:rPr>
        <w:t xml:space="preserve">При обчисленні стажу державної служби станом на 01 січня 2016 року у суді керувались постановою Кабінету Міністрів України від 03 травня 1994 року N 283 "Про порядок обчислення стажу державної служби", із змінами та доповненнями, роз'ясненнями Національного агентства з питань державної служби України та Державної судової адміністрації України. З 01 травня 2016 року  обчислення стажу державної служби здійснюється відповідно до </w:t>
      </w:r>
      <w:r w:rsidRPr="00537F63">
        <w:rPr>
          <w:rFonts w:ascii="Times New Roman" w:eastAsia="Calibri" w:hAnsi="Times New Roman"/>
          <w:szCs w:val="24"/>
          <w:bdr w:val="none" w:sz="0" w:space="0" w:color="auto" w:frame="1"/>
          <w:shd w:val="clear" w:color="auto" w:fill="FFFFFF"/>
          <w:lang w:val="uk-UA"/>
        </w:rPr>
        <w:t>Порядку обчислення стажу державної служби</w:t>
      </w:r>
      <w:r w:rsidRPr="00537F63">
        <w:rPr>
          <w:rFonts w:ascii="Times New Roman" w:eastAsia="Calibri" w:hAnsi="Times New Roman"/>
          <w:szCs w:val="24"/>
          <w:lang w:val="uk-UA"/>
        </w:rPr>
        <w:t>, затвердженого Постановою Кабінету Міністрів України від 25 березня 2016 року № 229.</w:t>
      </w:r>
    </w:p>
    <w:p w:rsidR="00684D05" w:rsidRPr="00537F63" w:rsidRDefault="00684D05" w:rsidP="00684D05">
      <w:pPr>
        <w:ind w:firstLine="567"/>
        <w:jc w:val="both"/>
        <w:rPr>
          <w:rFonts w:ascii="Times New Roman" w:eastAsia="Calibri" w:hAnsi="Times New Roman"/>
          <w:i/>
          <w:iCs/>
          <w:spacing w:val="-1"/>
          <w:szCs w:val="24"/>
          <w:lang w:val="uk-UA"/>
        </w:rPr>
      </w:pPr>
      <w:r w:rsidRPr="00537F63">
        <w:rPr>
          <w:rFonts w:ascii="Times New Roman" w:eastAsia="Calibri" w:hAnsi="Times New Roman"/>
          <w:spacing w:val="-1"/>
          <w:szCs w:val="24"/>
          <w:lang w:val="uk-UA"/>
        </w:rPr>
        <w:t>На всіх державних службовців Кам’янка-Бузького районного суду Львівської області розроблені розрахунки стажу державної служби станом на 01 січня 2017 року, копії яких знаходяться в окремій номенклатурній справі (</w:t>
      </w:r>
      <w:proofErr w:type="spellStart"/>
      <w:r w:rsidRPr="00537F63">
        <w:rPr>
          <w:rFonts w:ascii="Times New Roman" w:eastAsia="Calibri" w:hAnsi="Times New Roman"/>
          <w:spacing w:val="-1"/>
          <w:szCs w:val="24"/>
          <w:lang w:val="uk-UA"/>
        </w:rPr>
        <w:t>н.н</w:t>
      </w:r>
      <w:proofErr w:type="spellEnd"/>
      <w:r w:rsidRPr="00537F63">
        <w:rPr>
          <w:rFonts w:ascii="Times New Roman" w:eastAsia="Calibri" w:hAnsi="Times New Roman"/>
          <w:spacing w:val="-1"/>
          <w:szCs w:val="24"/>
          <w:lang w:val="uk-UA"/>
        </w:rPr>
        <w:t>. 02-28).</w:t>
      </w:r>
      <w:r w:rsidRPr="00537F63">
        <w:rPr>
          <w:rFonts w:ascii="Times New Roman" w:eastAsia="Calibri" w:hAnsi="Times New Roman"/>
          <w:color w:val="FF0000"/>
          <w:spacing w:val="-1"/>
          <w:szCs w:val="24"/>
          <w:lang w:val="uk-UA"/>
        </w:rPr>
        <w:t xml:space="preserve"> </w:t>
      </w:r>
      <w:r w:rsidRPr="00537F63">
        <w:rPr>
          <w:rFonts w:ascii="Times New Roman" w:eastAsia="Calibri" w:hAnsi="Times New Roman"/>
          <w:spacing w:val="-1"/>
          <w:szCs w:val="24"/>
          <w:lang w:val="uk-UA"/>
        </w:rPr>
        <w:t>Розрахунки стажу державної служби приєднуються до особових справ державних службовців.</w:t>
      </w:r>
    </w:p>
    <w:p w:rsidR="00684D05" w:rsidRPr="00537F63" w:rsidRDefault="00684D05" w:rsidP="00684D05">
      <w:pPr>
        <w:jc w:val="both"/>
        <w:rPr>
          <w:rFonts w:ascii="Times New Roman" w:eastAsia="Calibri" w:hAnsi="Times New Roman"/>
          <w:szCs w:val="24"/>
          <w:lang w:val="uk-UA"/>
        </w:rPr>
      </w:pPr>
      <w:r w:rsidRPr="00537F63">
        <w:rPr>
          <w:rFonts w:ascii="Times New Roman" w:eastAsia="Calibri" w:hAnsi="Times New Roman"/>
          <w:i/>
          <w:iCs/>
          <w:spacing w:val="-1"/>
          <w:szCs w:val="24"/>
          <w:lang w:val="uk-UA"/>
        </w:rPr>
        <w:t xml:space="preserve">        </w:t>
      </w:r>
      <w:r w:rsidRPr="00537F63">
        <w:rPr>
          <w:rFonts w:ascii="Times New Roman" w:eastAsia="Calibri" w:hAnsi="Times New Roman"/>
          <w:szCs w:val="24"/>
          <w:lang w:val="uk-UA"/>
        </w:rPr>
        <w:t xml:space="preserve"> </w:t>
      </w:r>
      <w:r w:rsidRPr="00537F63">
        <w:rPr>
          <w:rFonts w:ascii="Times New Roman" w:eastAsia="Calibri" w:hAnsi="Times New Roman"/>
          <w:szCs w:val="24"/>
          <w:lang w:val="uk-UA"/>
        </w:rPr>
        <w:tab/>
        <w:t>Державним службовцям, у яких протягом календарного місяця виникло право на підвищення надбавки за вислугу років, розмір надбавки змінюється</w:t>
      </w:r>
      <w:r w:rsidRPr="00537F63">
        <w:rPr>
          <w:rFonts w:ascii="Times New Roman" w:eastAsia="Calibri" w:hAnsi="Times New Roman"/>
          <w:b/>
          <w:bCs/>
          <w:szCs w:val="24"/>
          <w:lang w:val="uk-UA"/>
        </w:rPr>
        <w:t xml:space="preserve"> </w:t>
      </w:r>
      <w:r w:rsidRPr="00537F63">
        <w:rPr>
          <w:rFonts w:ascii="Times New Roman" w:eastAsia="Calibri" w:hAnsi="Times New Roman"/>
          <w:szCs w:val="24"/>
          <w:lang w:val="uk-UA"/>
        </w:rPr>
        <w:t xml:space="preserve">з дня набуття права на  підвищення. </w:t>
      </w:r>
    </w:p>
    <w:p w:rsidR="00684D05" w:rsidRPr="00537F63" w:rsidRDefault="00684D05" w:rsidP="00684D05">
      <w:pPr>
        <w:jc w:val="both"/>
        <w:rPr>
          <w:rFonts w:ascii="Times New Roman" w:eastAsia="Calibri" w:hAnsi="Times New Roman"/>
          <w:szCs w:val="24"/>
          <w:lang w:val="uk-UA"/>
        </w:rPr>
      </w:pPr>
      <w:r w:rsidRPr="00537F63">
        <w:rPr>
          <w:rFonts w:ascii="Times New Roman" w:eastAsia="Calibri" w:hAnsi="Times New Roman"/>
          <w:szCs w:val="24"/>
          <w:lang w:val="uk-UA"/>
        </w:rPr>
        <w:lastRenderedPageBreak/>
        <w:t xml:space="preserve">        </w:t>
      </w:r>
      <w:r w:rsidRPr="00537F63">
        <w:rPr>
          <w:rFonts w:ascii="Times New Roman" w:eastAsia="Calibri" w:hAnsi="Times New Roman"/>
          <w:szCs w:val="24"/>
          <w:lang w:val="uk-UA"/>
        </w:rPr>
        <w:tab/>
        <w:t xml:space="preserve">На підставі даних розрахунку стажу державної служби працівником апарату суду, відповідальним за ведення кадрового діловодства, готується проект наказу про встановлення надбавок за вислугу років на державній службі. </w:t>
      </w:r>
    </w:p>
    <w:p w:rsidR="00684D05" w:rsidRPr="00537F63" w:rsidRDefault="00684D05" w:rsidP="00684D05">
      <w:pPr>
        <w:widowControl w:val="0"/>
        <w:ind w:firstLine="708"/>
        <w:jc w:val="both"/>
        <w:rPr>
          <w:rFonts w:ascii="Times New Roman" w:eastAsia="Calibri" w:hAnsi="Times New Roman"/>
          <w:szCs w:val="24"/>
          <w:lang w:val="uk-UA"/>
        </w:rPr>
      </w:pPr>
      <w:r w:rsidRPr="00537F63">
        <w:rPr>
          <w:rFonts w:ascii="Times New Roman" w:eastAsia="Calibri" w:hAnsi="Times New Roman"/>
          <w:szCs w:val="24"/>
          <w:lang w:val="uk-UA"/>
        </w:rPr>
        <w:t>До 30 квітня 2016 року ранги державним службовцям присвоювались  відповідно до Положення про ранги державних службовців, затвердженого Постановою Кабінету Міністрів України від 19 червня 1996 року № 658, Розпорядження Кабінету Міністрів України від 24 лютого 2003 року № 88-р «Про віднесення посад працівників апарату судів загальної юрисдикції до відповідних категорій посад державних службовців».</w:t>
      </w:r>
    </w:p>
    <w:p w:rsidR="00684D05" w:rsidRPr="00537F63" w:rsidRDefault="00684D05" w:rsidP="00684D05">
      <w:pPr>
        <w:widowControl w:val="0"/>
        <w:ind w:firstLine="720"/>
        <w:jc w:val="both"/>
        <w:rPr>
          <w:rFonts w:ascii="Times New Roman" w:eastAsia="Calibri" w:hAnsi="Times New Roman"/>
          <w:szCs w:val="24"/>
          <w:lang w:val="uk-UA"/>
        </w:rPr>
      </w:pPr>
      <w:r w:rsidRPr="00537F63">
        <w:rPr>
          <w:rFonts w:ascii="Times New Roman" w:eastAsia="Calibri" w:hAnsi="Times New Roman"/>
          <w:szCs w:val="24"/>
          <w:lang w:val="uk-UA"/>
        </w:rPr>
        <w:t xml:space="preserve">В ході присвоєння рангів керувалися Методичними рекомендаціями щодо застосування  Постанови Кабінету Міністрів України від 19 червня 1996 року № 658 «Про затвердження Положення про ранги державних службовців», затвердженими наказом Головного управління державної служби України від 31 березня 2006 року № 106. </w:t>
      </w:r>
    </w:p>
    <w:p w:rsidR="00684D05" w:rsidRPr="00537F63" w:rsidRDefault="00684D05" w:rsidP="00684D05">
      <w:pPr>
        <w:widowControl w:val="0"/>
        <w:jc w:val="both"/>
        <w:rPr>
          <w:rFonts w:ascii="Times New Roman" w:eastAsia="Calibri" w:hAnsi="Times New Roman"/>
          <w:color w:val="FF0000"/>
          <w:szCs w:val="24"/>
          <w:lang w:val="uk-UA"/>
        </w:rPr>
      </w:pPr>
      <w:r w:rsidRPr="00537F63">
        <w:rPr>
          <w:rFonts w:ascii="Times New Roman" w:eastAsia="Calibri" w:hAnsi="Times New Roman"/>
          <w:color w:val="FF0000"/>
          <w:szCs w:val="24"/>
          <w:lang w:val="uk-UA"/>
        </w:rPr>
        <w:tab/>
      </w:r>
      <w:r w:rsidRPr="00537F63">
        <w:rPr>
          <w:rFonts w:ascii="Times New Roman" w:eastAsia="Calibri" w:hAnsi="Times New Roman"/>
          <w:szCs w:val="24"/>
          <w:lang w:val="uk-UA"/>
        </w:rPr>
        <w:t>У зв’язку з набранням з 1 травня 2016 року чинності Законом України від 10 грудня 2015 року  № 889-VІІІ «Про державну службу», відповідно до частини 3, 4 статті 32 Кодексу Законів про працю України, всі державні службовці під розписку повідомлені про зміну істотних умов праці, а саме: умов (системи та розміру) оплати праці, крім того помічник голови суду, помічники суддів, під розписку, повідомлені і про втрату статусу державного службовця. Всі повідомлення підшиті в особові справи працівників. Після одержання заяв від працівників про погодження на продовження роботи, їм встановлені складові оплати праці відповідно до штатного розпису з 01 травня 2016 року, присвоєні ранги, встановлена надбавка за вислугу років.</w:t>
      </w:r>
    </w:p>
    <w:p w:rsidR="00684D05" w:rsidRPr="00537F63" w:rsidRDefault="00684D05" w:rsidP="00684D05">
      <w:pPr>
        <w:widowControl w:val="0"/>
        <w:ind w:firstLine="573"/>
        <w:jc w:val="both"/>
        <w:rPr>
          <w:rFonts w:ascii="Times New Roman" w:eastAsia="Calibri" w:hAnsi="Times New Roman"/>
          <w:color w:val="FF0000"/>
          <w:szCs w:val="24"/>
          <w:lang w:val="uk-UA"/>
        </w:rPr>
      </w:pPr>
      <w:r w:rsidRPr="00537F63">
        <w:rPr>
          <w:rFonts w:ascii="Times New Roman" w:eastAsia="Calibri" w:hAnsi="Times New Roman"/>
          <w:szCs w:val="24"/>
          <w:lang w:val="uk-UA"/>
        </w:rPr>
        <w:t xml:space="preserve">Працівникам патронатної служби встановлені надбавки, у відсотках до посадового окладу, за стаж роботи в державних органах, відповідно до Постанови Кабінету Міністрів України від 18 січня 2017 року </w:t>
      </w:r>
      <w:r w:rsidRPr="00537F63">
        <w:rPr>
          <w:rFonts w:ascii="Times New Roman" w:eastAsia="Calibri" w:hAnsi="Times New Roman"/>
          <w:szCs w:val="24"/>
          <w:lang w:val="ru-RU"/>
        </w:rPr>
        <w:t>№ 15</w:t>
      </w:r>
      <w:r w:rsidRPr="00537F63">
        <w:rPr>
          <w:rFonts w:ascii="Times New Roman" w:eastAsia="Calibri" w:hAnsi="Times New Roman"/>
          <w:szCs w:val="24"/>
          <w:lang w:val="uk-UA"/>
        </w:rPr>
        <w:t xml:space="preserve"> «Питання оплати праці працівників державних органів», при цьому до стажу для встановлення надбавки за стаж роботи включається раніше набутий стаж державної служби та періоди роботи, передбачені статтею 46 Закону України «Про державну службу».</w:t>
      </w:r>
    </w:p>
    <w:p w:rsidR="00684D05" w:rsidRPr="00537F63" w:rsidRDefault="00684D05" w:rsidP="00684D05">
      <w:pPr>
        <w:ind w:firstLine="573"/>
        <w:jc w:val="both"/>
        <w:rPr>
          <w:rFonts w:ascii="Times New Roman" w:eastAsia="Calibri" w:hAnsi="Times New Roman"/>
          <w:szCs w:val="24"/>
          <w:lang w:val="uk-UA"/>
        </w:rPr>
      </w:pPr>
      <w:r w:rsidRPr="00537F63">
        <w:rPr>
          <w:rFonts w:ascii="Times New Roman" w:eastAsia="Calibri" w:hAnsi="Times New Roman"/>
          <w:szCs w:val="24"/>
          <w:lang w:val="uk-UA"/>
        </w:rPr>
        <w:t xml:space="preserve">З 01 травня 2016 року державним службовцям </w:t>
      </w:r>
      <w:proofErr w:type="spellStart"/>
      <w:r w:rsidRPr="00537F63">
        <w:rPr>
          <w:rFonts w:ascii="Times New Roman" w:eastAsia="Calibri" w:hAnsi="Times New Roman"/>
          <w:szCs w:val="24"/>
          <w:lang w:val="uk-UA"/>
        </w:rPr>
        <w:t>Кам</w:t>
      </w:r>
      <w:proofErr w:type="spellEnd"/>
      <w:r w:rsidRPr="00537F63">
        <w:rPr>
          <w:rFonts w:ascii="Times New Roman" w:eastAsia="Calibri" w:hAnsi="Times New Roman"/>
          <w:szCs w:val="24"/>
          <w:lang w:val="ru-RU"/>
        </w:rPr>
        <w:t>’</w:t>
      </w:r>
      <w:proofErr w:type="spellStart"/>
      <w:r w:rsidRPr="00537F63">
        <w:rPr>
          <w:rFonts w:ascii="Times New Roman" w:eastAsia="Calibri" w:hAnsi="Times New Roman"/>
          <w:szCs w:val="24"/>
          <w:lang w:val="uk-UA"/>
        </w:rPr>
        <w:t>янка-Бузького</w:t>
      </w:r>
      <w:proofErr w:type="spellEnd"/>
      <w:r w:rsidRPr="00537F63">
        <w:rPr>
          <w:rFonts w:ascii="Times New Roman" w:eastAsia="Calibri" w:hAnsi="Times New Roman"/>
          <w:szCs w:val="24"/>
          <w:lang w:val="uk-UA"/>
        </w:rPr>
        <w:t xml:space="preserve"> районного суду Львівської області ранги присвоюються відповідно до Порядку присвоєння рангів державних службовців, затвердженого постановою Кабінету Міністрів України від 20 квітня 2016 року № 306.</w:t>
      </w:r>
    </w:p>
    <w:p w:rsidR="00684D05" w:rsidRPr="00537F63" w:rsidRDefault="00684D05" w:rsidP="00684D05">
      <w:pPr>
        <w:ind w:firstLine="708"/>
        <w:jc w:val="both"/>
        <w:rPr>
          <w:rFonts w:ascii="Times New Roman" w:eastAsia="Calibri" w:hAnsi="Times New Roman"/>
          <w:szCs w:val="24"/>
          <w:lang w:val="uk-UA"/>
        </w:rPr>
      </w:pPr>
      <w:r w:rsidRPr="00537F63">
        <w:rPr>
          <w:rFonts w:ascii="Times New Roman" w:eastAsia="Calibri" w:hAnsi="Times New Roman"/>
          <w:szCs w:val="24"/>
          <w:lang w:val="uk-UA"/>
        </w:rPr>
        <w:t xml:space="preserve">Судом ведеться інформаційно-аналітична програма «Кадри - WEB». </w:t>
      </w:r>
    </w:p>
    <w:p w:rsidR="00684D05" w:rsidRPr="00537F63" w:rsidRDefault="00684D05" w:rsidP="00684D05">
      <w:pPr>
        <w:jc w:val="both"/>
        <w:rPr>
          <w:rFonts w:ascii="Times New Roman" w:eastAsia="Calibri" w:hAnsi="Times New Roman"/>
          <w:b/>
          <w:bCs/>
          <w:color w:val="FF0000"/>
          <w:szCs w:val="24"/>
          <w:lang w:val="uk-UA"/>
        </w:rPr>
      </w:pPr>
    </w:p>
    <w:p w:rsidR="00684D05" w:rsidRPr="00537F63" w:rsidRDefault="00684D05" w:rsidP="00684D05">
      <w:pPr>
        <w:widowControl w:val="0"/>
        <w:ind w:firstLine="708"/>
        <w:jc w:val="center"/>
        <w:rPr>
          <w:rFonts w:ascii="Times New Roman" w:eastAsia="Calibri" w:hAnsi="Times New Roman"/>
          <w:szCs w:val="24"/>
          <w:lang w:val="uk-UA"/>
        </w:rPr>
      </w:pPr>
      <w:r w:rsidRPr="00537F63">
        <w:rPr>
          <w:rFonts w:ascii="Times New Roman" w:eastAsia="Calibri" w:hAnsi="Times New Roman"/>
          <w:b/>
          <w:bCs/>
          <w:szCs w:val="24"/>
          <w:lang w:val="uk-UA"/>
        </w:rPr>
        <w:t>7. Ведення трудових книжок, їх облік та зберігання</w:t>
      </w:r>
    </w:p>
    <w:p w:rsidR="00684D05" w:rsidRPr="00537F63" w:rsidRDefault="00684D05" w:rsidP="00684D05">
      <w:pPr>
        <w:widowControl w:val="0"/>
        <w:ind w:firstLine="708"/>
        <w:jc w:val="both"/>
        <w:rPr>
          <w:rFonts w:ascii="Times New Roman" w:eastAsia="Calibri" w:hAnsi="Times New Roman"/>
          <w:szCs w:val="24"/>
          <w:lang w:val="uk-UA"/>
        </w:rPr>
      </w:pPr>
      <w:r w:rsidRPr="00537F63">
        <w:rPr>
          <w:rFonts w:ascii="Times New Roman" w:eastAsia="Calibri" w:hAnsi="Times New Roman"/>
          <w:szCs w:val="24"/>
          <w:lang w:val="uk-UA"/>
        </w:rPr>
        <w:t>Ведення та облік трудових книжок суддів та працівників апарату суду проводиться з дотриманням вимог Інструкції про порядок ведення трудових книжок працівників, затверджених спільним наказом Міністерства праці України, Міністерства юстиції України, Міністерства соціального захисту населення України від 29 липня 1993 року №58 (далі – Інструкція).</w:t>
      </w:r>
    </w:p>
    <w:p w:rsidR="00684D05" w:rsidRPr="00537F63" w:rsidRDefault="00684D05" w:rsidP="00684D05">
      <w:pPr>
        <w:widowControl w:val="0"/>
        <w:jc w:val="both"/>
        <w:rPr>
          <w:rFonts w:ascii="Times New Roman" w:eastAsia="Calibri" w:hAnsi="Times New Roman"/>
          <w:szCs w:val="24"/>
          <w:lang w:val="uk-UA"/>
        </w:rPr>
      </w:pPr>
      <w:r w:rsidRPr="00537F63">
        <w:rPr>
          <w:rFonts w:ascii="Times New Roman" w:eastAsia="Calibri" w:hAnsi="Times New Roman"/>
          <w:szCs w:val="24"/>
          <w:lang w:val="uk-UA"/>
        </w:rPr>
        <w:t xml:space="preserve">            На суддів та працівників апарату </w:t>
      </w:r>
      <w:proofErr w:type="spellStart"/>
      <w:r w:rsidRPr="00537F63">
        <w:rPr>
          <w:rFonts w:ascii="Times New Roman" w:eastAsia="Calibri" w:hAnsi="Times New Roman"/>
          <w:szCs w:val="24"/>
          <w:lang w:val="uk-UA"/>
        </w:rPr>
        <w:t>Кам</w:t>
      </w:r>
      <w:proofErr w:type="spellEnd"/>
      <w:r w:rsidRPr="00537F63">
        <w:rPr>
          <w:rFonts w:ascii="Times New Roman" w:eastAsia="Calibri" w:hAnsi="Times New Roman"/>
          <w:szCs w:val="24"/>
          <w:lang w:val="ru-RU"/>
        </w:rPr>
        <w:t>’</w:t>
      </w:r>
      <w:proofErr w:type="spellStart"/>
      <w:r w:rsidRPr="00537F63">
        <w:rPr>
          <w:rFonts w:ascii="Times New Roman" w:eastAsia="Calibri" w:hAnsi="Times New Roman"/>
          <w:szCs w:val="24"/>
          <w:lang w:val="uk-UA"/>
        </w:rPr>
        <w:t>янка-Бузького</w:t>
      </w:r>
      <w:proofErr w:type="spellEnd"/>
      <w:r w:rsidRPr="00537F63">
        <w:rPr>
          <w:rFonts w:ascii="Times New Roman" w:eastAsia="Calibri" w:hAnsi="Times New Roman"/>
          <w:szCs w:val="24"/>
          <w:lang w:val="uk-UA"/>
        </w:rPr>
        <w:t xml:space="preserve"> районного суду Львівської області ведуться трудові книжки, обліковані у Книзі обліку руху трудових книжок та вкладишів до них (</w:t>
      </w:r>
      <w:proofErr w:type="spellStart"/>
      <w:r w:rsidRPr="00537F63">
        <w:rPr>
          <w:rFonts w:ascii="Times New Roman" w:eastAsia="Calibri" w:hAnsi="Times New Roman"/>
          <w:szCs w:val="24"/>
          <w:lang w:val="uk-UA"/>
        </w:rPr>
        <w:t>н.н</w:t>
      </w:r>
      <w:proofErr w:type="spellEnd"/>
      <w:r w:rsidRPr="00537F63">
        <w:rPr>
          <w:rFonts w:ascii="Times New Roman" w:eastAsia="Calibri" w:hAnsi="Times New Roman"/>
          <w:szCs w:val="24"/>
          <w:lang w:val="uk-UA"/>
        </w:rPr>
        <w:t>. 02-16). Трудові книжки суддів та працівників апарату суду реєструються відповідно до</w:t>
      </w:r>
      <w:r w:rsidRPr="00537F63">
        <w:rPr>
          <w:rFonts w:ascii="Times New Roman" w:eastAsia="Calibri" w:hAnsi="Times New Roman"/>
          <w:i/>
          <w:iCs/>
          <w:szCs w:val="24"/>
          <w:lang w:val="uk-UA"/>
        </w:rPr>
        <w:t xml:space="preserve"> </w:t>
      </w:r>
      <w:r w:rsidRPr="00537F63">
        <w:rPr>
          <w:rFonts w:ascii="Times New Roman" w:eastAsia="Calibri" w:hAnsi="Times New Roman"/>
          <w:szCs w:val="24"/>
          <w:lang w:val="uk-UA"/>
        </w:rPr>
        <w:t>вимог Інструкції</w:t>
      </w:r>
      <w:r w:rsidRPr="00537F63">
        <w:rPr>
          <w:rFonts w:ascii="Times New Roman" w:eastAsia="Calibri" w:hAnsi="Times New Roman"/>
          <w:i/>
          <w:iCs/>
          <w:szCs w:val="24"/>
          <w:lang w:val="uk-UA"/>
        </w:rPr>
        <w:t>.</w:t>
      </w:r>
    </w:p>
    <w:p w:rsidR="00684D05" w:rsidRPr="00537F63" w:rsidRDefault="00684D05" w:rsidP="00684D05">
      <w:pPr>
        <w:widowControl w:val="0"/>
        <w:jc w:val="both"/>
        <w:rPr>
          <w:rFonts w:ascii="Times New Roman" w:eastAsia="Calibri" w:hAnsi="Times New Roman"/>
          <w:szCs w:val="24"/>
          <w:lang w:val="uk-UA"/>
        </w:rPr>
      </w:pPr>
      <w:r w:rsidRPr="00537F63">
        <w:rPr>
          <w:rFonts w:ascii="Times New Roman" w:eastAsia="Calibri" w:hAnsi="Times New Roman"/>
          <w:i/>
          <w:iCs/>
          <w:szCs w:val="24"/>
          <w:lang w:val="uk-UA"/>
        </w:rPr>
        <w:t xml:space="preserve">          </w:t>
      </w:r>
      <w:r w:rsidRPr="00537F63">
        <w:rPr>
          <w:rFonts w:ascii="Times New Roman" w:eastAsia="Calibri" w:hAnsi="Times New Roman"/>
          <w:szCs w:val="24"/>
          <w:lang w:val="uk-UA"/>
        </w:rPr>
        <w:t xml:space="preserve">   При веденні трудових книжок суддів та працівників апарату суду слід враховувати, що згідно з Інструкцією, відомості про призначення, переведення на іншу посаду, звільнення, заохочення працівника тощо вносяться в трудову книжку відповідно до наказу голови суду, керівника апарату суду.</w:t>
      </w:r>
    </w:p>
    <w:p w:rsidR="00684D05" w:rsidRPr="00537F63" w:rsidRDefault="00684D05" w:rsidP="00684D05">
      <w:pPr>
        <w:widowControl w:val="0"/>
        <w:jc w:val="both"/>
        <w:rPr>
          <w:rFonts w:ascii="Times New Roman" w:eastAsia="Calibri" w:hAnsi="Times New Roman"/>
          <w:szCs w:val="24"/>
          <w:lang w:val="uk-UA"/>
        </w:rPr>
      </w:pPr>
      <w:r w:rsidRPr="00537F63">
        <w:rPr>
          <w:rFonts w:ascii="Times New Roman" w:eastAsia="Calibri" w:hAnsi="Times New Roman"/>
          <w:szCs w:val="24"/>
          <w:lang w:val="uk-UA"/>
        </w:rPr>
        <w:tab/>
      </w:r>
      <w:r w:rsidRPr="00537F63">
        <w:rPr>
          <w:rFonts w:ascii="Times New Roman" w:eastAsia="Calibri" w:hAnsi="Times New Roman"/>
          <w:b/>
          <w:bCs/>
          <w:szCs w:val="24"/>
          <w:lang w:val="uk-UA"/>
        </w:rPr>
        <w:t xml:space="preserve"> </w:t>
      </w:r>
      <w:r w:rsidRPr="00537F63">
        <w:rPr>
          <w:rFonts w:ascii="Times New Roman" w:eastAsia="Calibri" w:hAnsi="Times New Roman"/>
          <w:szCs w:val="24"/>
          <w:lang w:val="uk-UA"/>
        </w:rPr>
        <w:t xml:space="preserve">Відповідно до Закону України «Про державну службу» у </w:t>
      </w:r>
      <w:proofErr w:type="spellStart"/>
      <w:r w:rsidRPr="00537F63">
        <w:rPr>
          <w:rFonts w:ascii="Times New Roman" w:eastAsia="Calibri" w:hAnsi="Times New Roman"/>
          <w:szCs w:val="24"/>
          <w:lang w:val="uk-UA"/>
        </w:rPr>
        <w:t>Кам</w:t>
      </w:r>
      <w:proofErr w:type="spellEnd"/>
      <w:r w:rsidRPr="00537F63">
        <w:rPr>
          <w:rFonts w:ascii="Times New Roman" w:eastAsia="Calibri" w:hAnsi="Times New Roman"/>
          <w:szCs w:val="24"/>
          <w:lang w:val="ru-RU"/>
        </w:rPr>
        <w:t>’</w:t>
      </w:r>
      <w:proofErr w:type="spellStart"/>
      <w:r w:rsidRPr="00537F63">
        <w:rPr>
          <w:rFonts w:ascii="Times New Roman" w:eastAsia="Calibri" w:hAnsi="Times New Roman"/>
          <w:szCs w:val="24"/>
          <w:lang w:val="uk-UA"/>
        </w:rPr>
        <w:t>янка-Бузькому</w:t>
      </w:r>
      <w:proofErr w:type="spellEnd"/>
      <w:r w:rsidRPr="00537F63">
        <w:rPr>
          <w:rFonts w:ascii="Times New Roman" w:eastAsia="Calibri" w:hAnsi="Times New Roman"/>
          <w:szCs w:val="24"/>
          <w:lang w:val="uk-UA"/>
        </w:rPr>
        <w:t xml:space="preserve"> районному суді Львівської області проводиться запис прийняття присяги державного службовця новоприйнятим працівникам з дня їх призначення.</w:t>
      </w:r>
    </w:p>
    <w:p w:rsidR="00684D05" w:rsidRPr="00537F63" w:rsidRDefault="00684D05" w:rsidP="00684D05">
      <w:pPr>
        <w:widowControl w:val="0"/>
        <w:jc w:val="both"/>
        <w:rPr>
          <w:rFonts w:ascii="Times New Roman" w:eastAsia="Calibri" w:hAnsi="Times New Roman"/>
          <w:szCs w:val="24"/>
          <w:lang w:val="uk-UA"/>
        </w:rPr>
      </w:pPr>
      <w:r w:rsidRPr="00537F63">
        <w:rPr>
          <w:rFonts w:ascii="Times New Roman" w:eastAsia="Calibri" w:hAnsi="Times New Roman"/>
          <w:szCs w:val="24"/>
          <w:lang w:val="uk-UA"/>
        </w:rPr>
        <w:tab/>
        <w:t>Трудові книжки зберігаються у сейфі.</w:t>
      </w:r>
    </w:p>
    <w:p w:rsidR="00684D05" w:rsidRPr="00537F63" w:rsidRDefault="00684D05" w:rsidP="00684D05">
      <w:pPr>
        <w:widowControl w:val="0"/>
        <w:ind w:firstLine="708"/>
        <w:jc w:val="both"/>
        <w:rPr>
          <w:rFonts w:ascii="Times New Roman" w:eastAsia="Calibri" w:hAnsi="Times New Roman"/>
          <w:b/>
          <w:szCs w:val="24"/>
          <w:lang w:val="uk-UA"/>
        </w:rPr>
      </w:pPr>
      <w:r w:rsidRPr="00537F63">
        <w:rPr>
          <w:rFonts w:ascii="Times New Roman" w:eastAsia="Calibri" w:hAnsi="Times New Roman"/>
          <w:b/>
          <w:szCs w:val="24"/>
          <w:lang w:val="uk-UA"/>
        </w:rPr>
        <w:t xml:space="preserve">Однак, виявлені наступні порушення. На першій сторінці (титульному аркуші) трудової книжки серії АД № 110767 помічника судді </w:t>
      </w:r>
      <w:proofErr w:type="spellStart"/>
      <w:r w:rsidRPr="00537F63">
        <w:rPr>
          <w:rFonts w:ascii="Times New Roman" w:eastAsia="Calibri" w:hAnsi="Times New Roman"/>
          <w:b/>
          <w:szCs w:val="24"/>
          <w:lang w:val="uk-UA"/>
        </w:rPr>
        <w:t>Склепкович</w:t>
      </w:r>
      <w:proofErr w:type="spellEnd"/>
      <w:r w:rsidRPr="00537F63">
        <w:rPr>
          <w:rFonts w:ascii="Times New Roman" w:eastAsia="Calibri" w:hAnsi="Times New Roman"/>
          <w:b/>
          <w:szCs w:val="24"/>
          <w:lang w:val="uk-UA"/>
        </w:rPr>
        <w:t xml:space="preserve"> Х.С. прізвище «</w:t>
      </w:r>
      <w:proofErr w:type="spellStart"/>
      <w:r w:rsidRPr="00537F63">
        <w:rPr>
          <w:rFonts w:ascii="Times New Roman" w:eastAsia="Calibri" w:hAnsi="Times New Roman"/>
          <w:b/>
          <w:szCs w:val="24"/>
          <w:lang w:val="uk-UA"/>
        </w:rPr>
        <w:t>Тютіна</w:t>
      </w:r>
      <w:proofErr w:type="spellEnd"/>
      <w:r w:rsidRPr="00537F63">
        <w:rPr>
          <w:rFonts w:ascii="Times New Roman" w:eastAsia="Calibri" w:hAnsi="Times New Roman"/>
          <w:b/>
          <w:szCs w:val="24"/>
          <w:lang w:val="uk-UA"/>
        </w:rPr>
        <w:t xml:space="preserve">» перекреслено, а на внутрішньому боці обкладинки не внесено </w:t>
      </w:r>
      <w:r w:rsidRPr="00537F63">
        <w:rPr>
          <w:rFonts w:ascii="Times New Roman" w:eastAsia="Calibri" w:hAnsi="Times New Roman"/>
          <w:b/>
          <w:szCs w:val="24"/>
          <w:lang w:val="uk-UA"/>
        </w:rPr>
        <w:lastRenderedPageBreak/>
        <w:t>дані про зміну прізвища з посиланням на відповідний документ, що не відповідає п.2.13 Інструкції, відповідно до якого зміна записів у трудових книжках про прізвище, ім’я, по батькові і дату народження виконується власником або уповноваженим ним органом за останнім місцем роботи на підставі документів (паспорта, свідоцтва про народження, про шлюб, про розірвання шлюбу, про зміну прізвища, ім’я та по батькові тощо) і з посиланням на номер і дату цих документів. Зазначені зміни вносяться на першій сторінці (титульному аркуші) трудової книжки. Однією рискою закреслюється, наприклад, колишнє прізвище або ім’я, по батькові, дата народження  і записуються нові дані з посиланням на відповідні документи на внутрішньому боці обкладинки і завіряються підписом керівника підприємства або печаткою відділу кадрів.</w:t>
      </w:r>
    </w:p>
    <w:p w:rsidR="00684D05" w:rsidRPr="00537F63" w:rsidRDefault="00684D05" w:rsidP="00684D05">
      <w:pPr>
        <w:widowControl w:val="0"/>
        <w:ind w:firstLine="708"/>
        <w:jc w:val="both"/>
        <w:rPr>
          <w:rFonts w:ascii="Times New Roman" w:eastAsia="Calibri" w:hAnsi="Times New Roman"/>
          <w:b/>
          <w:szCs w:val="24"/>
          <w:lang w:val="uk-UA"/>
        </w:rPr>
      </w:pPr>
      <w:r w:rsidRPr="00537F63">
        <w:rPr>
          <w:rFonts w:ascii="Times New Roman" w:eastAsia="Calibri" w:hAnsi="Times New Roman"/>
          <w:b/>
          <w:szCs w:val="24"/>
          <w:lang w:val="uk-UA"/>
        </w:rPr>
        <w:t xml:space="preserve">  Крім цього, в трудових книжках державних службовців Кам’янка-Бузького районного суду Львівської області відсутні записи про присвоєння рангу державного службовця з 01 травня 2016 року відповідно до нової редакції  Закону України «Про державну службу» від 10.12.2015 № 889-</w:t>
      </w:r>
      <w:r w:rsidRPr="00537F63">
        <w:rPr>
          <w:rFonts w:ascii="Times New Roman" w:eastAsia="Calibri" w:hAnsi="Times New Roman"/>
          <w:b/>
          <w:szCs w:val="24"/>
        </w:rPr>
        <w:t>VIII</w:t>
      </w:r>
      <w:r w:rsidRPr="00537F63">
        <w:rPr>
          <w:rFonts w:ascii="Times New Roman" w:eastAsia="Calibri" w:hAnsi="Times New Roman"/>
          <w:b/>
          <w:szCs w:val="24"/>
          <w:lang w:val="uk-UA"/>
        </w:rPr>
        <w:t xml:space="preserve"> (набрав чинності 01.05.2016). Відсутність таких записів суперечить частині 11 статті 39 Закону «Про державну службу», згідно з якою в трудовій книжці державного службовця робиться запис про присвоєння, зміну та позбавлення рангу державного службовця.</w:t>
      </w:r>
    </w:p>
    <w:p w:rsidR="00684D05" w:rsidRPr="00537F63" w:rsidRDefault="00684D05" w:rsidP="00684D05">
      <w:pPr>
        <w:jc w:val="both"/>
        <w:rPr>
          <w:rFonts w:ascii="Times New Roman" w:eastAsia="Calibri" w:hAnsi="Times New Roman"/>
          <w:b/>
          <w:szCs w:val="24"/>
          <w:lang w:val="uk-UA"/>
        </w:rPr>
      </w:pPr>
      <w:r w:rsidRPr="00537F63">
        <w:rPr>
          <w:rFonts w:ascii="Times New Roman" w:eastAsia="Calibri" w:hAnsi="Times New Roman"/>
          <w:b/>
          <w:szCs w:val="24"/>
          <w:lang w:val="uk-UA"/>
        </w:rPr>
        <w:t xml:space="preserve">                        </w:t>
      </w:r>
    </w:p>
    <w:p w:rsidR="00684D05" w:rsidRPr="00537F63" w:rsidRDefault="00684D05" w:rsidP="00684D05">
      <w:pPr>
        <w:widowControl w:val="0"/>
        <w:ind w:firstLine="708"/>
        <w:jc w:val="center"/>
        <w:rPr>
          <w:rFonts w:ascii="Times New Roman" w:eastAsia="Calibri" w:hAnsi="Times New Roman"/>
          <w:b/>
          <w:bCs/>
          <w:szCs w:val="24"/>
          <w:lang w:val="uk-UA"/>
        </w:rPr>
      </w:pPr>
      <w:r w:rsidRPr="00537F63">
        <w:rPr>
          <w:rFonts w:ascii="Times New Roman" w:eastAsia="Calibri" w:hAnsi="Times New Roman"/>
          <w:b/>
          <w:bCs/>
          <w:szCs w:val="24"/>
          <w:lang w:val="uk-UA"/>
        </w:rPr>
        <w:t>8. Облік та видача службових посвідчень</w:t>
      </w:r>
    </w:p>
    <w:p w:rsidR="00684D05" w:rsidRPr="00537F63" w:rsidRDefault="00684D05" w:rsidP="00684D05">
      <w:pPr>
        <w:tabs>
          <w:tab w:val="left" w:pos="960"/>
        </w:tabs>
        <w:ind w:firstLine="709"/>
        <w:jc w:val="both"/>
        <w:rPr>
          <w:rFonts w:ascii="Times New Roman" w:eastAsia="Calibri" w:hAnsi="Times New Roman"/>
          <w:szCs w:val="24"/>
          <w:lang w:val="uk-UA"/>
        </w:rPr>
      </w:pPr>
      <w:r w:rsidRPr="00537F63">
        <w:rPr>
          <w:rFonts w:ascii="Times New Roman" w:eastAsia="Calibri" w:hAnsi="Times New Roman"/>
          <w:szCs w:val="24"/>
          <w:lang w:val="uk-UA"/>
        </w:rPr>
        <w:t>Оформлення, облік, видача, використання та зберігання службових посвідчень працівників апарату суду здійснюється відповідно до Інструкції про порядок оформлення, обліку, використання та зберігання службових посвідчень працівників апаратів місцевих та апеляційних судів, затвердженої наказом ДСА України від 11 жовтня 2012 року № 123, із змінами внесеними наказом ДСА України «Про внесення змін до наказу Державної судової адміністрації України від 11 жовтня 2012 року № 123» від 13 лютого 2013 року  №23.</w:t>
      </w:r>
    </w:p>
    <w:p w:rsidR="00684D05" w:rsidRPr="00537F63" w:rsidRDefault="00684D05" w:rsidP="00684D05">
      <w:pPr>
        <w:widowControl w:val="0"/>
        <w:ind w:firstLine="720"/>
        <w:jc w:val="both"/>
        <w:rPr>
          <w:rFonts w:ascii="Times New Roman" w:eastAsia="Calibri" w:hAnsi="Times New Roman"/>
          <w:szCs w:val="24"/>
          <w:lang w:val="uk-UA"/>
        </w:rPr>
      </w:pPr>
      <w:r w:rsidRPr="00537F63">
        <w:rPr>
          <w:rFonts w:ascii="Times New Roman" w:eastAsia="Calibri" w:hAnsi="Times New Roman"/>
          <w:szCs w:val="24"/>
          <w:lang w:val="uk-UA"/>
        </w:rPr>
        <w:t xml:space="preserve">Згідно номенклатури справ </w:t>
      </w:r>
      <w:proofErr w:type="spellStart"/>
      <w:r w:rsidRPr="00537F63">
        <w:rPr>
          <w:rFonts w:ascii="Times New Roman" w:eastAsia="Calibri" w:hAnsi="Times New Roman"/>
          <w:szCs w:val="24"/>
          <w:lang w:val="uk-UA"/>
        </w:rPr>
        <w:t>Кам</w:t>
      </w:r>
      <w:proofErr w:type="spellEnd"/>
      <w:r w:rsidRPr="00537F63">
        <w:rPr>
          <w:rFonts w:ascii="Times New Roman" w:eastAsia="Calibri" w:hAnsi="Times New Roman"/>
          <w:szCs w:val="24"/>
          <w:lang w:val="ru-RU"/>
        </w:rPr>
        <w:t>’</w:t>
      </w:r>
      <w:proofErr w:type="spellStart"/>
      <w:r w:rsidRPr="00537F63">
        <w:rPr>
          <w:rFonts w:ascii="Times New Roman" w:eastAsia="Calibri" w:hAnsi="Times New Roman"/>
          <w:szCs w:val="24"/>
          <w:lang w:val="uk-UA"/>
        </w:rPr>
        <w:t>янка-Бузького</w:t>
      </w:r>
      <w:proofErr w:type="spellEnd"/>
      <w:r w:rsidRPr="00537F63">
        <w:rPr>
          <w:rFonts w:ascii="Times New Roman" w:eastAsia="Calibri" w:hAnsi="Times New Roman"/>
          <w:szCs w:val="24"/>
          <w:lang w:val="uk-UA"/>
        </w:rPr>
        <w:t xml:space="preserve"> районного суду Львівської області заведено Журнал обліку видачі службових посвідчень (</w:t>
      </w:r>
      <w:proofErr w:type="spellStart"/>
      <w:r w:rsidRPr="00537F63">
        <w:rPr>
          <w:rFonts w:ascii="Times New Roman" w:eastAsia="Calibri" w:hAnsi="Times New Roman"/>
          <w:szCs w:val="24"/>
          <w:lang w:val="uk-UA"/>
        </w:rPr>
        <w:t>н.н</w:t>
      </w:r>
      <w:proofErr w:type="spellEnd"/>
      <w:r w:rsidRPr="00537F63">
        <w:rPr>
          <w:rFonts w:ascii="Times New Roman" w:eastAsia="Calibri" w:hAnsi="Times New Roman"/>
          <w:szCs w:val="24"/>
          <w:lang w:val="uk-UA"/>
        </w:rPr>
        <w:t>. 02-35).</w:t>
      </w:r>
      <w:r w:rsidRPr="00537F63">
        <w:rPr>
          <w:rFonts w:ascii="Times New Roman" w:eastAsia="Calibri" w:hAnsi="Times New Roman"/>
          <w:color w:val="FF0000"/>
          <w:szCs w:val="24"/>
          <w:lang w:val="uk-UA"/>
        </w:rPr>
        <w:t xml:space="preserve"> </w:t>
      </w:r>
      <w:r w:rsidRPr="00537F63">
        <w:rPr>
          <w:rFonts w:ascii="Times New Roman" w:eastAsia="Calibri" w:hAnsi="Times New Roman"/>
          <w:szCs w:val="24"/>
          <w:lang w:val="uk-UA"/>
        </w:rPr>
        <w:t xml:space="preserve">Журнал прошитий, пронумерований та скріплений печаткою. </w:t>
      </w:r>
    </w:p>
    <w:p w:rsidR="00684D05" w:rsidRPr="00537F63" w:rsidRDefault="00684D05" w:rsidP="00684D05">
      <w:pPr>
        <w:widowControl w:val="0"/>
        <w:ind w:firstLine="720"/>
        <w:jc w:val="both"/>
        <w:rPr>
          <w:rFonts w:ascii="Times New Roman" w:eastAsia="Calibri" w:hAnsi="Times New Roman"/>
          <w:b/>
          <w:szCs w:val="24"/>
          <w:lang w:val="uk-UA"/>
        </w:rPr>
      </w:pPr>
      <w:r w:rsidRPr="00537F63">
        <w:rPr>
          <w:rFonts w:ascii="Times New Roman" w:eastAsia="Calibri" w:hAnsi="Times New Roman"/>
          <w:b/>
          <w:szCs w:val="24"/>
          <w:lang w:val="uk-UA"/>
        </w:rPr>
        <w:t xml:space="preserve">Однак, в суді не заведено Журнал обліку отримання бланків посвідчень, що суперечить п. 4.1. Інструкції. </w:t>
      </w:r>
    </w:p>
    <w:p w:rsidR="00684D05" w:rsidRPr="00537F63" w:rsidRDefault="00684D05" w:rsidP="00684D05">
      <w:pPr>
        <w:widowControl w:val="0"/>
        <w:ind w:firstLine="720"/>
        <w:jc w:val="both"/>
        <w:rPr>
          <w:rFonts w:ascii="Times New Roman" w:eastAsia="Calibri" w:hAnsi="Times New Roman"/>
          <w:szCs w:val="24"/>
          <w:lang w:val="uk-UA"/>
        </w:rPr>
      </w:pPr>
      <w:r w:rsidRPr="00537F63">
        <w:rPr>
          <w:rFonts w:ascii="Times New Roman" w:eastAsia="Calibri" w:hAnsi="Times New Roman"/>
          <w:szCs w:val="24"/>
          <w:lang w:val="uk-UA"/>
        </w:rPr>
        <w:t xml:space="preserve"> Картки обліку виданих посвідчень зберігаються в окремій номенклатурній справі 02-43. </w:t>
      </w:r>
    </w:p>
    <w:p w:rsidR="001C2E39" w:rsidRPr="00537F63" w:rsidRDefault="001C2E39" w:rsidP="00684D05">
      <w:pPr>
        <w:jc w:val="center"/>
        <w:rPr>
          <w:rFonts w:ascii="Times New Roman" w:hAnsi="Times New Roman"/>
          <w:b/>
          <w:szCs w:val="24"/>
          <w:lang w:val="uk-UA"/>
        </w:rPr>
      </w:pPr>
    </w:p>
    <w:p w:rsidR="00684D05" w:rsidRPr="00537F63" w:rsidRDefault="00684D05" w:rsidP="00684D05">
      <w:pPr>
        <w:jc w:val="center"/>
        <w:rPr>
          <w:rFonts w:ascii="Times New Roman" w:hAnsi="Times New Roman"/>
          <w:b/>
          <w:szCs w:val="24"/>
          <w:lang w:val="uk-UA"/>
        </w:rPr>
      </w:pPr>
      <w:r w:rsidRPr="00537F63">
        <w:rPr>
          <w:rFonts w:ascii="Times New Roman" w:hAnsi="Times New Roman"/>
          <w:b/>
          <w:szCs w:val="24"/>
          <w:lang w:val="uk-UA"/>
        </w:rPr>
        <w:t>9. Ведення військового обліку</w:t>
      </w:r>
    </w:p>
    <w:p w:rsidR="00684D05" w:rsidRPr="00537F63" w:rsidRDefault="00684D05" w:rsidP="00684D05">
      <w:pPr>
        <w:ind w:firstLine="709"/>
        <w:jc w:val="both"/>
        <w:rPr>
          <w:rFonts w:ascii="Times New Roman" w:hAnsi="Times New Roman"/>
          <w:szCs w:val="24"/>
          <w:lang w:val="uk-UA"/>
        </w:rPr>
      </w:pPr>
      <w:r w:rsidRPr="00537F63">
        <w:rPr>
          <w:rFonts w:ascii="Times New Roman" w:hAnsi="Times New Roman"/>
          <w:szCs w:val="24"/>
          <w:lang w:val="uk-UA"/>
        </w:rPr>
        <w:t>Військовий облік в Кам’янка-Бузькому районному суді Львівської області ведеться згідно з Порядком організації та ведення військового обліку призовників і військовозобов’язаних, затвердженим постановою Кабінету Міністрів України від 07.12.2016 року № 921.</w:t>
      </w:r>
    </w:p>
    <w:p w:rsidR="00684D05" w:rsidRPr="00537F63" w:rsidRDefault="00684D05" w:rsidP="00684D05">
      <w:pPr>
        <w:ind w:firstLine="709"/>
        <w:jc w:val="both"/>
        <w:rPr>
          <w:rFonts w:ascii="Times New Roman" w:hAnsi="Times New Roman"/>
          <w:szCs w:val="24"/>
          <w:lang w:val="uk-UA"/>
        </w:rPr>
      </w:pPr>
      <w:r w:rsidRPr="00537F63">
        <w:rPr>
          <w:rFonts w:ascii="Times New Roman" w:hAnsi="Times New Roman"/>
          <w:szCs w:val="24"/>
          <w:lang w:val="uk-UA"/>
        </w:rPr>
        <w:t>Відповідальним за ведення військового обліку військовозобов’язаних і призовників, бронювання військовозобов’язаних в Кам’янка-Бузькому районному суді Львівської області визначено Пекельну Вікторію Вікторівну – керівника апарату суду відповідно до наказу Кам’янка-Бузького районного суду Львівської області від 07 вересня 2015 року № 45 «Про призначення відповідального за ведення військового обліку військовозобов’язаних і призовників, бронювання військовозобов’язаних Кам’янка-Бузького районного суду Львівської області».</w:t>
      </w:r>
    </w:p>
    <w:p w:rsidR="00684D05" w:rsidRPr="00537F63" w:rsidRDefault="00684D05" w:rsidP="00684D05">
      <w:pPr>
        <w:ind w:firstLine="708"/>
        <w:jc w:val="both"/>
        <w:rPr>
          <w:rFonts w:ascii="Times New Roman" w:hAnsi="Times New Roman"/>
          <w:szCs w:val="24"/>
          <w:lang w:val="uk-UA"/>
        </w:rPr>
      </w:pPr>
      <w:r w:rsidRPr="00537F63">
        <w:rPr>
          <w:rFonts w:ascii="Times New Roman" w:hAnsi="Times New Roman"/>
          <w:szCs w:val="24"/>
          <w:lang w:val="uk-UA"/>
        </w:rPr>
        <w:t>Відповідно до Звіту про чисельність працюючих та військовозобов’язаних, які заброньовані згідно з переліком посад і професій станом на 01.01.2017 року в Кам’янка-Бузькому районному суді Львівської області чисельність працюючих військовозобов’язаних становить 4, з них 1 військовозобов’язаний заброньований згідно з переліками посад і професій. Даний звіт не містить відмітки про погодження військовим комісаром Кам’янка-Бузького РВК.</w:t>
      </w:r>
    </w:p>
    <w:p w:rsidR="00684D05" w:rsidRPr="00537F63" w:rsidRDefault="00684D05" w:rsidP="00684D05">
      <w:pPr>
        <w:ind w:firstLine="708"/>
        <w:jc w:val="both"/>
        <w:rPr>
          <w:rFonts w:ascii="Times New Roman" w:hAnsi="Times New Roman"/>
          <w:szCs w:val="24"/>
          <w:lang w:val="uk-UA"/>
        </w:rPr>
      </w:pPr>
      <w:r w:rsidRPr="00537F63">
        <w:rPr>
          <w:rFonts w:ascii="Times New Roman" w:hAnsi="Times New Roman"/>
          <w:szCs w:val="24"/>
          <w:lang w:val="uk-UA"/>
        </w:rPr>
        <w:lastRenderedPageBreak/>
        <w:t>В Кам’янка-Бузькому районному суді Львівської області станом на 05 вересня 2017 року чисельність працюючих військовозобов’язаних становить  5 працівників суду.</w:t>
      </w:r>
    </w:p>
    <w:p w:rsidR="00684D05" w:rsidRPr="00537F63" w:rsidRDefault="00684D05" w:rsidP="00684D05">
      <w:pPr>
        <w:ind w:firstLine="720"/>
        <w:jc w:val="both"/>
        <w:rPr>
          <w:rFonts w:ascii="Times New Roman" w:eastAsia="Calibri" w:hAnsi="Times New Roman"/>
          <w:b/>
          <w:bCs/>
          <w:color w:val="FF0000"/>
          <w:szCs w:val="24"/>
          <w:lang w:val="uk-UA"/>
        </w:rPr>
      </w:pPr>
    </w:p>
    <w:p w:rsidR="00684D05" w:rsidRPr="00537F63" w:rsidRDefault="00684D05" w:rsidP="00684D05">
      <w:pPr>
        <w:ind w:firstLine="720"/>
        <w:jc w:val="center"/>
        <w:rPr>
          <w:rFonts w:ascii="Times New Roman" w:eastAsia="Calibri" w:hAnsi="Times New Roman"/>
          <w:b/>
          <w:bCs/>
          <w:szCs w:val="24"/>
          <w:lang w:val="uk-UA"/>
        </w:rPr>
      </w:pPr>
      <w:r w:rsidRPr="00537F63">
        <w:rPr>
          <w:rFonts w:ascii="Times New Roman" w:eastAsia="Calibri" w:hAnsi="Times New Roman"/>
          <w:b/>
          <w:bCs/>
          <w:szCs w:val="24"/>
          <w:lang w:val="uk-UA"/>
        </w:rPr>
        <w:t>10. Декларування доходів. Профілактична робота, спрямована на запобігання і протидії корупції</w:t>
      </w:r>
    </w:p>
    <w:p w:rsidR="00684D05" w:rsidRPr="00537F63" w:rsidRDefault="00684D05" w:rsidP="00684D05">
      <w:pPr>
        <w:ind w:firstLine="708"/>
        <w:jc w:val="both"/>
        <w:rPr>
          <w:rFonts w:ascii="Times New Roman" w:hAnsi="Times New Roman"/>
          <w:szCs w:val="24"/>
          <w:lang w:val="uk-UA"/>
        </w:rPr>
      </w:pPr>
      <w:r w:rsidRPr="00537F63">
        <w:rPr>
          <w:rFonts w:ascii="Times New Roman" w:eastAsia="Calibri" w:hAnsi="Times New Roman"/>
          <w:szCs w:val="24"/>
          <w:lang w:val="uk-UA"/>
        </w:rPr>
        <w:t xml:space="preserve"> На виконання вимог статті 45 Закону України «Про запобігання корупції» до 1 квітня 2017 року державними службовцями та суддями </w:t>
      </w:r>
      <w:r w:rsidRPr="00537F63">
        <w:rPr>
          <w:rFonts w:ascii="Times New Roman" w:eastAsia="Calibri" w:hAnsi="Times New Roman"/>
          <w:spacing w:val="-1"/>
          <w:szCs w:val="24"/>
          <w:lang w:val="uk-UA"/>
        </w:rPr>
        <w:t xml:space="preserve">Кам’янка-Бузького районного суду Львівської області </w:t>
      </w:r>
      <w:r w:rsidRPr="00537F63">
        <w:rPr>
          <w:rFonts w:ascii="Times New Roman" w:eastAsia="Calibri" w:hAnsi="Times New Roman"/>
          <w:szCs w:val="24"/>
          <w:lang w:val="uk-UA"/>
        </w:rPr>
        <w:t>подано</w:t>
      </w:r>
      <w:r w:rsidRPr="00537F63">
        <w:rPr>
          <w:rFonts w:ascii="Times New Roman" w:hAnsi="Times New Roman"/>
          <w:szCs w:val="24"/>
          <w:lang w:val="uk-UA"/>
        </w:rPr>
        <w:t xml:space="preserve"> декларації осіб,  уповноважених на виконання функцій держави або місцевого самоврядування, за 2016 рік шляхом заповнення відповідної форми на офіційному веб-сайті Національного агентства з питань запобігання корупції із застосуванням електронного цифрового підпису.</w:t>
      </w:r>
    </w:p>
    <w:p w:rsidR="00684D05" w:rsidRPr="00537F63" w:rsidRDefault="00684D05" w:rsidP="00684D05">
      <w:pPr>
        <w:ind w:firstLine="708"/>
        <w:jc w:val="both"/>
        <w:rPr>
          <w:rFonts w:ascii="Times New Roman" w:hAnsi="Times New Roman"/>
          <w:szCs w:val="24"/>
          <w:lang w:val="uk-UA"/>
        </w:rPr>
      </w:pPr>
      <w:r w:rsidRPr="00537F63">
        <w:rPr>
          <w:rFonts w:ascii="Times New Roman" w:hAnsi="Times New Roman"/>
          <w:szCs w:val="24"/>
          <w:lang w:val="uk-UA"/>
        </w:rPr>
        <w:t>На виконання Порядку перевірки факту подання суб’єктами декларування декларацій</w:t>
      </w:r>
      <w:r w:rsidRPr="00537F63">
        <w:rPr>
          <w:rFonts w:ascii="Times New Roman" w:hAnsi="Times New Roman"/>
          <w:b/>
          <w:szCs w:val="24"/>
          <w:lang w:val="uk-UA"/>
        </w:rPr>
        <w:t xml:space="preserve"> </w:t>
      </w:r>
      <w:r w:rsidRPr="00537F63">
        <w:rPr>
          <w:rFonts w:ascii="Times New Roman" w:hAnsi="Times New Roman"/>
          <w:szCs w:val="24"/>
          <w:lang w:val="uk-UA"/>
        </w:rPr>
        <w:t xml:space="preserve">та повідомлення НАЗК про випадки неподання чи несвоєчасного подання таких декларацій, затвердженого рішенням Національного агентства з питань запобігання корупції від 06 вересня 2016 року № 19, наказом </w:t>
      </w:r>
      <w:proofErr w:type="spellStart"/>
      <w:r w:rsidRPr="00537F63">
        <w:rPr>
          <w:rFonts w:ascii="Times New Roman" w:hAnsi="Times New Roman"/>
          <w:szCs w:val="24"/>
          <w:lang w:val="uk-UA"/>
        </w:rPr>
        <w:t>в.о</w:t>
      </w:r>
      <w:proofErr w:type="spellEnd"/>
      <w:r w:rsidRPr="00537F63">
        <w:rPr>
          <w:rFonts w:ascii="Times New Roman" w:hAnsi="Times New Roman"/>
          <w:szCs w:val="24"/>
          <w:lang w:val="uk-UA"/>
        </w:rPr>
        <w:t>. голови Кам’янка-Бузького районного суду Львівської області від 08.02.2017 року № 5 «Про призначення відповідальної особи щодо перевірки факту подання декларацій» відповідальною особою призначено  керівника апарату суду Пекельну В.В.</w:t>
      </w:r>
    </w:p>
    <w:p w:rsidR="00684D05" w:rsidRPr="00537F63" w:rsidRDefault="00684D05" w:rsidP="00684D05">
      <w:pPr>
        <w:ind w:firstLine="708"/>
        <w:jc w:val="both"/>
        <w:rPr>
          <w:rFonts w:ascii="Times New Roman" w:eastAsia="Calibri" w:hAnsi="Times New Roman"/>
          <w:szCs w:val="24"/>
          <w:lang w:val="uk-UA"/>
        </w:rPr>
      </w:pPr>
      <w:r w:rsidRPr="00537F63">
        <w:rPr>
          <w:rFonts w:ascii="Times New Roman" w:eastAsia="Calibri" w:hAnsi="Times New Roman"/>
          <w:szCs w:val="24"/>
          <w:lang w:val="uk-UA"/>
        </w:rPr>
        <w:t xml:space="preserve">Випадків неподання е-декларацій за 2016 рік </w:t>
      </w:r>
      <w:proofErr w:type="spellStart"/>
      <w:r w:rsidRPr="00537F63">
        <w:rPr>
          <w:rFonts w:ascii="Times New Roman" w:eastAsia="Calibri" w:hAnsi="Times New Roman"/>
          <w:szCs w:val="24"/>
          <w:lang w:val="uk-UA"/>
        </w:rPr>
        <w:t>суб</w:t>
      </w:r>
      <w:proofErr w:type="spellEnd"/>
      <w:r w:rsidRPr="00537F63">
        <w:rPr>
          <w:rFonts w:ascii="Times New Roman" w:eastAsia="Calibri" w:hAnsi="Times New Roman"/>
          <w:szCs w:val="24"/>
          <w:lang w:val="ru-RU"/>
        </w:rPr>
        <w:t>’</w:t>
      </w:r>
      <w:proofErr w:type="spellStart"/>
      <w:r w:rsidRPr="00537F63">
        <w:rPr>
          <w:rFonts w:ascii="Times New Roman" w:eastAsia="Calibri" w:hAnsi="Times New Roman"/>
          <w:szCs w:val="24"/>
          <w:lang w:val="uk-UA"/>
        </w:rPr>
        <w:t>єктами</w:t>
      </w:r>
      <w:proofErr w:type="spellEnd"/>
      <w:r w:rsidRPr="00537F63">
        <w:rPr>
          <w:rFonts w:ascii="Times New Roman" w:eastAsia="Calibri" w:hAnsi="Times New Roman"/>
          <w:szCs w:val="24"/>
          <w:lang w:val="uk-UA"/>
        </w:rPr>
        <w:t xml:space="preserve"> декларування в </w:t>
      </w:r>
      <w:proofErr w:type="spellStart"/>
      <w:r w:rsidRPr="00537F63">
        <w:rPr>
          <w:rFonts w:ascii="Times New Roman" w:eastAsia="Calibri" w:hAnsi="Times New Roman"/>
          <w:szCs w:val="24"/>
          <w:lang w:val="uk-UA"/>
        </w:rPr>
        <w:t>Кам</w:t>
      </w:r>
      <w:proofErr w:type="spellEnd"/>
      <w:r w:rsidRPr="00537F63">
        <w:rPr>
          <w:rFonts w:ascii="Times New Roman" w:eastAsia="Calibri" w:hAnsi="Times New Roman"/>
          <w:szCs w:val="24"/>
          <w:lang w:val="ru-RU"/>
        </w:rPr>
        <w:t>’</w:t>
      </w:r>
      <w:proofErr w:type="spellStart"/>
      <w:r w:rsidRPr="00537F63">
        <w:rPr>
          <w:rFonts w:ascii="Times New Roman" w:eastAsia="Calibri" w:hAnsi="Times New Roman"/>
          <w:szCs w:val="24"/>
          <w:lang w:val="uk-UA"/>
        </w:rPr>
        <w:t>янка-Бузькому</w:t>
      </w:r>
      <w:proofErr w:type="spellEnd"/>
      <w:r w:rsidRPr="00537F63">
        <w:rPr>
          <w:rFonts w:ascii="Times New Roman" w:eastAsia="Calibri" w:hAnsi="Times New Roman"/>
          <w:szCs w:val="24"/>
          <w:lang w:val="uk-UA"/>
        </w:rPr>
        <w:t xml:space="preserve"> районному суді Львівської області у 2017 році не було.</w:t>
      </w:r>
    </w:p>
    <w:p w:rsidR="00684D05" w:rsidRPr="00537F63" w:rsidRDefault="00684D05" w:rsidP="00684D05">
      <w:pPr>
        <w:ind w:firstLine="709"/>
        <w:jc w:val="both"/>
        <w:rPr>
          <w:rFonts w:ascii="Times New Roman" w:eastAsia="Calibri" w:hAnsi="Times New Roman"/>
          <w:szCs w:val="24"/>
          <w:lang w:val="uk-UA"/>
        </w:rPr>
      </w:pPr>
      <w:r w:rsidRPr="00537F63">
        <w:rPr>
          <w:rFonts w:ascii="Times New Roman" w:eastAsia="Calibri" w:hAnsi="Times New Roman"/>
          <w:szCs w:val="24"/>
          <w:lang w:val="uk-UA"/>
        </w:rPr>
        <w:t xml:space="preserve">В </w:t>
      </w:r>
      <w:proofErr w:type="spellStart"/>
      <w:r w:rsidRPr="00537F63">
        <w:rPr>
          <w:rFonts w:ascii="Times New Roman" w:eastAsia="Calibri" w:hAnsi="Times New Roman"/>
          <w:szCs w:val="24"/>
          <w:lang w:val="uk-UA"/>
        </w:rPr>
        <w:t>Кам</w:t>
      </w:r>
      <w:proofErr w:type="spellEnd"/>
      <w:r w:rsidRPr="00537F63">
        <w:rPr>
          <w:rFonts w:ascii="Times New Roman" w:eastAsia="Calibri" w:hAnsi="Times New Roman"/>
          <w:szCs w:val="24"/>
          <w:lang w:val="ru-RU"/>
        </w:rPr>
        <w:t>’</w:t>
      </w:r>
      <w:proofErr w:type="spellStart"/>
      <w:r w:rsidRPr="00537F63">
        <w:rPr>
          <w:rFonts w:ascii="Times New Roman" w:eastAsia="Calibri" w:hAnsi="Times New Roman"/>
          <w:szCs w:val="24"/>
          <w:lang w:val="uk-UA"/>
        </w:rPr>
        <w:t>янка-Бузькому</w:t>
      </w:r>
      <w:proofErr w:type="spellEnd"/>
      <w:r w:rsidRPr="00537F63">
        <w:rPr>
          <w:rFonts w:ascii="Times New Roman" w:eastAsia="Calibri" w:hAnsi="Times New Roman"/>
          <w:szCs w:val="24"/>
          <w:lang w:val="uk-UA"/>
        </w:rPr>
        <w:t xml:space="preserve"> районному суді Львівської області протягом 2016 року та станом на 05 жовтня 2017 року не проводилася профілактична робота, спрямована на запобігання та протидію корупції, працівники суду не приймали участі в жодних семінарах, тренінгах з даного питання.</w:t>
      </w:r>
    </w:p>
    <w:p w:rsidR="000A0C6D" w:rsidRPr="00537F63" w:rsidRDefault="000A0C6D" w:rsidP="00070586">
      <w:pPr>
        <w:ind w:firstLine="540"/>
        <w:jc w:val="center"/>
        <w:rPr>
          <w:rFonts w:ascii="Times New Roman" w:hAnsi="Times New Roman"/>
          <w:b/>
          <w:i/>
          <w:szCs w:val="24"/>
          <w:lang w:val="uk-UA"/>
        </w:rPr>
      </w:pPr>
    </w:p>
    <w:p w:rsidR="00643CBB" w:rsidRPr="00537F63" w:rsidRDefault="00643CBB" w:rsidP="00643CBB">
      <w:pPr>
        <w:ind w:firstLine="540"/>
        <w:jc w:val="center"/>
        <w:rPr>
          <w:rFonts w:ascii="Times New Roman" w:hAnsi="Times New Roman"/>
          <w:b/>
          <w:i/>
          <w:szCs w:val="24"/>
          <w:lang w:val="uk-UA"/>
        </w:rPr>
      </w:pPr>
      <w:r w:rsidRPr="00537F63">
        <w:rPr>
          <w:rFonts w:ascii="Times New Roman" w:hAnsi="Times New Roman"/>
          <w:b/>
          <w:i/>
          <w:szCs w:val="24"/>
          <w:lang w:val="uk-UA"/>
        </w:rPr>
        <w:t>Організація роботи із ведення судової статистики, діловодства,</w:t>
      </w:r>
    </w:p>
    <w:p w:rsidR="00643CBB" w:rsidRPr="00537F63" w:rsidRDefault="00643CBB" w:rsidP="00643CBB">
      <w:pPr>
        <w:ind w:firstLine="540"/>
        <w:jc w:val="center"/>
        <w:rPr>
          <w:rFonts w:ascii="Times New Roman" w:hAnsi="Times New Roman"/>
          <w:b/>
          <w:i/>
          <w:szCs w:val="24"/>
          <w:lang w:val="uk-UA"/>
        </w:rPr>
      </w:pPr>
      <w:r w:rsidRPr="00537F63">
        <w:rPr>
          <w:rFonts w:ascii="Times New Roman" w:hAnsi="Times New Roman"/>
          <w:b/>
          <w:i/>
          <w:szCs w:val="24"/>
          <w:lang w:val="uk-UA"/>
        </w:rPr>
        <w:t>архіву та розгляду звернень громадян</w:t>
      </w:r>
    </w:p>
    <w:p w:rsidR="00643CBB" w:rsidRPr="00537F63" w:rsidRDefault="00643CBB" w:rsidP="00643CBB">
      <w:pPr>
        <w:widowControl w:val="0"/>
        <w:ind w:firstLine="540"/>
        <w:jc w:val="center"/>
        <w:rPr>
          <w:rFonts w:ascii="Times New Roman" w:hAnsi="Times New Roman"/>
          <w:szCs w:val="24"/>
          <w:lang w:val="uk-UA"/>
        </w:rPr>
      </w:pPr>
    </w:p>
    <w:p w:rsidR="00643CBB" w:rsidRPr="00537F63" w:rsidRDefault="00643CBB" w:rsidP="00643CBB">
      <w:pPr>
        <w:numPr>
          <w:ilvl w:val="0"/>
          <w:numId w:val="14"/>
        </w:numPr>
        <w:contextualSpacing/>
        <w:jc w:val="center"/>
        <w:rPr>
          <w:rFonts w:ascii="Times New Roman" w:hAnsi="Times New Roman"/>
          <w:b/>
          <w:szCs w:val="24"/>
          <w:lang w:val="uk-UA"/>
        </w:rPr>
      </w:pPr>
      <w:r w:rsidRPr="00537F63">
        <w:rPr>
          <w:rFonts w:ascii="Times New Roman" w:hAnsi="Times New Roman"/>
          <w:b/>
          <w:szCs w:val="24"/>
          <w:lang w:val="uk-UA"/>
        </w:rPr>
        <w:t>Планування роботи суду та контроль за виконанням запланованих заходів</w:t>
      </w:r>
    </w:p>
    <w:p w:rsidR="00643CBB" w:rsidRPr="00537F63" w:rsidRDefault="00643CBB" w:rsidP="00643CBB">
      <w:pPr>
        <w:ind w:firstLine="539"/>
        <w:jc w:val="both"/>
        <w:rPr>
          <w:rFonts w:ascii="Times New Roman" w:hAnsi="Times New Roman"/>
          <w:szCs w:val="24"/>
          <w:lang w:val="uk-UA"/>
        </w:rPr>
      </w:pPr>
      <w:r w:rsidRPr="00537F63">
        <w:rPr>
          <w:rFonts w:ascii="Times New Roman" w:hAnsi="Times New Roman"/>
          <w:szCs w:val="24"/>
          <w:lang w:val="uk-UA"/>
        </w:rPr>
        <w:t xml:space="preserve">Плани організації роботи суду складаються на півріччя, затверджуються головою суду. Так, складено план роботи суду </w:t>
      </w:r>
      <w:r w:rsidR="00370089" w:rsidRPr="00537F63">
        <w:rPr>
          <w:rFonts w:ascii="Times New Roman" w:hAnsi="Times New Roman"/>
          <w:szCs w:val="24"/>
          <w:lang w:val="uk-UA"/>
        </w:rPr>
        <w:t xml:space="preserve">на </w:t>
      </w:r>
      <w:r w:rsidRPr="00537F63">
        <w:rPr>
          <w:rFonts w:ascii="Times New Roman" w:hAnsi="Times New Roman"/>
          <w:color w:val="000000" w:themeColor="text1"/>
          <w:szCs w:val="24"/>
          <w:lang w:val="uk-UA"/>
        </w:rPr>
        <w:t>перше</w:t>
      </w:r>
      <w:r w:rsidR="00370089" w:rsidRPr="00537F63">
        <w:rPr>
          <w:rFonts w:ascii="Times New Roman" w:hAnsi="Times New Roman"/>
          <w:color w:val="000000" w:themeColor="text1"/>
          <w:szCs w:val="24"/>
          <w:lang w:val="uk-UA"/>
        </w:rPr>
        <w:t xml:space="preserve"> та друге</w:t>
      </w:r>
      <w:r w:rsidRPr="00537F63">
        <w:rPr>
          <w:rFonts w:ascii="Times New Roman" w:hAnsi="Times New Roman"/>
          <w:color w:val="000000" w:themeColor="text1"/>
          <w:szCs w:val="24"/>
          <w:lang w:val="uk-UA"/>
        </w:rPr>
        <w:t xml:space="preserve"> півріччя 2017 </w:t>
      </w:r>
      <w:r w:rsidRPr="00537F63">
        <w:rPr>
          <w:rFonts w:ascii="Times New Roman" w:hAnsi="Times New Roman"/>
          <w:szCs w:val="24"/>
          <w:lang w:val="uk-UA"/>
        </w:rPr>
        <w:t xml:space="preserve">року, що зберігається у номенклатурній справі суду за </w:t>
      </w:r>
      <w:r w:rsidRPr="00537F63">
        <w:rPr>
          <w:rFonts w:ascii="Times New Roman" w:hAnsi="Times New Roman"/>
          <w:color w:val="000000" w:themeColor="text1"/>
          <w:szCs w:val="24"/>
          <w:lang w:val="uk-UA"/>
        </w:rPr>
        <w:t>№ 01-0</w:t>
      </w:r>
      <w:r w:rsidR="000B0280" w:rsidRPr="00537F63">
        <w:rPr>
          <w:rFonts w:ascii="Times New Roman" w:hAnsi="Times New Roman"/>
          <w:color w:val="000000" w:themeColor="text1"/>
          <w:szCs w:val="24"/>
          <w:lang w:val="uk-UA"/>
        </w:rPr>
        <w:t>5</w:t>
      </w:r>
      <w:r w:rsidRPr="00537F63">
        <w:rPr>
          <w:rFonts w:ascii="Times New Roman" w:hAnsi="Times New Roman"/>
          <w:color w:val="000000" w:themeColor="text1"/>
          <w:szCs w:val="24"/>
          <w:lang w:val="uk-UA"/>
        </w:rPr>
        <w:t xml:space="preserve"> «</w:t>
      </w:r>
      <w:r w:rsidRPr="00537F63">
        <w:rPr>
          <w:rFonts w:ascii="Times New Roman" w:hAnsi="Times New Roman"/>
          <w:szCs w:val="24"/>
          <w:lang w:val="uk-UA"/>
        </w:rPr>
        <w:t xml:space="preserve">Плани роботи суду та матеріали </w:t>
      </w:r>
      <w:r w:rsidR="000B0280" w:rsidRPr="00537F63">
        <w:rPr>
          <w:rFonts w:ascii="Times New Roman" w:hAnsi="Times New Roman"/>
          <w:szCs w:val="24"/>
          <w:lang w:val="uk-UA"/>
        </w:rPr>
        <w:t xml:space="preserve">по </w:t>
      </w:r>
      <w:r w:rsidRPr="00537F63">
        <w:rPr>
          <w:rFonts w:ascii="Times New Roman" w:hAnsi="Times New Roman"/>
          <w:szCs w:val="24"/>
          <w:lang w:val="uk-UA"/>
        </w:rPr>
        <w:t>їх виконанн</w:t>
      </w:r>
      <w:r w:rsidR="000B0280" w:rsidRPr="00537F63">
        <w:rPr>
          <w:rFonts w:ascii="Times New Roman" w:hAnsi="Times New Roman"/>
          <w:szCs w:val="24"/>
          <w:lang w:val="uk-UA"/>
        </w:rPr>
        <w:t>ю</w:t>
      </w:r>
      <w:r w:rsidRPr="00537F63">
        <w:rPr>
          <w:rFonts w:ascii="Times New Roman" w:hAnsi="Times New Roman"/>
          <w:szCs w:val="24"/>
          <w:lang w:val="uk-UA"/>
        </w:rPr>
        <w:t>»</w:t>
      </w:r>
      <w:r w:rsidRPr="00537F63">
        <w:rPr>
          <w:rFonts w:ascii="Times New Roman" w:hAnsi="Times New Roman"/>
          <w:color w:val="000000" w:themeColor="text1"/>
          <w:szCs w:val="24"/>
          <w:lang w:val="uk-UA"/>
        </w:rPr>
        <w:t xml:space="preserve">. </w:t>
      </w:r>
      <w:r w:rsidRPr="00537F63">
        <w:rPr>
          <w:rFonts w:ascii="Times New Roman" w:hAnsi="Times New Roman"/>
          <w:szCs w:val="24"/>
          <w:lang w:val="uk-UA"/>
        </w:rPr>
        <w:t xml:space="preserve">План складений, в основному, з врахуванням рівня всіх ділянок роботи суду. </w:t>
      </w:r>
    </w:p>
    <w:p w:rsidR="00643CBB" w:rsidRPr="00537F63" w:rsidRDefault="00643CBB" w:rsidP="00643CBB">
      <w:pPr>
        <w:ind w:firstLine="540"/>
        <w:jc w:val="both"/>
        <w:rPr>
          <w:rFonts w:ascii="Times New Roman" w:hAnsi="Times New Roman"/>
          <w:szCs w:val="24"/>
          <w:lang w:val="uk-UA"/>
        </w:rPr>
      </w:pPr>
      <w:r w:rsidRPr="00537F63">
        <w:rPr>
          <w:rFonts w:ascii="Times New Roman" w:hAnsi="Times New Roman"/>
          <w:szCs w:val="24"/>
          <w:lang w:val="uk-UA"/>
        </w:rPr>
        <w:t xml:space="preserve">План роботи суду має конкретні строки виконання передбачених в ньому заходів, конкретних виконавців, </w:t>
      </w:r>
      <w:r w:rsidR="00C30D88" w:rsidRPr="00537F63">
        <w:rPr>
          <w:rFonts w:ascii="Times New Roman" w:hAnsi="Times New Roman"/>
          <w:szCs w:val="24"/>
          <w:lang w:val="uk-UA"/>
        </w:rPr>
        <w:t>звіти</w:t>
      </w:r>
      <w:r w:rsidRPr="00537F63">
        <w:rPr>
          <w:rFonts w:ascii="Times New Roman" w:hAnsi="Times New Roman"/>
          <w:szCs w:val="24"/>
          <w:lang w:val="uk-UA"/>
        </w:rPr>
        <w:t xml:space="preserve"> </w:t>
      </w:r>
      <w:r w:rsidR="00C30D88" w:rsidRPr="00537F63">
        <w:rPr>
          <w:rFonts w:ascii="Times New Roman" w:hAnsi="Times New Roman"/>
          <w:szCs w:val="24"/>
          <w:lang w:val="uk-UA"/>
        </w:rPr>
        <w:t>про</w:t>
      </w:r>
      <w:r w:rsidRPr="00537F63">
        <w:rPr>
          <w:rFonts w:ascii="Times New Roman" w:hAnsi="Times New Roman"/>
          <w:szCs w:val="24"/>
          <w:lang w:val="uk-UA"/>
        </w:rPr>
        <w:t xml:space="preserve"> виконання планів роботи</w:t>
      </w:r>
      <w:r w:rsidRPr="00537F63">
        <w:rPr>
          <w:rFonts w:ascii="Times New Roman" w:hAnsi="Times New Roman"/>
          <w:b/>
          <w:szCs w:val="24"/>
          <w:lang w:val="uk-UA"/>
        </w:rPr>
        <w:t>.</w:t>
      </w:r>
      <w:r w:rsidRPr="00537F63">
        <w:rPr>
          <w:rFonts w:ascii="Times New Roman" w:hAnsi="Times New Roman"/>
          <w:szCs w:val="24"/>
          <w:lang w:val="uk-UA"/>
        </w:rPr>
        <w:t xml:space="preserve"> </w:t>
      </w:r>
    </w:p>
    <w:p w:rsidR="00643CBB" w:rsidRPr="00537F63" w:rsidRDefault="00643CBB" w:rsidP="00643CBB">
      <w:pPr>
        <w:ind w:firstLine="540"/>
        <w:jc w:val="both"/>
        <w:rPr>
          <w:rFonts w:ascii="Times New Roman" w:hAnsi="Times New Roman"/>
          <w:szCs w:val="24"/>
          <w:lang w:val="uk-UA"/>
        </w:rPr>
      </w:pPr>
      <w:r w:rsidRPr="00537F63">
        <w:rPr>
          <w:rFonts w:ascii="Times New Roman" w:hAnsi="Times New Roman"/>
          <w:szCs w:val="24"/>
          <w:lang w:val="uk-UA"/>
        </w:rPr>
        <w:t>Оперативні наради в суді проводяться по мірі необхідності, на яких розглядаються  нагальні питання, що виникають в процесі роботи суду</w:t>
      </w:r>
      <w:r w:rsidR="00C30D88" w:rsidRPr="00537F63">
        <w:rPr>
          <w:rFonts w:ascii="Times New Roman" w:hAnsi="Times New Roman"/>
          <w:szCs w:val="24"/>
          <w:lang w:val="uk-UA"/>
        </w:rPr>
        <w:t xml:space="preserve"> (01-06)</w:t>
      </w:r>
      <w:r w:rsidRPr="00537F63">
        <w:rPr>
          <w:rFonts w:ascii="Times New Roman" w:hAnsi="Times New Roman"/>
          <w:szCs w:val="24"/>
          <w:lang w:val="uk-UA"/>
        </w:rPr>
        <w:t>.</w:t>
      </w:r>
    </w:p>
    <w:p w:rsidR="00643CBB" w:rsidRPr="00537F63" w:rsidRDefault="00643CBB" w:rsidP="00643CBB">
      <w:pPr>
        <w:jc w:val="both"/>
        <w:rPr>
          <w:rFonts w:ascii="Times New Roman" w:hAnsi="Times New Roman"/>
          <w:b/>
          <w:color w:val="FF0000"/>
          <w:szCs w:val="24"/>
          <w:lang w:val="uk-UA"/>
        </w:rPr>
      </w:pPr>
    </w:p>
    <w:p w:rsidR="00643CBB" w:rsidRPr="00537F63" w:rsidRDefault="00643CBB" w:rsidP="00643CBB">
      <w:pPr>
        <w:numPr>
          <w:ilvl w:val="0"/>
          <w:numId w:val="14"/>
        </w:numPr>
        <w:contextualSpacing/>
        <w:jc w:val="center"/>
        <w:rPr>
          <w:rFonts w:ascii="Times New Roman" w:hAnsi="Times New Roman"/>
          <w:b/>
          <w:szCs w:val="24"/>
          <w:lang w:val="uk-UA"/>
        </w:rPr>
      </w:pPr>
      <w:r w:rsidRPr="00537F63">
        <w:rPr>
          <w:rFonts w:ascii="Times New Roman" w:hAnsi="Times New Roman"/>
          <w:b/>
          <w:szCs w:val="24"/>
          <w:lang w:val="uk-UA"/>
        </w:rPr>
        <w:t>Оформлення та ведення номенклатури справ суду, відповідність змісту документів призначенню справи</w:t>
      </w:r>
    </w:p>
    <w:p w:rsidR="00C65B0D" w:rsidRPr="00537F63" w:rsidRDefault="00643CBB" w:rsidP="00C65B0D">
      <w:pPr>
        <w:ind w:firstLine="539"/>
        <w:jc w:val="both"/>
        <w:rPr>
          <w:rFonts w:ascii="Times New Roman" w:hAnsi="Times New Roman"/>
          <w:b/>
          <w:szCs w:val="24"/>
          <w:lang w:val="uk-UA"/>
        </w:rPr>
      </w:pPr>
      <w:r w:rsidRPr="00537F63">
        <w:rPr>
          <w:rFonts w:ascii="Times New Roman" w:hAnsi="Times New Roman"/>
          <w:szCs w:val="24"/>
          <w:lang w:val="uk-UA"/>
        </w:rPr>
        <w:t>В ході перевірки було виявлено, що в</w:t>
      </w:r>
      <w:r w:rsidRPr="00537F63">
        <w:rPr>
          <w:rFonts w:ascii="Times New Roman" w:hAnsi="Times New Roman"/>
          <w:color w:val="000000" w:themeColor="text1"/>
          <w:spacing w:val="-1"/>
          <w:szCs w:val="24"/>
          <w:lang w:val="uk-UA"/>
        </w:rPr>
        <w:t xml:space="preserve"> </w:t>
      </w:r>
      <w:r w:rsidR="00370089" w:rsidRPr="00537F63">
        <w:rPr>
          <w:rFonts w:ascii="Times New Roman" w:hAnsi="Times New Roman"/>
          <w:szCs w:val="24"/>
          <w:lang w:val="uk-UA"/>
        </w:rPr>
        <w:t>Кам’янка-Бузькому</w:t>
      </w:r>
      <w:r w:rsidRPr="00537F63">
        <w:rPr>
          <w:rFonts w:ascii="Times New Roman" w:hAnsi="Times New Roman"/>
          <w:color w:val="000000" w:themeColor="text1"/>
          <w:spacing w:val="-1"/>
          <w:szCs w:val="24"/>
          <w:lang w:val="uk-UA"/>
        </w:rPr>
        <w:t xml:space="preserve"> районному суді Львівської  області</w:t>
      </w:r>
      <w:r w:rsidRPr="00537F63">
        <w:rPr>
          <w:rFonts w:ascii="Times New Roman" w:hAnsi="Times New Roman"/>
          <w:szCs w:val="24"/>
          <w:lang w:val="uk-UA"/>
        </w:rPr>
        <w:t xml:space="preserve"> протягом 2017 року використовується номенклатура справ суду, схвалена протоколом засідання ЕК </w:t>
      </w:r>
      <w:r w:rsidR="00370089" w:rsidRPr="00537F63">
        <w:rPr>
          <w:rFonts w:ascii="Times New Roman" w:hAnsi="Times New Roman"/>
          <w:szCs w:val="24"/>
          <w:lang w:val="uk-UA"/>
        </w:rPr>
        <w:t>Кам’янка-Бузького</w:t>
      </w:r>
      <w:r w:rsidRPr="00537F63">
        <w:rPr>
          <w:rFonts w:ascii="Times New Roman" w:hAnsi="Times New Roman"/>
          <w:color w:val="000000" w:themeColor="text1"/>
          <w:spacing w:val="-1"/>
          <w:szCs w:val="24"/>
          <w:lang w:val="uk-UA"/>
        </w:rPr>
        <w:t xml:space="preserve"> районного суду Львівської області</w:t>
      </w:r>
      <w:r w:rsidRPr="00537F63">
        <w:rPr>
          <w:rFonts w:ascii="Times New Roman" w:hAnsi="Times New Roman"/>
          <w:szCs w:val="24"/>
          <w:lang w:val="uk-UA"/>
        </w:rPr>
        <w:t xml:space="preserve"> від </w:t>
      </w:r>
      <w:r w:rsidR="00370089" w:rsidRPr="00537F63">
        <w:rPr>
          <w:rFonts w:ascii="Times New Roman" w:hAnsi="Times New Roman"/>
          <w:szCs w:val="24"/>
          <w:lang w:val="uk-UA"/>
        </w:rPr>
        <w:t>03</w:t>
      </w:r>
      <w:r w:rsidRPr="00537F63">
        <w:rPr>
          <w:rFonts w:ascii="Times New Roman" w:hAnsi="Times New Roman"/>
          <w:szCs w:val="24"/>
          <w:lang w:val="uk-UA"/>
        </w:rPr>
        <w:t>.</w:t>
      </w:r>
      <w:r w:rsidR="00370089" w:rsidRPr="00537F63">
        <w:rPr>
          <w:rFonts w:ascii="Times New Roman" w:hAnsi="Times New Roman"/>
          <w:szCs w:val="24"/>
          <w:lang w:val="uk-UA"/>
        </w:rPr>
        <w:t>0</w:t>
      </w:r>
      <w:r w:rsidRPr="00537F63">
        <w:rPr>
          <w:rFonts w:ascii="Times New Roman" w:hAnsi="Times New Roman"/>
          <w:szCs w:val="24"/>
          <w:lang w:val="uk-UA"/>
        </w:rPr>
        <w:t xml:space="preserve">1.2012 р. № 1 та погоджена протоколом засідання ЕПК Державного архіву Львівської області </w:t>
      </w:r>
      <w:r w:rsidR="00370089" w:rsidRPr="00537F63">
        <w:rPr>
          <w:rFonts w:ascii="Times New Roman" w:hAnsi="Times New Roman"/>
          <w:szCs w:val="24"/>
          <w:lang w:val="uk-UA"/>
        </w:rPr>
        <w:t>06</w:t>
      </w:r>
      <w:r w:rsidRPr="00537F63">
        <w:rPr>
          <w:rFonts w:ascii="Times New Roman" w:hAnsi="Times New Roman"/>
          <w:szCs w:val="24"/>
          <w:lang w:val="uk-UA"/>
        </w:rPr>
        <w:t>.</w:t>
      </w:r>
      <w:r w:rsidR="00370089" w:rsidRPr="00537F63">
        <w:rPr>
          <w:rFonts w:ascii="Times New Roman" w:hAnsi="Times New Roman"/>
          <w:szCs w:val="24"/>
          <w:lang w:val="uk-UA"/>
        </w:rPr>
        <w:t>03</w:t>
      </w:r>
      <w:r w:rsidRPr="00537F63">
        <w:rPr>
          <w:rFonts w:ascii="Times New Roman" w:hAnsi="Times New Roman"/>
          <w:szCs w:val="24"/>
          <w:lang w:val="uk-UA"/>
        </w:rPr>
        <w:t xml:space="preserve">.2012 № </w:t>
      </w:r>
      <w:r w:rsidR="00370089" w:rsidRPr="00537F63">
        <w:rPr>
          <w:rFonts w:ascii="Times New Roman" w:hAnsi="Times New Roman"/>
          <w:szCs w:val="24"/>
          <w:lang w:val="uk-UA"/>
        </w:rPr>
        <w:t>3</w:t>
      </w:r>
      <w:r w:rsidR="00C65B0D" w:rsidRPr="00537F63">
        <w:rPr>
          <w:rFonts w:ascii="Times New Roman" w:hAnsi="Times New Roman"/>
          <w:szCs w:val="24"/>
          <w:lang w:val="uk-UA"/>
        </w:rPr>
        <w:t xml:space="preserve">, </w:t>
      </w:r>
      <w:r w:rsidR="00C65B0D" w:rsidRPr="00537F63">
        <w:rPr>
          <w:rFonts w:ascii="Times New Roman" w:hAnsi="Times New Roman"/>
          <w:b/>
          <w:szCs w:val="24"/>
          <w:lang w:val="uk-UA"/>
        </w:rPr>
        <w:t>що суперечить вимогам п.10.3</w:t>
      </w:r>
      <w:r w:rsidR="00C65B0D" w:rsidRPr="00537F63">
        <w:rPr>
          <w:rFonts w:ascii="Times New Roman" w:hAnsi="Times New Roman"/>
          <w:szCs w:val="24"/>
          <w:lang w:val="uk-UA"/>
        </w:rPr>
        <w:t xml:space="preserve"> </w:t>
      </w:r>
      <w:r w:rsidR="00C65B0D" w:rsidRPr="00537F63">
        <w:rPr>
          <w:rFonts w:ascii="Times New Roman" w:hAnsi="Times New Roman"/>
          <w:b/>
          <w:szCs w:val="24"/>
          <w:lang w:val="uk-UA"/>
        </w:rPr>
        <w:t>Інструкції з діловодства у місцевих загальних судах, апеляційних судах областей, апеляційних судах міст Києва та Севастополя, Апеляційному суді АРК та Вищому спеціалізованому суді України з розгляду цивільних і кримінальних справ, затвердженої ДСА України від 17.12.2013  № 173 із змінами (далі Інструкція</w:t>
      </w:r>
      <w:r w:rsidR="001F446B" w:rsidRPr="00537F63">
        <w:rPr>
          <w:rFonts w:ascii="Times New Roman" w:hAnsi="Times New Roman"/>
          <w:b/>
          <w:szCs w:val="24"/>
          <w:lang w:val="uk-UA"/>
        </w:rPr>
        <w:t>-1</w:t>
      </w:r>
      <w:r w:rsidR="00C65B0D" w:rsidRPr="00537F63">
        <w:rPr>
          <w:rFonts w:ascii="Times New Roman" w:hAnsi="Times New Roman"/>
          <w:b/>
          <w:szCs w:val="24"/>
          <w:lang w:val="uk-UA"/>
        </w:rPr>
        <w:t>).</w:t>
      </w:r>
    </w:p>
    <w:p w:rsidR="00C65B0D" w:rsidRPr="00537F63" w:rsidRDefault="00C65B0D" w:rsidP="00C65B0D">
      <w:pPr>
        <w:ind w:firstLine="539"/>
        <w:jc w:val="both"/>
        <w:rPr>
          <w:rFonts w:ascii="Times New Roman" w:hAnsi="Times New Roman"/>
          <w:b/>
          <w:szCs w:val="24"/>
          <w:lang w:val="uk-UA"/>
        </w:rPr>
      </w:pPr>
      <w:r w:rsidRPr="00537F63">
        <w:rPr>
          <w:rFonts w:ascii="Times New Roman" w:hAnsi="Times New Roman"/>
          <w:b/>
          <w:szCs w:val="24"/>
          <w:lang w:val="uk-UA"/>
        </w:rPr>
        <w:t xml:space="preserve">Оскільки, номенклатура справ є обов’язковим для кожного суду інформаційним довідником, що складається для створення в суді єдиної системи формування справ, забезпечення їх обліку, швидкого пошуку документів за змістом та видом, відбору </w:t>
      </w:r>
      <w:r w:rsidRPr="00537F63">
        <w:rPr>
          <w:rFonts w:ascii="Times New Roman" w:hAnsi="Times New Roman"/>
          <w:b/>
          <w:szCs w:val="24"/>
          <w:lang w:val="uk-UA"/>
        </w:rPr>
        <w:lastRenderedPageBreak/>
        <w:t>документів та справ на державне зберігання та  підлягає погодженню з відповідним державним архівом один раз на п’ять років, то слід розробити нову номенклатуру справ суду на 2018 рік. Сформовану номенклатуру затвердити головою суду, після схвалення експертною комісією суду та погодження експертно-перевірною комісією відповідного державного архіву.</w:t>
      </w:r>
    </w:p>
    <w:p w:rsidR="00C65B0D" w:rsidRPr="00537F63" w:rsidRDefault="00C65B0D" w:rsidP="00C65B0D">
      <w:pPr>
        <w:ind w:firstLine="539"/>
        <w:jc w:val="both"/>
        <w:rPr>
          <w:rFonts w:ascii="Times New Roman" w:hAnsi="Times New Roman"/>
          <w:szCs w:val="24"/>
          <w:lang w:val="uk-UA"/>
        </w:rPr>
      </w:pPr>
      <w:r w:rsidRPr="00537F63">
        <w:rPr>
          <w:rFonts w:ascii="Times New Roman" w:hAnsi="Times New Roman"/>
          <w:szCs w:val="24"/>
          <w:lang w:val="uk-UA"/>
        </w:rPr>
        <w:t>Під час складання номенклатури справ суду слід керуватися структурою та штатним розписом суду, номенклатурою справ суду за минулі роки.</w:t>
      </w:r>
    </w:p>
    <w:p w:rsidR="00C65B0D" w:rsidRPr="00537F63" w:rsidRDefault="003E3B01" w:rsidP="00C65B0D">
      <w:pPr>
        <w:ind w:firstLine="539"/>
        <w:jc w:val="both"/>
        <w:rPr>
          <w:rFonts w:ascii="Times New Roman" w:hAnsi="Times New Roman"/>
          <w:b/>
          <w:color w:val="000000" w:themeColor="text1"/>
          <w:szCs w:val="24"/>
          <w:lang w:val="uk-UA"/>
        </w:rPr>
      </w:pPr>
      <w:r w:rsidRPr="00537F63">
        <w:rPr>
          <w:rFonts w:ascii="Times New Roman" w:hAnsi="Times New Roman"/>
          <w:szCs w:val="24"/>
          <w:lang w:val="uk-UA"/>
        </w:rPr>
        <w:t>Н</w:t>
      </w:r>
      <w:r w:rsidR="001231DB" w:rsidRPr="00537F63">
        <w:rPr>
          <w:rFonts w:ascii="Times New Roman" w:hAnsi="Times New Roman"/>
          <w:szCs w:val="24"/>
          <w:lang w:val="uk-UA"/>
        </w:rPr>
        <w:t xml:space="preserve">оменклатура справ суду щороку передруковувалась та затверджувалась </w:t>
      </w:r>
      <w:r w:rsidRPr="00537F63">
        <w:rPr>
          <w:rFonts w:ascii="Times New Roman" w:hAnsi="Times New Roman"/>
          <w:szCs w:val="24"/>
          <w:lang w:val="uk-UA"/>
        </w:rPr>
        <w:t>головою суду</w:t>
      </w:r>
      <w:r w:rsidR="001231DB" w:rsidRPr="00537F63">
        <w:rPr>
          <w:rFonts w:ascii="Times New Roman" w:hAnsi="Times New Roman"/>
          <w:szCs w:val="24"/>
          <w:lang w:val="uk-UA"/>
        </w:rPr>
        <w:t>,</w:t>
      </w:r>
      <w:r w:rsidR="001231DB" w:rsidRPr="00537F63">
        <w:rPr>
          <w:rFonts w:ascii="Times New Roman" w:hAnsi="Times New Roman"/>
          <w:b/>
          <w:szCs w:val="24"/>
          <w:lang w:val="uk-UA"/>
        </w:rPr>
        <w:t xml:space="preserve"> однак </w:t>
      </w:r>
      <w:r w:rsidRPr="00537F63">
        <w:rPr>
          <w:rFonts w:ascii="Times New Roman" w:hAnsi="Times New Roman"/>
          <w:b/>
          <w:szCs w:val="24"/>
          <w:lang w:val="uk-UA"/>
        </w:rPr>
        <w:t xml:space="preserve">дана </w:t>
      </w:r>
      <w:r w:rsidR="001231DB" w:rsidRPr="00537F63">
        <w:rPr>
          <w:rFonts w:ascii="Times New Roman" w:hAnsi="Times New Roman"/>
          <w:b/>
          <w:szCs w:val="24"/>
          <w:lang w:val="uk-UA"/>
        </w:rPr>
        <w:t>номенклатура</w:t>
      </w:r>
      <w:r w:rsidR="00595BF1" w:rsidRPr="00537F63">
        <w:rPr>
          <w:rFonts w:ascii="Times New Roman" w:hAnsi="Times New Roman"/>
          <w:b/>
          <w:szCs w:val="24"/>
          <w:lang w:val="uk-UA"/>
        </w:rPr>
        <w:t>,</w:t>
      </w:r>
      <w:r w:rsidR="001231DB" w:rsidRPr="00537F63">
        <w:rPr>
          <w:rFonts w:ascii="Times New Roman" w:hAnsi="Times New Roman"/>
          <w:b/>
          <w:szCs w:val="24"/>
          <w:lang w:val="uk-UA"/>
        </w:rPr>
        <w:t xml:space="preserve"> всупереч </w:t>
      </w:r>
      <w:r w:rsidR="004E7286" w:rsidRPr="00537F63">
        <w:rPr>
          <w:rFonts w:ascii="Times New Roman" w:hAnsi="Times New Roman"/>
          <w:b/>
          <w:szCs w:val="24"/>
          <w:lang w:val="uk-UA"/>
        </w:rPr>
        <w:t>п.</w:t>
      </w:r>
      <w:r w:rsidR="004E7286" w:rsidRPr="00537F63">
        <w:rPr>
          <w:rFonts w:ascii="Times New Roman" w:hAnsi="Times New Roman"/>
          <w:b/>
          <w:szCs w:val="24"/>
          <w:lang w:val="ru-RU"/>
        </w:rPr>
        <w:t xml:space="preserve"> </w:t>
      </w:r>
      <w:r w:rsidR="004E7286" w:rsidRPr="00537F63">
        <w:rPr>
          <w:rFonts w:ascii="Times New Roman" w:hAnsi="Times New Roman"/>
          <w:b/>
          <w:szCs w:val="24"/>
          <w:lang w:val="uk-UA"/>
        </w:rPr>
        <w:t>20 розділу І</w:t>
      </w:r>
      <w:r w:rsidR="004E7286" w:rsidRPr="00537F63">
        <w:rPr>
          <w:rFonts w:ascii="Times New Roman" w:hAnsi="Times New Roman"/>
          <w:b/>
          <w:szCs w:val="24"/>
        </w:rPr>
        <w:t>V</w:t>
      </w:r>
      <w:r w:rsidR="004E7286" w:rsidRPr="00537F63">
        <w:rPr>
          <w:rFonts w:ascii="Times New Roman" w:hAnsi="Times New Roman"/>
          <w:b/>
          <w:szCs w:val="24"/>
          <w:lang w:val="ru-RU"/>
        </w:rPr>
        <w:t xml:space="preserve"> </w:t>
      </w:r>
      <w:r w:rsidR="004E7286" w:rsidRPr="00537F63">
        <w:rPr>
          <w:rFonts w:ascii="Times New Roman" w:hAnsi="Times New Roman"/>
          <w:b/>
          <w:color w:val="000000"/>
          <w:szCs w:val="24"/>
          <w:shd w:val="clear" w:color="auto" w:fill="FFFFFF"/>
        </w:rPr>
        <w:t> </w:t>
      </w:r>
      <w:hyperlink r:id="rId9" w:anchor="n15" w:history="1">
        <w:r w:rsidR="004E7286" w:rsidRPr="00537F63">
          <w:rPr>
            <w:rFonts w:ascii="Times New Roman" w:hAnsi="Times New Roman"/>
            <w:b/>
            <w:color w:val="000000" w:themeColor="text1"/>
            <w:szCs w:val="24"/>
            <w:bdr w:val="none" w:sz="0" w:space="0" w:color="auto" w:frame="1"/>
            <w:shd w:val="clear" w:color="auto" w:fill="FFFFFF"/>
            <w:lang w:val="ru-RU"/>
          </w:rPr>
          <w:t xml:space="preserve">Правил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організації</w:t>
        </w:r>
        <w:proofErr w:type="spellEnd"/>
        <w:r w:rsidR="004E7286"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діловодства</w:t>
        </w:r>
        <w:proofErr w:type="spellEnd"/>
        <w:r w:rsidR="004E7286" w:rsidRPr="00537F63">
          <w:rPr>
            <w:rFonts w:ascii="Times New Roman" w:hAnsi="Times New Roman"/>
            <w:b/>
            <w:color w:val="000000" w:themeColor="text1"/>
            <w:szCs w:val="24"/>
            <w:bdr w:val="none" w:sz="0" w:space="0" w:color="auto" w:frame="1"/>
            <w:shd w:val="clear" w:color="auto" w:fill="FFFFFF"/>
            <w:lang w:val="ru-RU"/>
          </w:rPr>
          <w:t xml:space="preserve"> та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архівного</w:t>
        </w:r>
        <w:proofErr w:type="spellEnd"/>
        <w:r w:rsidR="004E7286"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зберігання</w:t>
        </w:r>
        <w:proofErr w:type="spellEnd"/>
        <w:r w:rsidR="004E7286"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документів</w:t>
        </w:r>
        <w:proofErr w:type="spellEnd"/>
        <w:r w:rsidR="004E7286" w:rsidRPr="00537F63">
          <w:rPr>
            <w:rFonts w:ascii="Times New Roman" w:hAnsi="Times New Roman"/>
            <w:b/>
            <w:color w:val="000000" w:themeColor="text1"/>
            <w:szCs w:val="24"/>
            <w:bdr w:val="none" w:sz="0" w:space="0" w:color="auto" w:frame="1"/>
            <w:shd w:val="clear" w:color="auto" w:fill="FFFFFF"/>
            <w:lang w:val="ru-RU"/>
          </w:rPr>
          <w:t xml:space="preserve"> у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державних</w:t>
        </w:r>
        <w:proofErr w:type="spellEnd"/>
        <w:r w:rsidR="004E7286" w:rsidRPr="00537F63">
          <w:rPr>
            <w:rFonts w:ascii="Times New Roman" w:hAnsi="Times New Roman"/>
            <w:b/>
            <w:color w:val="000000" w:themeColor="text1"/>
            <w:szCs w:val="24"/>
            <w:bdr w:val="none" w:sz="0" w:space="0" w:color="auto" w:frame="1"/>
            <w:shd w:val="clear" w:color="auto" w:fill="FFFFFF"/>
            <w:lang w:val="ru-RU"/>
          </w:rPr>
          <w:t xml:space="preserve"> органах, органах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місцевого</w:t>
        </w:r>
        <w:proofErr w:type="spellEnd"/>
        <w:r w:rsidR="004E7286"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самоврядування</w:t>
        </w:r>
        <w:proofErr w:type="spellEnd"/>
        <w:r w:rsidR="004E7286" w:rsidRPr="00537F63">
          <w:rPr>
            <w:rFonts w:ascii="Times New Roman" w:hAnsi="Times New Roman"/>
            <w:b/>
            <w:color w:val="000000" w:themeColor="text1"/>
            <w:szCs w:val="24"/>
            <w:bdr w:val="none" w:sz="0" w:space="0" w:color="auto" w:frame="1"/>
            <w:shd w:val="clear" w:color="auto" w:fill="FFFFFF"/>
            <w:lang w:val="ru-RU"/>
          </w:rPr>
          <w:t xml:space="preserve">, на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підприємствах</w:t>
        </w:r>
        <w:proofErr w:type="spellEnd"/>
        <w:r w:rsidR="004E7286" w:rsidRPr="00537F63">
          <w:rPr>
            <w:rFonts w:ascii="Times New Roman" w:hAnsi="Times New Roman"/>
            <w:b/>
            <w:color w:val="000000" w:themeColor="text1"/>
            <w:szCs w:val="24"/>
            <w:bdr w:val="none" w:sz="0" w:space="0" w:color="auto" w:frame="1"/>
            <w:shd w:val="clear" w:color="auto" w:fill="FFFFFF"/>
            <w:lang w:val="ru-RU"/>
          </w:rPr>
          <w:t xml:space="preserve">, в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установах</w:t>
        </w:r>
        <w:proofErr w:type="spellEnd"/>
        <w:r w:rsidR="004E7286" w:rsidRPr="00537F63">
          <w:rPr>
            <w:rFonts w:ascii="Times New Roman" w:hAnsi="Times New Roman"/>
            <w:b/>
            <w:color w:val="000000" w:themeColor="text1"/>
            <w:szCs w:val="24"/>
            <w:bdr w:val="none" w:sz="0" w:space="0" w:color="auto" w:frame="1"/>
            <w:shd w:val="clear" w:color="auto" w:fill="FFFFFF"/>
            <w:lang w:val="ru-RU"/>
          </w:rPr>
          <w:t xml:space="preserve"> і </w:t>
        </w:r>
        <w:proofErr w:type="spellStart"/>
        <w:r w:rsidR="004E7286" w:rsidRPr="00537F63">
          <w:rPr>
            <w:rFonts w:ascii="Times New Roman" w:hAnsi="Times New Roman"/>
            <w:b/>
            <w:color w:val="000000" w:themeColor="text1"/>
            <w:szCs w:val="24"/>
            <w:bdr w:val="none" w:sz="0" w:space="0" w:color="auto" w:frame="1"/>
            <w:shd w:val="clear" w:color="auto" w:fill="FFFFFF"/>
            <w:lang w:val="ru-RU"/>
          </w:rPr>
          <w:t>організаціях</w:t>
        </w:r>
        <w:proofErr w:type="spellEnd"/>
      </w:hyperlink>
      <w:r w:rsidR="004E7286" w:rsidRPr="00537F63">
        <w:rPr>
          <w:rFonts w:ascii="Times New Roman" w:hAnsi="Times New Roman"/>
          <w:b/>
          <w:color w:val="000000" w:themeColor="text1"/>
          <w:szCs w:val="24"/>
          <w:lang w:val="uk-UA"/>
        </w:rPr>
        <w:t>, затверджених наказом МЮУ 18.06.2015 №1000/5</w:t>
      </w:r>
      <w:r w:rsidR="00A7000E" w:rsidRPr="00537F63">
        <w:rPr>
          <w:rFonts w:ascii="Times New Roman" w:hAnsi="Times New Roman"/>
          <w:b/>
          <w:color w:val="000000" w:themeColor="text1"/>
          <w:szCs w:val="24"/>
          <w:lang w:val="uk-UA"/>
        </w:rPr>
        <w:t xml:space="preserve"> (далі - Правила)</w:t>
      </w:r>
      <w:r w:rsidR="00595BF1" w:rsidRPr="00537F63">
        <w:rPr>
          <w:rFonts w:ascii="Times New Roman" w:hAnsi="Times New Roman"/>
          <w:b/>
          <w:color w:val="000000" w:themeColor="text1"/>
          <w:szCs w:val="24"/>
          <w:lang w:val="uk-UA"/>
        </w:rPr>
        <w:t>,</w:t>
      </w:r>
      <w:r w:rsidR="004E7286" w:rsidRPr="00537F63">
        <w:rPr>
          <w:rFonts w:ascii="Times New Roman" w:hAnsi="Times New Roman"/>
          <w:b/>
          <w:color w:val="000000" w:themeColor="text1"/>
          <w:szCs w:val="24"/>
          <w:lang w:val="uk-UA"/>
        </w:rPr>
        <w:t xml:space="preserve"> </w:t>
      </w:r>
      <w:r w:rsidR="001231DB" w:rsidRPr="00537F63">
        <w:rPr>
          <w:rFonts w:ascii="Times New Roman" w:hAnsi="Times New Roman"/>
          <w:b/>
          <w:szCs w:val="24"/>
          <w:lang w:val="uk-UA"/>
        </w:rPr>
        <w:t>не з</w:t>
      </w:r>
      <w:r w:rsidRPr="00537F63">
        <w:rPr>
          <w:rFonts w:ascii="Times New Roman" w:hAnsi="Times New Roman"/>
          <w:b/>
          <w:szCs w:val="24"/>
          <w:lang w:val="uk-UA"/>
        </w:rPr>
        <w:t>акривалась підсумковим записом та не</w:t>
      </w:r>
      <w:r w:rsidR="001231DB" w:rsidRPr="00537F63">
        <w:rPr>
          <w:rFonts w:ascii="Times New Roman" w:hAnsi="Times New Roman"/>
          <w:b/>
          <w:szCs w:val="24"/>
          <w:lang w:val="uk-UA"/>
        </w:rPr>
        <w:t xml:space="preserve"> підпису</w:t>
      </w:r>
      <w:r w:rsidRPr="00537F63">
        <w:rPr>
          <w:rFonts w:ascii="Times New Roman" w:hAnsi="Times New Roman"/>
          <w:b/>
          <w:szCs w:val="24"/>
          <w:lang w:val="uk-UA"/>
        </w:rPr>
        <w:t>валась</w:t>
      </w:r>
      <w:r w:rsidR="001231DB" w:rsidRPr="00537F63">
        <w:rPr>
          <w:rFonts w:ascii="Times New Roman" w:hAnsi="Times New Roman"/>
          <w:b/>
          <w:szCs w:val="24"/>
          <w:lang w:val="uk-UA"/>
        </w:rPr>
        <w:t xml:space="preserve"> </w:t>
      </w:r>
      <w:r w:rsidR="00595BF1" w:rsidRPr="00537F63">
        <w:rPr>
          <w:rFonts w:ascii="Times New Roman" w:hAnsi="Times New Roman"/>
          <w:b/>
          <w:color w:val="000000" w:themeColor="text1"/>
          <w:szCs w:val="24"/>
          <w:lang w:val="uk-UA"/>
        </w:rPr>
        <w:t>відповідальним працівником за ведення діловодства</w:t>
      </w:r>
      <w:r w:rsidR="001231DB" w:rsidRPr="00537F63">
        <w:rPr>
          <w:rFonts w:ascii="Times New Roman" w:hAnsi="Times New Roman"/>
          <w:b/>
          <w:color w:val="000000" w:themeColor="text1"/>
          <w:szCs w:val="24"/>
          <w:lang w:val="uk-UA"/>
        </w:rPr>
        <w:t xml:space="preserve">. </w:t>
      </w:r>
      <w:r w:rsidRPr="00537F63">
        <w:rPr>
          <w:rFonts w:ascii="Times New Roman" w:hAnsi="Times New Roman"/>
          <w:b/>
          <w:color w:val="000000" w:themeColor="text1"/>
          <w:szCs w:val="24"/>
          <w:lang w:val="uk-UA"/>
        </w:rPr>
        <w:t xml:space="preserve">Відповідно, </w:t>
      </w:r>
      <w:r w:rsidR="004E7286" w:rsidRPr="00537F63">
        <w:rPr>
          <w:rFonts w:ascii="Times New Roman" w:hAnsi="Times New Roman"/>
          <w:b/>
          <w:color w:val="000000" w:themeColor="text1"/>
          <w:szCs w:val="24"/>
          <w:lang w:val="uk-UA"/>
        </w:rPr>
        <w:t>інформація про</w:t>
      </w:r>
      <w:r w:rsidR="001231DB" w:rsidRPr="00537F63">
        <w:rPr>
          <w:rFonts w:ascii="Times New Roman" w:hAnsi="Times New Roman"/>
          <w:b/>
          <w:color w:val="000000" w:themeColor="text1"/>
          <w:szCs w:val="24"/>
          <w:lang w:val="uk-UA"/>
        </w:rPr>
        <w:t xml:space="preserve"> фактичну наявність заведених за рік справ </w:t>
      </w:r>
      <w:r w:rsidRPr="00537F63">
        <w:rPr>
          <w:rFonts w:ascii="Times New Roman" w:hAnsi="Times New Roman"/>
          <w:b/>
          <w:color w:val="000000" w:themeColor="text1"/>
          <w:szCs w:val="24"/>
          <w:lang w:val="uk-UA"/>
        </w:rPr>
        <w:t xml:space="preserve">не </w:t>
      </w:r>
      <w:r w:rsidR="001231DB" w:rsidRPr="00537F63">
        <w:rPr>
          <w:rFonts w:ascii="Times New Roman" w:hAnsi="Times New Roman"/>
          <w:b/>
          <w:color w:val="000000" w:themeColor="text1"/>
          <w:szCs w:val="24"/>
          <w:lang w:val="uk-UA"/>
        </w:rPr>
        <w:t>повідомля</w:t>
      </w:r>
      <w:r w:rsidRPr="00537F63">
        <w:rPr>
          <w:rFonts w:ascii="Times New Roman" w:hAnsi="Times New Roman"/>
          <w:b/>
          <w:color w:val="000000" w:themeColor="text1"/>
          <w:szCs w:val="24"/>
          <w:lang w:val="uk-UA"/>
        </w:rPr>
        <w:t xml:space="preserve">лась </w:t>
      </w:r>
      <w:r w:rsidR="004E7286" w:rsidRPr="00537F63">
        <w:rPr>
          <w:rFonts w:ascii="Times New Roman" w:hAnsi="Times New Roman"/>
          <w:b/>
          <w:color w:val="000000" w:themeColor="text1"/>
          <w:szCs w:val="24"/>
          <w:lang w:val="uk-UA"/>
        </w:rPr>
        <w:t>працівнику</w:t>
      </w:r>
      <w:r w:rsidRPr="00537F63">
        <w:rPr>
          <w:rFonts w:ascii="Times New Roman" w:hAnsi="Times New Roman"/>
          <w:b/>
          <w:color w:val="000000" w:themeColor="text1"/>
          <w:szCs w:val="24"/>
          <w:lang w:val="uk-UA"/>
        </w:rPr>
        <w:t>, відповідальн</w:t>
      </w:r>
      <w:r w:rsidR="004E7286" w:rsidRPr="00537F63">
        <w:rPr>
          <w:rFonts w:ascii="Times New Roman" w:hAnsi="Times New Roman"/>
          <w:b/>
          <w:color w:val="000000" w:themeColor="text1"/>
          <w:szCs w:val="24"/>
          <w:lang w:val="uk-UA"/>
        </w:rPr>
        <w:t>ому</w:t>
      </w:r>
      <w:r w:rsidRPr="00537F63">
        <w:rPr>
          <w:rFonts w:ascii="Times New Roman" w:hAnsi="Times New Roman"/>
          <w:b/>
          <w:color w:val="000000" w:themeColor="text1"/>
          <w:szCs w:val="24"/>
          <w:lang w:val="uk-UA"/>
        </w:rPr>
        <w:t xml:space="preserve"> за архівну справу в суді.</w:t>
      </w:r>
    </w:p>
    <w:p w:rsidR="003E3B01" w:rsidRPr="00537F63" w:rsidRDefault="003E3B01" w:rsidP="00643CBB">
      <w:pPr>
        <w:ind w:left="540"/>
        <w:jc w:val="center"/>
        <w:rPr>
          <w:rFonts w:ascii="Times New Roman" w:hAnsi="Times New Roman"/>
          <w:b/>
          <w:szCs w:val="24"/>
          <w:lang w:val="ru-RU"/>
        </w:rPr>
      </w:pPr>
    </w:p>
    <w:p w:rsidR="00643CBB" w:rsidRPr="00537F63" w:rsidRDefault="00643CBB" w:rsidP="00643CBB">
      <w:pPr>
        <w:ind w:left="540"/>
        <w:jc w:val="center"/>
        <w:rPr>
          <w:rFonts w:ascii="Times New Roman" w:hAnsi="Times New Roman"/>
          <w:b/>
          <w:szCs w:val="24"/>
          <w:lang w:val="uk-UA"/>
        </w:rPr>
      </w:pPr>
      <w:r w:rsidRPr="00537F63">
        <w:rPr>
          <w:rFonts w:ascii="Times New Roman" w:hAnsi="Times New Roman"/>
          <w:b/>
          <w:szCs w:val="24"/>
          <w:lang w:val="ru-RU"/>
        </w:rPr>
        <w:t xml:space="preserve">3. </w:t>
      </w:r>
      <w:proofErr w:type="spellStart"/>
      <w:r w:rsidRPr="00537F63">
        <w:rPr>
          <w:rFonts w:ascii="Times New Roman" w:hAnsi="Times New Roman"/>
          <w:b/>
          <w:szCs w:val="24"/>
          <w:lang w:val="ru-RU"/>
        </w:rPr>
        <w:t>Організація</w:t>
      </w:r>
      <w:proofErr w:type="spellEnd"/>
      <w:r w:rsidRPr="00537F63">
        <w:rPr>
          <w:rFonts w:ascii="Times New Roman" w:hAnsi="Times New Roman"/>
          <w:b/>
          <w:szCs w:val="24"/>
          <w:lang w:val="ru-RU"/>
        </w:rPr>
        <w:t xml:space="preserve"> </w:t>
      </w:r>
      <w:proofErr w:type="spellStart"/>
      <w:r w:rsidRPr="00537F63">
        <w:rPr>
          <w:rFonts w:ascii="Times New Roman" w:hAnsi="Times New Roman"/>
          <w:b/>
          <w:szCs w:val="24"/>
          <w:lang w:val="ru-RU"/>
        </w:rPr>
        <w:t>ведення</w:t>
      </w:r>
      <w:proofErr w:type="spellEnd"/>
      <w:r w:rsidRPr="00537F63">
        <w:rPr>
          <w:rFonts w:ascii="Times New Roman" w:hAnsi="Times New Roman"/>
          <w:b/>
          <w:szCs w:val="24"/>
          <w:lang w:val="ru-RU"/>
        </w:rPr>
        <w:t xml:space="preserve"> </w:t>
      </w:r>
      <w:proofErr w:type="spellStart"/>
      <w:proofErr w:type="gramStart"/>
      <w:r w:rsidRPr="00537F63">
        <w:rPr>
          <w:rFonts w:ascii="Times New Roman" w:hAnsi="Times New Roman"/>
          <w:b/>
          <w:szCs w:val="24"/>
          <w:lang w:val="ru-RU"/>
        </w:rPr>
        <w:t>обл</w:t>
      </w:r>
      <w:proofErr w:type="gramEnd"/>
      <w:r w:rsidRPr="00537F63">
        <w:rPr>
          <w:rFonts w:ascii="Times New Roman" w:hAnsi="Times New Roman"/>
          <w:b/>
          <w:szCs w:val="24"/>
          <w:lang w:val="ru-RU"/>
        </w:rPr>
        <w:t>іково-статистичної</w:t>
      </w:r>
      <w:proofErr w:type="spellEnd"/>
      <w:r w:rsidRPr="00537F63">
        <w:rPr>
          <w:rFonts w:ascii="Times New Roman" w:hAnsi="Times New Roman"/>
          <w:b/>
          <w:szCs w:val="24"/>
          <w:lang w:val="ru-RU"/>
        </w:rPr>
        <w:t xml:space="preserve"> </w:t>
      </w:r>
      <w:proofErr w:type="spellStart"/>
      <w:r w:rsidRPr="00537F63">
        <w:rPr>
          <w:rFonts w:ascii="Times New Roman" w:hAnsi="Times New Roman"/>
          <w:b/>
          <w:szCs w:val="24"/>
          <w:lang w:val="ru-RU"/>
        </w:rPr>
        <w:t>роботи</w:t>
      </w:r>
      <w:proofErr w:type="spellEnd"/>
      <w:r w:rsidRPr="00537F63">
        <w:rPr>
          <w:rFonts w:ascii="Times New Roman" w:hAnsi="Times New Roman"/>
          <w:b/>
          <w:szCs w:val="24"/>
          <w:lang w:val="ru-RU"/>
        </w:rPr>
        <w:t xml:space="preserve">. </w:t>
      </w:r>
      <w:proofErr w:type="spellStart"/>
      <w:r w:rsidRPr="00537F63">
        <w:rPr>
          <w:rFonts w:ascii="Times New Roman" w:hAnsi="Times New Roman"/>
          <w:b/>
          <w:szCs w:val="24"/>
          <w:lang w:val="ru-RU"/>
        </w:rPr>
        <w:t>Своєчасність</w:t>
      </w:r>
      <w:proofErr w:type="spellEnd"/>
      <w:r w:rsidRPr="00537F63">
        <w:rPr>
          <w:rFonts w:ascii="Times New Roman" w:hAnsi="Times New Roman"/>
          <w:b/>
          <w:szCs w:val="24"/>
          <w:lang w:val="ru-RU"/>
        </w:rPr>
        <w:t xml:space="preserve">, </w:t>
      </w:r>
      <w:proofErr w:type="spellStart"/>
      <w:r w:rsidRPr="00537F63">
        <w:rPr>
          <w:rFonts w:ascii="Times New Roman" w:hAnsi="Times New Roman"/>
          <w:b/>
          <w:szCs w:val="24"/>
          <w:lang w:val="ru-RU"/>
        </w:rPr>
        <w:t>повнота</w:t>
      </w:r>
      <w:proofErr w:type="spellEnd"/>
      <w:r w:rsidRPr="00537F63">
        <w:rPr>
          <w:rFonts w:ascii="Times New Roman" w:hAnsi="Times New Roman"/>
          <w:b/>
          <w:szCs w:val="24"/>
          <w:lang w:val="ru-RU"/>
        </w:rPr>
        <w:t xml:space="preserve"> і </w:t>
      </w:r>
      <w:proofErr w:type="spellStart"/>
      <w:r w:rsidRPr="00537F63">
        <w:rPr>
          <w:rFonts w:ascii="Times New Roman" w:hAnsi="Times New Roman"/>
          <w:b/>
          <w:szCs w:val="24"/>
          <w:lang w:val="ru-RU"/>
        </w:rPr>
        <w:t>достовірність</w:t>
      </w:r>
      <w:proofErr w:type="spellEnd"/>
      <w:r w:rsidRPr="00537F63">
        <w:rPr>
          <w:rFonts w:ascii="Times New Roman" w:hAnsi="Times New Roman"/>
          <w:b/>
          <w:szCs w:val="24"/>
          <w:lang w:val="ru-RU"/>
        </w:rPr>
        <w:t xml:space="preserve"> </w:t>
      </w:r>
      <w:proofErr w:type="spellStart"/>
      <w:r w:rsidRPr="00537F63">
        <w:rPr>
          <w:rFonts w:ascii="Times New Roman" w:hAnsi="Times New Roman"/>
          <w:b/>
          <w:szCs w:val="24"/>
          <w:lang w:val="ru-RU"/>
        </w:rPr>
        <w:t>заповнення</w:t>
      </w:r>
      <w:proofErr w:type="spellEnd"/>
      <w:r w:rsidRPr="00537F63">
        <w:rPr>
          <w:rFonts w:ascii="Times New Roman" w:hAnsi="Times New Roman"/>
          <w:b/>
          <w:szCs w:val="24"/>
          <w:lang w:val="ru-RU"/>
        </w:rPr>
        <w:t xml:space="preserve"> </w:t>
      </w:r>
      <w:proofErr w:type="spellStart"/>
      <w:r w:rsidRPr="00537F63">
        <w:rPr>
          <w:rFonts w:ascii="Times New Roman" w:hAnsi="Times New Roman"/>
          <w:b/>
          <w:szCs w:val="24"/>
          <w:lang w:val="ru-RU"/>
        </w:rPr>
        <w:t>документів</w:t>
      </w:r>
      <w:proofErr w:type="spellEnd"/>
      <w:r w:rsidRPr="00537F63">
        <w:rPr>
          <w:rFonts w:ascii="Times New Roman" w:hAnsi="Times New Roman"/>
          <w:b/>
          <w:szCs w:val="24"/>
          <w:lang w:val="ru-RU"/>
        </w:rPr>
        <w:t xml:space="preserve"> </w:t>
      </w:r>
      <w:proofErr w:type="spellStart"/>
      <w:r w:rsidRPr="00537F63">
        <w:rPr>
          <w:rFonts w:ascii="Times New Roman" w:hAnsi="Times New Roman"/>
          <w:b/>
          <w:szCs w:val="24"/>
          <w:lang w:val="ru-RU"/>
        </w:rPr>
        <w:t>первинного</w:t>
      </w:r>
      <w:proofErr w:type="spellEnd"/>
      <w:r w:rsidRPr="00537F63">
        <w:rPr>
          <w:rFonts w:ascii="Times New Roman" w:hAnsi="Times New Roman"/>
          <w:b/>
          <w:szCs w:val="24"/>
          <w:lang w:val="ru-RU"/>
        </w:rPr>
        <w:t xml:space="preserve"> </w:t>
      </w:r>
      <w:proofErr w:type="spellStart"/>
      <w:proofErr w:type="gramStart"/>
      <w:r w:rsidRPr="00537F63">
        <w:rPr>
          <w:rFonts w:ascii="Times New Roman" w:hAnsi="Times New Roman"/>
          <w:b/>
          <w:szCs w:val="24"/>
          <w:lang w:val="ru-RU"/>
        </w:rPr>
        <w:t>обл</w:t>
      </w:r>
      <w:proofErr w:type="gramEnd"/>
      <w:r w:rsidRPr="00537F63">
        <w:rPr>
          <w:rFonts w:ascii="Times New Roman" w:hAnsi="Times New Roman"/>
          <w:b/>
          <w:szCs w:val="24"/>
          <w:lang w:val="ru-RU"/>
        </w:rPr>
        <w:t>іку</w:t>
      </w:r>
      <w:proofErr w:type="spellEnd"/>
      <w:r w:rsidRPr="00537F63">
        <w:rPr>
          <w:rFonts w:ascii="Times New Roman" w:hAnsi="Times New Roman"/>
          <w:b/>
          <w:szCs w:val="24"/>
          <w:lang w:val="uk-UA"/>
        </w:rPr>
        <w:t xml:space="preserve"> в КП «Д-3». Формування судових справ, дотримання строків передачі справ до канцелярій суду</w:t>
      </w:r>
    </w:p>
    <w:p w:rsidR="00643CBB" w:rsidRPr="00537F63" w:rsidRDefault="00643CBB" w:rsidP="00643CBB">
      <w:pPr>
        <w:ind w:firstLine="540"/>
        <w:jc w:val="both"/>
        <w:rPr>
          <w:rFonts w:ascii="Times New Roman" w:hAnsi="Times New Roman"/>
          <w:szCs w:val="24"/>
          <w:lang w:val="uk-UA"/>
        </w:rPr>
      </w:pPr>
      <w:r w:rsidRPr="00537F63">
        <w:rPr>
          <w:rFonts w:ascii="Times New Roman" w:hAnsi="Times New Roman"/>
          <w:szCs w:val="24"/>
          <w:lang w:val="uk-UA"/>
        </w:rPr>
        <w:t xml:space="preserve">У суді належним чином ведуться журнали обліку речових доказів, обліку виконавчих документів виданих судом, видачі </w:t>
      </w:r>
      <w:r w:rsidR="00926202" w:rsidRPr="00537F63">
        <w:rPr>
          <w:rFonts w:ascii="Times New Roman" w:hAnsi="Times New Roman"/>
          <w:szCs w:val="24"/>
          <w:lang w:val="uk-UA"/>
        </w:rPr>
        <w:t xml:space="preserve">справ </w:t>
      </w:r>
      <w:r w:rsidRPr="00537F63">
        <w:rPr>
          <w:rFonts w:ascii="Times New Roman" w:hAnsi="Times New Roman"/>
          <w:szCs w:val="24"/>
          <w:lang w:val="uk-UA"/>
        </w:rPr>
        <w:t>для ознайомлення, видачі копій судових документів, особистого прийому громадян, обліку печаток і штампів суду, тощо.</w:t>
      </w:r>
    </w:p>
    <w:p w:rsidR="00643CBB" w:rsidRPr="00537F63" w:rsidRDefault="00643CBB" w:rsidP="00643CBB">
      <w:pPr>
        <w:ind w:firstLine="540"/>
        <w:jc w:val="both"/>
        <w:rPr>
          <w:rFonts w:ascii="Times New Roman" w:hAnsi="Times New Roman"/>
          <w:szCs w:val="24"/>
          <w:lang w:val="uk-UA"/>
        </w:rPr>
      </w:pPr>
      <w:r w:rsidRPr="00537F63">
        <w:rPr>
          <w:rFonts w:ascii="Times New Roman" w:hAnsi="Times New Roman"/>
          <w:szCs w:val="24"/>
          <w:lang w:val="uk-UA"/>
        </w:rPr>
        <w:t xml:space="preserve">Вказані журнали пронумеровані, прошнуровані, скріплені печаткою та підписом голови суду. </w:t>
      </w:r>
    </w:p>
    <w:p w:rsidR="00643CBB" w:rsidRPr="00537F63" w:rsidRDefault="00643CBB" w:rsidP="00643CBB">
      <w:pPr>
        <w:ind w:firstLine="540"/>
        <w:jc w:val="both"/>
        <w:rPr>
          <w:rFonts w:ascii="Times New Roman" w:hAnsi="Times New Roman"/>
          <w:szCs w:val="24"/>
          <w:lang w:val="uk-UA"/>
        </w:rPr>
      </w:pPr>
      <w:r w:rsidRPr="00537F63">
        <w:rPr>
          <w:rFonts w:ascii="Times New Roman" w:hAnsi="Times New Roman"/>
          <w:szCs w:val="24"/>
          <w:lang w:val="uk-UA"/>
        </w:rPr>
        <w:t xml:space="preserve">Також, належним чином ведуться в АСДС реєстрація вхідної та вихідної кореспонденції, електронної пошти, реєстри апеляційних скарг по кримінальних провадженнях, адміністративних правопорушеннях, цивільних справах. </w:t>
      </w:r>
    </w:p>
    <w:p w:rsidR="00643CBB" w:rsidRPr="00537F63" w:rsidRDefault="00643CBB" w:rsidP="00643CBB">
      <w:pPr>
        <w:ind w:firstLine="540"/>
        <w:jc w:val="both"/>
        <w:rPr>
          <w:rFonts w:ascii="Times New Roman" w:hAnsi="Times New Roman"/>
          <w:szCs w:val="24"/>
          <w:lang w:val="uk-UA"/>
        </w:rPr>
      </w:pPr>
      <w:r w:rsidRPr="00537F63">
        <w:rPr>
          <w:rFonts w:ascii="Times New Roman" w:hAnsi="Times New Roman"/>
          <w:szCs w:val="24"/>
          <w:lang w:val="uk-UA"/>
        </w:rPr>
        <w:t>Вибірковою перевіркою встановлено, що вхідна кореспонденція, в тому числі процесуальні документи, приймається і опрацьовується користувачами автоматизованої системи,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w:t>
      </w:r>
    </w:p>
    <w:p w:rsidR="00643CBB" w:rsidRPr="00537F63" w:rsidRDefault="00643CBB" w:rsidP="00643CBB">
      <w:pPr>
        <w:ind w:firstLine="540"/>
        <w:jc w:val="both"/>
        <w:rPr>
          <w:rFonts w:ascii="Times New Roman" w:hAnsi="Times New Roman"/>
          <w:color w:val="000000" w:themeColor="text1"/>
          <w:szCs w:val="24"/>
          <w:lang w:val="ru-RU"/>
        </w:rPr>
      </w:pPr>
      <w:r w:rsidRPr="00537F63">
        <w:rPr>
          <w:rFonts w:ascii="Times New Roman" w:hAnsi="Times New Roman"/>
          <w:szCs w:val="24"/>
          <w:lang w:val="ru-RU"/>
        </w:rPr>
        <w:t xml:space="preserve">На </w:t>
      </w:r>
      <w:proofErr w:type="spellStart"/>
      <w:r w:rsidRPr="00537F63">
        <w:rPr>
          <w:rFonts w:ascii="Times New Roman" w:hAnsi="Times New Roman"/>
          <w:szCs w:val="24"/>
          <w:lang w:val="ru-RU"/>
        </w:rPr>
        <w:t>кожний</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вхідний</w:t>
      </w:r>
      <w:proofErr w:type="spellEnd"/>
      <w:r w:rsidRPr="00537F63">
        <w:rPr>
          <w:rFonts w:ascii="Times New Roman" w:hAnsi="Times New Roman"/>
          <w:szCs w:val="24"/>
          <w:lang w:val="ru-RU"/>
        </w:rPr>
        <w:t xml:space="preserve"> документ в </w:t>
      </w:r>
      <w:proofErr w:type="spellStart"/>
      <w:r w:rsidRPr="00537F63">
        <w:rPr>
          <w:rFonts w:ascii="Times New Roman" w:hAnsi="Times New Roman"/>
          <w:szCs w:val="24"/>
          <w:lang w:val="ru-RU"/>
        </w:rPr>
        <w:t>автоматизованій</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системі</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створюється</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реєстраційна</w:t>
      </w:r>
      <w:proofErr w:type="spellEnd"/>
      <w:r w:rsidRPr="00537F63">
        <w:rPr>
          <w:rFonts w:ascii="Times New Roman" w:hAnsi="Times New Roman"/>
          <w:szCs w:val="24"/>
          <w:lang w:val="ru-RU"/>
        </w:rPr>
        <w:t xml:space="preserve"> </w:t>
      </w:r>
      <w:proofErr w:type="spellStart"/>
      <w:r w:rsidRPr="00537F63">
        <w:rPr>
          <w:rFonts w:ascii="Times New Roman" w:hAnsi="Times New Roman"/>
          <w:color w:val="000000" w:themeColor="text1"/>
          <w:szCs w:val="24"/>
          <w:lang w:val="ru-RU"/>
        </w:rPr>
        <w:t>картка</w:t>
      </w:r>
      <w:proofErr w:type="spellEnd"/>
      <w:r w:rsidRPr="00537F63">
        <w:rPr>
          <w:rFonts w:ascii="Times New Roman" w:hAnsi="Times New Roman"/>
          <w:color w:val="000000" w:themeColor="text1"/>
          <w:szCs w:val="24"/>
          <w:lang w:val="ru-RU"/>
        </w:rPr>
        <w:t xml:space="preserve">, яка </w:t>
      </w:r>
      <w:proofErr w:type="spellStart"/>
      <w:proofErr w:type="gramStart"/>
      <w:r w:rsidRPr="00537F63">
        <w:rPr>
          <w:rFonts w:ascii="Times New Roman" w:hAnsi="Times New Roman"/>
          <w:color w:val="000000" w:themeColor="text1"/>
          <w:szCs w:val="24"/>
          <w:lang w:val="ru-RU"/>
        </w:rPr>
        <w:t>містить</w:t>
      </w:r>
      <w:proofErr w:type="spellEnd"/>
      <w:proofErr w:type="gram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інформацію</w:t>
      </w:r>
      <w:proofErr w:type="spell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щодо</w:t>
      </w:r>
      <w:proofErr w:type="spell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реквізитів</w:t>
      </w:r>
      <w:proofErr w:type="spellEnd"/>
      <w:r w:rsidRPr="00537F63">
        <w:rPr>
          <w:rFonts w:ascii="Times New Roman" w:hAnsi="Times New Roman"/>
          <w:color w:val="000000" w:themeColor="text1"/>
          <w:szCs w:val="24"/>
          <w:lang w:val="ru-RU"/>
        </w:rPr>
        <w:t xml:space="preserve"> та </w:t>
      </w:r>
      <w:proofErr w:type="spellStart"/>
      <w:r w:rsidRPr="00537F63">
        <w:rPr>
          <w:rFonts w:ascii="Times New Roman" w:hAnsi="Times New Roman"/>
          <w:color w:val="000000" w:themeColor="text1"/>
          <w:szCs w:val="24"/>
          <w:lang w:val="ru-RU"/>
        </w:rPr>
        <w:t>руху</w:t>
      </w:r>
      <w:proofErr w:type="spellEnd"/>
      <w:r w:rsidRPr="00537F63">
        <w:rPr>
          <w:rFonts w:ascii="Times New Roman" w:hAnsi="Times New Roman"/>
          <w:color w:val="000000" w:themeColor="text1"/>
          <w:szCs w:val="24"/>
          <w:lang w:val="ru-RU"/>
        </w:rPr>
        <w:t xml:space="preserve"> документа.</w:t>
      </w:r>
    </w:p>
    <w:p w:rsidR="00643CBB" w:rsidRPr="00537F63" w:rsidRDefault="00643CBB" w:rsidP="00643CBB">
      <w:pPr>
        <w:ind w:firstLine="540"/>
        <w:jc w:val="both"/>
        <w:rPr>
          <w:rFonts w:ascii="Times New Roman" w:eastAsia="Times New Roman" w:hAnsi="Times New Roman"/>
          <w:color w:val="000000" w:themeColor="text1"/>
          <w:szCs w:val="24"/>
          <w:lang w:val="uk-UA"/>
        </w:rPr>
      </w:pPr>
      <w:r w:rsidRPr="00537F63">
        <w:rPr>
          <w:rFonts w:ascii="Times New Roman" w:eastAsia="Times New Roman" w:hAnsi="Times New Roman"/>
          <w:color w:val="000000" w:themeColor="text1"/>
          <w:szCs w:val="24"/>
          <w:lang w:val="uk-UA"/>
        </w:rPr>
        <w:t>В реєстраційній картці вхідного документу д</w:t>
      </w:r>
      <w:proofErr w:type="spellStart"/>
      <w:r w:rsidRPr="00537F63">
        <w:rPr>
          <w:rFonts w:ascii="Times New Roman" w:eastAsia="Times New Roman" w:hAnsi="Times New Roman"/>
          <w:color w:val="000000" w:themeColor="text1"/>
          <w:szCs w:val="24"/>
          <w:lang w:val="ru-RU"/>
        </w:rPr>
        <w:t>ата</w:t>
      </w:r>
      <w:proofErr w:type="spellEnd"/>
      <w:r w:rsidRPr="00537F63">
        <w:rPr>
          <w:rFonts w:ascii="Times New Roman" w:eastAsia="Times New Roman" w:hAnsi="Times New Roman"/>
          <w:color w:val="000000" w:themeColor="text1"/>
          <w:szCs w:val="24"/>
          <w:lang w:val="ru-RU"/>
        </w:rPr>
        <w:t xml:space="preserve"> </w:t>
      </w:r>
      <w:proofErr w:type="spellStart"/>
      <w:r w:rsidRPr="00537F63">
        <w:rPr>
          <w:rFonts w:ascii="Times New Roman" w:eastAsia="Times New Roman" w:hAnsi="Times New Roman"/>
          <w:color w:val="000000" w:themeColor="text1"/>
          <w:szCs w:val="24"/>
          <w:lang w:val="ru-RU"/>
        </w:rPr>
        <w:t>реєстрації</w:t>
      </w:r>
      <w:proofErr w:type="spellEnd"/>
      <w:r w:rsidRPr="00537F63">
        <w:rPr>
          <w:rFonts w:ascii="Times New Roman" w:eastAsia="Times New Roman" w:hAnsi="Times New Roman"/>
          <w:color w:val="000000" w:themeColor="text1"/>
          <w:szCs w:val="24"/>
          <w:lang w:val="ru-RU"/>
        </w:rPr>
        <w:t xml:space="preserve"> та </w:t>
      </w:r>
      <w:proofErr w:type="spellStart"/>
      <w:r w:rsidRPr="00537F63">
        <w:rPr>
          <w:rFonts w:ascii="Times New Roman" w:eastAsia="Times New Roman" w:hAnsi="Times New Roman"/>
          <w:color w:val="000000" w:themeColor="text1"/>
          <w:szCs w:val="24"/>
          <w:lang w:val="ru-RU"/>
        </w:rPr>
        <w:t>вхідний</w:t>
      </w:r>
      <w:proofErr w:type="spellEnd"/>
      <w:r w:rsidRPr="00537F63">
        <w:rPr>
          <w:rFonts w:ascii="Times New Roman" w:eastAsia="Times New Roman" w:hAnsi="Times New Roman"/>
          <w:color w:val="000000" w:themeColor="text1"/>
          <w:szCs w:val="24"/>
          <w:lang w:val="ru-RU"/>
        </w:rPr>
        <w:t xml:space="preserve"> номер документа, </w:t>
      </w:r>
      <w:proofErr w:type="spellStart"/>
      <w:r w:rsidRPr="00537F63">
        <w:rPr>
          <w:rFonts w:ascii="Times New Roman" w:eastAsia="Times New Roman" w:hAnsi="Times New Roman"/>
          <w:color w:val="000000" w:themeColor="text1"/>
          <w:szCs w:val="24"/>
          <w:lang w:val="ru-RU"/>
        </w:rPr>
        <w:t>що</w:t>
      </w:r>
      <w:proofErr w:type="spellEnd"/>
      <w:r w:rsidRPr="00537F63">
        <w:rPr>
          <w:rFonts w:ascii="Times New Roman" w:eastAsia="Times New Roman" w:hAnsi="Times New Roman"/>
          <w:color w:val="000000" w:themeColor="text1"/>
          <w:szCs w:val="24"/>
          <w:lang w:val="ru-RU"/>
        </w:rPr>
        <w:t xml:space="preserve"> </w:t>
      </w:r>
      <w:proofErr w:type="spellStart"/>
      <w:r w:rsidRPr="00537F63">
        <w:rPr>
          <w:rFonts w:ascii="Times New Roman" w:eastAsia="Times New Roman" w:hAnsi="Times New Roman"/>
          <w:color w:val="000000" w:themeColor="text1"/>
          <w:szCs w:val="24"/>
          <w:lang w:val="ru-RU"/>
        </w:rPr>
        <w:t>складається</w:t>
      </w:r>
      <w:proofErr w:type="spellEnd"/>
      <w:r w:rsidRPr="00537F63">
        <w:rPr>
          <w:rFonts w:ascii="Times New Roman" w:eastAsia="Times New Roman" w:hAnsi="Times New Roman"/>
          <w:color w:val="000000" w:themeColor="text1"/>
          <w:szCs w:val="24"/>
          <w:lang w:val="ru-RU"/>
        </w:rPr>
        <w:t xml:space="preserve"> з номера за порядком у </w:t>
      </w:r>
      <w:proofErr w:type="spellStart"/>
      <w:r w:rsidRPr="00537F63">
        <w:rPr>
          <w:rFonts w:ascii="Times New Roman" w:eastAsia="Times New Roman" w:hAnsi="Times New Roman"/>
          <w:color w:val="000000" w:themeColor="text1"/>
          <w:szCs w:val="24"/>
          <w:lang w:val="ru-RU"/>
        </w:rPr>
        <w:t>відповідному</w:t>
      </w:r>
      <w:proofErr w:type="spellEnd"/>
      <w:r w:rsidRPr="00537F63">
        <w:rPr>
          <w:rFonts w:ascii="Times New Roman" w:eastAsia="Times New Roman" w:hAnsi="Times New Roman"/>
          <w:color w:val="000000" w:themeColor="text1"/>
          <w:szCs w:val="24"/>
          <w:lang w:val="ru-RU"/>
        </w:rPr>
        <w:t xml:space="preserve"> </w:t>
      </w:r>
      <w:proofErr w:type="spellStart"/>
      <w:r w:rsidRPr="00537F63">
        <w:rPr>
          <w:rFonts w:ascii="Times New Roman" w:eastAsia="Times New Roman" w:hAnsi="Times New Roman"/>
          <w:color w:val="000000" w:themeColor="text1"/>
          <w:szCs w:val="24"/>
          <w:lang w:val="ru-RU"/>
        </w:rPr>
        <w:t>році</w:t>
      </w:r>
      <w:proofErr w:type="spellEnd"/>
      <w:r w:rsidRPr="00537F63">
        <w:rPr>
          <w:rFonts w:ascii="Times New Roman" w:eastAsia="Times New Roman" w:hAnsi="Times New Roman"/>
          <w:color w:val="000000" w:themeColor="text1"/>
          <w:szCs w:val="24"/>
          <w:lang w:val="ru-RU"/>
        </w:rPr>
        <w:t xml:space="preserve"> та року </w:t>
      </w:r>
      <w:proofErr w:type="spellStart"/>
      <w:r w:rsidRPr="00537F63">
        <w:rPr>
          <w:rFonts w:ascii="Times New Roman" w:eastAsia="Times New Roman" w:hAnsi="Times New Roman"/>
          <w:color w:val="000000" w:themeColor="text1"/>
          <w:szCs w:val="24"/>
          <w:lang w:val="ru-RU"/>
        </w:rPr>
        <w:t>реєстрації</w:t>
      </w:r>
      <w:proofErr w:type="spellEnd"/>
      <w:r w:rsidRPr="00537F63">
        <w:rPr>
          <w:rFonts w:ascii="Times New Roman" w:eastAsia="Times New Roman" w:hAnsi="Times New Roman"/>
          <w:color w:val="000000" w:themeColor="text1"/>
          <w:szCs w:val="24"/>
          <w:lang w:val="ru-RU"/>
        </w:rPr>
        <w:t xml:space="preserve">, </w:t>
      </w:r>
      <w:proofErr w:type="spellStart"/>
      <w:r w:rsidRPr="00537F63">
        <w:rPr>
          <w:rFonts w:ascii="Times New Roman" w:eastAsia="Times New Roman" w:hAnsi="Times New Roman"/>
          <w:color w:val="000000" w:themeColor="text1"/>
          <w:szCs w:val="24"/>
          <w:lang w:val="ru-RU"/>
        </w:rPr>
        <w:t>формуються</w:t>
      </w:r>
      <w:proofErr w:type="spellEnd"/>
      <w:r w:rsidRPr="00537F63">
        <w:rPr>
          <w:rFonts w:ascii="Times New Roman" w:eastAsia="Times New Roman" w:hAnsi="Times New Roman"/>
          <w:color w:val="000000" w:themeColor="text1"/>
          <w:szCs w:val="24"/>
          <w:lang w:val="ru-RU"/>
        </w:rPr>
        <w:t xml:space="preserve"> </w:t>
      </w:r>
      <w:proofErr w:type="spellStart"/>
      <w:r w:rsidRPr="00537F63">
        <w:rPr>
          <w:rFonts w:ascii="Times New Roman" w:eastAsia="Times New Roman" w:hAnsi="Times New Roman"/>
          <w:color w:val="000000" w:themeColor="text1"/>
          <w:szCs w:val="24"/>
          <w:lang w:val="ru-RU"/>
        </w:rPr>
        <w:t>автоматизованою</w:t>
      </w:r>
      <w:proofErr w:type="spellEnd"/>
      <w:r w:rsidRPr="00537F63">
        <w:rPr>
          <w:rFonts w:ascii="Times New Roman" w:eastAsia="Times New Roman" w:hAnsi="Times New Roman"/>
          <w:color w:val="000000" w:themeColor="text1"/>
          <w:szCs w:val="24"/>
          <w:lang w:val="ru-RU"/>
        </w:rPr>
        <w:t xml:space="preserve"> системою автоматично.</w:t>
      </w:r>
    </w:p>
    <w:p w:rsidR="00643CBB" w:rsidRPr="00537F63" w:rsidRDefault="00643CBB" w:rsidP="00643CBB">
      <w:pPr>
        <w:ind w:firstLine="540"/>
        <w:jc w:val="both"/>
        <w:rPr>
          <w:rFonts w:ascii="Times New Roman" w:eastAsia="Times New Roman" w:hAnsi="Times New Roman"/>
          <w:color w:val="000000" w:themeColor="text1"/>
          <w:szCs w:val="24"/>
          <w:lang w:val="uk-UA"/>
        </w:rPr>
      </w:pPr>
      <w:r w:rsidRPr="00537F63">
        <w:rPr>
          <w:rFonts w:ascii="Times New Roman" w:eastAsia="Times New Roman" w:hAnsi="Times New Roman"/>
          <w:color w:val="000000" w:themeColor="text1"/>
          <w:szCs w:val="24"/>
          <w:lang w:val="uk-UA"/>
        </w:rPr>
        <w:t xml:space="preserve"> Вноситься інформація від кого надійшов документ, вихідні номер та дата, реєстраційний тип документа, наявність інших документів, кількість аркушів та примірників, примітки, короткий зміст документа та зв'язок із справою.</w:t>
      </w:r>
    </w:p>
    <w:p w:rsidR="00643CBB" w:rsidRPr="00537F63" w:rsidRDefault="00643CBB" w:rsidP="00643CBB">
      <w:pPr>
        <w:spacing w:line="276" w:lineRule="auto"/>
        <w:ind w:firstLine="540"/>
        <w:jc w:val="both"/>
        <w:rPr>
          <w:rFonts w:ascii="Times New Roman" w:hAnsi="Times New Roman"/>
          <w:bCs/>
          <w:iCs/>
          <w:szCs w:val="24"/>
          <w:shd w:val="clear" w:color="auto" w:fill="FFFFFF"/>
          <w:lang w:val="ru-RU"/>
        </w:rPr>
      </w:pPr>
      <w:proofErr w:type="spellStart"/>
      <w:proofErr w:type="gramStart"/>
      <w:r w:rsidRPr="00537F63">
        <w:rPr>
          <w:rFonts w:ascii="Times New Roman" w:hAnsi="Times New Roman"/>
          <w:szCs w:val="24"/>
          <w:shd w:val="clear" w:color="auto" w:fill="FFFFFF"/>
          <w:lang w:val="ru-RU"/>
        </w:rPr>
        <w:t>Кожна</w:t>
      </w:r>
      <w:proofErr w:type="spellEnd"/>
      <w:r w:rsidRPr="00537F63">
        <w:rPr>
          <w:rFonts w:ascii="Times New Roman" w:hAnsi="Times New Roman"/>
          <w:szCs w:val="24"/>
          <w:shd w:val="clear" w:color="auto" w:fill="FFFFFF"/>
          <w:lang w:val="ru-RU"/>
        </w:rPr>
        <w:t xml:space="preserve"> </w:t>
      </w:r>
      <w:proofErr w:type="spellStart"/>
      <w:r w:rsidRPr="00537F63">
        <w:rPr>
          <w:rFonts w:ascii="Times New Roman" w:hAnsi="Times New Roman"/>
          <w:szCs w:val="24"/>
          <w:shd w:val="clear" w:color="auto" w:fill="FFFFFF"/>
          <w:lang w:val="ru-RU"/>
        </w:rPr>
        <w:t>дія</w:t>
      </w:r>
      <w:proofErr w:type="spellEnd"/>
      <w:r w:rsidRPr="00537F63">
        <w:rPr>
          <w:rFonts w:ascii="Times New Roman" w:hAnsi="Times New Roman"/>
          <w:szCs w:val="24"/>
          <w:shd w:val="clear" w:color="auto" w:fill="FFFFFF"/>
          <w:lang w:val="ru-RU"/>
        </w:rPr>
        <w:t xml:space="preserve"> </w:t>
      </w:r>
      <w:proofErr w:type="spellStart"/>
      <w:r w:rsidRPr="00537F63">
        <w:rPr>
          <w:rFonts w:ascii="Times New Roman" w:hAnsi="Times New Roman"/>
          <w:szCs w:val="24"/>
          <w:shd w:val="clear" w:color="auto" w:fill="FFFFFF"/>
          <w:lang w:val="ru-RU"/>
        </w:rPr>
        <w:t>щодо</w:t>
      </w:r>
      <w:proofErr w:type="spellEnd"/>
      <w:r w:rsidRPr="00537F63">
        <w:rPr>
          <w:rFonts w:ascii="Times New Roman" w:hAnsi="Times New Roman"/>
          <w:szCs w:val="24"/>
          <w:shd w:val="clear" w:color="auto" w:fill="FFFFFF"/>
          <w:lang w:val="ru-RU"/>
        </w:rPr>
        <w:t xml:space="preserve"> судового </w:t>
      </w:r>
      <w:proofErr w:type="spellStart"/>
      <w:r w:rsidRPr="00537F63">
        <w:rPr>
          <w:rFonts w:ascii="Times New Roman" w:hAnsi="Times New Roman"/>
          <w:szCs w:val="24"/>
          <w:shd w:val="clear" w:color="auto" w:fill="FFFFFF"/>
          <w:lang w:val="ru-RU"/>
        </w:rPr>
        <w:t>збору</w:t>
      </w:r>
      <w:proofErr w:type="spellEnd"/>
      <w:r w:rsidRPr="00537F63">
        <w:rPr>
          <w:rFonts w:ascii="Times New Roman" w:hAnsi="Times New Roman"/>
          <w:szCs w:val="24"/>
          <w:shd w:val="clear" w:color="auto" w:fill="FFFFFF"/>
          <w:lang w:val="ru-RU"/>
        </w:rPr>
        <w:t xml:space="preserve"> </w:t>
      </w:r>
      <w:proofErr w:type="spellStart"/>
      <w:r w:rsidRPr="00537F63">
        <w:rPr>
          <w:rFonts w:ascii="Times New Roman" w:hAnsi="Times New Roman"/>
          <w:szCs w:val="24"/>
          <w:shd w:val="clear" w:color="auto" w:fill="FFFFFF"/>
          <w:lang w:val="ru-RU"/>
        </w:rPr>
        <w:t>відмічається</w:t>
      </w:r>
      <w:proofErr w:type="spellEnd"/>
      <w:r w:rsidRPr="00537F63">
        <w:rPr>
          <w:rFonts w:ascii="Times New Roman" w:hAnsi="Times New Roman"/>
          <w:szCs w:val="24"/>
          <w:shd w:val="clear" w:color="auto" w:fill="FFFFFF"/>
          <w:lang w:val="ru-RU"/>
        </w:rPr>
        <w:t xml:space="preserve"> </w:t>
      </w:r>
      <w:proofErr w:type="spellStart"/>
      <w:r w:rsidRPr="00537F63">
        <w:rPr>
          <w:rFonts w:ascii="Times New Roman" w:hAnsi="Times New Roman"/>
          <w:szCs w:val="24"/>
          <w:shd w:val="clear" w:color="auto" w:fill="FFFFFF"/>
          <w:lang w:val="ru-RU"/>
        </w:rPr>
        <w:t>окремим</w:t>
      </w:r>
      <w:proofErr w:type="spellEnd"/>
      <w:r w:rsidRPr="00537F63">
        <w:rPr>
          <w:rFonts w:ascii="Times New Roman" w:hAnsi="Times New Roman"/>
          <w:szCs w:val="24"/>
          <w:shd w:val="clear" w:color="auto" w:fill="FFFFFF"/>
          <w:lang w:val="ru-RU"/>
        </w:rPr>
        <w:t xml:space="preserve"> </w:t>
      </w:r>
      <w:proofErr w:type="spellStart"/>
      <w:r w:rsidRPr="00537F63">
        <w:rPr>
          <w:rFonts w:ascii="Times New Roman" w:hAnsi="Times New Roman"/>
          <w:szCs w:val="24"/>
          <w:shd w:val="clear" w:color="auto" w:fill="FFFFFF"/>
          <w:lang w:val="ru-RU"/>
        </w:rPr>
        <w:t>записом</w:t>
      </w:r>
      <w:proofErr w:type="spellEnd"/>
      <w:r w:rsidRPr="00537F63">
        <w:rPr>
          <w:rFonts w:ascii="Times New Roman" w:hAnsi="Times New Roman"/>
          <w:szCs w:val="24"/>
          <w:shd w:val="clear" w:color="auto" w:fill="FFFFFF"/>
          <w:lang w:val="ru-RU"/>
        </w:rPr>
        <w:t xml:space="preserve">: </w:t>
      </w:r>
      <w:proofErr w:type="spellStart"/>
      <w:r w:rsidRPr="00537F63">
        <w:rPr>
          <w:rFonts w:ascii="Times New Roman" w:hAnsi="Times New Roman"/>
          <w:bCs/>
          <w:iCs/>
          <w:szCs w:val="24"/>
          <w:shd w:val="clear" w:color="auto" w:fill="FFFFFF"/>
          <w:lang w:val="ru-RU"/>
        </w:rPr>
        <w:t>сплата</w:t>
      </w:r>
      <w:proofErr w:type="spellEnd"/>
      <w:r w:rsidRPr="00537F63">
        <w:rPr>
          <w:rFonts w:ascii="Times New Roman" w:hAnsi="Times New Roman"/>
          <w:bCs/>
          <w:iCs/>
          <w:szCs w:val="24"/>
          <w:shd w:val="clear" w:color="auto" w:fill="FFFFFF"/>
          <w:lang w:val="ru-RU"/>
        </w:rPr>
        <w:t xml:space="preserve">, </w:t>
      </w:r>
      <w:proofErr w:type="spellStart"/>
      <w:r w:rsidRPr="00537F63">
        <w:rPr>
          <w:rFonts w:ascii="Times New Roman" w:hAnsi="Times New Roman"/>
          <w:bCs/>
          <w:iCs/>
          <w:szCs w:val="24"/>
          <w:shd w:val="clear" w:color="auto" w:fill="FFFFFF"/>
          <w:lang w:val="ru-RU"/>
        </w:rPr>
        <w:t>звільнення</w:t>
      </w:r>
      <w:proofErr w:type="spellEnd"/>
      <w:r w:rsidRPr="00537F63">
        <w:rPr>
          <w:rFonts w:ascii="Times New Roman" w:hAnsi="Times New Roman"/>
          <w:bCs/>
          <w:iCs/>
          <w:szCs w:val="24"/>
          <w:shd w:val="clear" w:color="auto" w:fill="FFFFFF"/>
          <w:lang w:val="ru-RU"/>
        </w:rPr>
        <w:t xml:space="preserve"> </w:t>
      </w:r>
      <w:proofErr w:type="spellStart"/>
      <w:r w:rsidRPr="00537F63">
        <w:rPr>
          <w:rFonts w:ascii="Times New Roman" w:hAnsi="Times New Roman"/>
          <w:bCs/>
          <w:iCs/>
          <w:szCs w:val="24"/>
          <w:shd w:val="clear" w:color="auto" w:fill="FFFFFF"/>
          <w:lang w:val="ru-RU"/>
        </w:rPr>
        <w:t>від</w:t>
      </w:r>
      <w:proofErr w:type="spellEnd"/>
      <w:r w:rsidRPr="00537F63">
        <w:rPr>
          <w:rFonts w:ascii="Times New Roman" w:hAnsi="Times New Roman"/>
          <w:bCs/>
          <w:iCs/>
          <w:szCs w:val="24"/>
          <w:shd w:val="clear" w:color="auto" w:fill="FFFFFF"/>
          <w:lang w:val="ru-RU"/>
        </w:rPr>
        <w:t xml:space="preserve"> </w:t>
      </w:r>
      <w:proofErr w:type="spellStart"/>
      <w:r w:rsidRPr="00537F63">
        <w:rPr>
          <w:rFonts w:ascii="Times New Roman" w:hAnsi="Times New Roman"/>
          <w:bCs/>
          <w:iCs/>
          <w:szCs w:val="24"/>
          <w:shd w:val="clear" w:color="auto" w:fill="FFFFFF"/>
          <w:lang w:val="ru-RU"/>
        </w:rPr>
        <w:t>сплати</w:t>
      </w:r>
      <w:proofErr w:type="spellEnd"/>
      <w:r w:rsidRPr="00537F63">
        <w:rPr>
          <w:rFonts w:ascii="Times New Roman" w:hAnsi="Times New Roman"/>
          <w:bCs/>
          <w:iCs/>
          <w:szCs w:val="24"/>
          <w:shd w:val="clear" w:color="auto" w:fill="FFFFFF"/>
          <w:lang w:val="ru-RU"/>
        </w:rPr>
        <w:t xml:space="preserve">, доплата, </w:t>
      </w:r>
      <w:proofErr w:type="spellStart"/>
      <w:r w:rsidRPr="00537F63">
        <w:rPr>
          <w:rFonts w:ascii="Times New Roman" w:hAnsi="Times New Roman"/>
          <w:bCs/>
          <w:iCs/>
          <w:szCs w:val="24"/>
          <w:shd w:val="clear" w:color="auto" w:fill="FFFFFF"/>
          <w:lang w:val="ru-RU"/>
        </w:rPr>
        <w:t>повернення</w:t>
      </w:r>
      <w:proofErr w:type="spellEnd"/>
      <w:r w:rsidRPr="00537F63">
        <w:rPr>
          <w:rFonts w:ascii="Times New Roman" w:hAnsi="Times New Roman"/>
          <w:bCs/>
          <w:iCs/>
          <w:szCs w:val="24"/>
          <w:shd w:val="clear" w:color="auto" w:fill="FFFFFF"/>
          <w:lang w:val="ru-RU"/>
        </w:rPr>
        <w:t>.</w:t>
      </w:r>
      <w:proofErr w:type="gramEnd"/>
    </w:p>
    <w:p w:rsidR="00643CBB" w:rsidRPr="00537F63" w:rsidRDefault="00643CBB" w:rsidP="00643CBB">
      <w:pPr>
        <w:spacing w:line="276" w:lineRule="auto"/>
        <w:ind w:firstLine="540"/>
        <w:jc w:val="both"/>
        <w:rPr>
          <w:rFonts w:ascii="Times New Roman" w:eastAsia="Calibri" w:hAnsi="Times New Roman"/>
          <w:szCs w:val="24"/>
          <w:lang w:val="ru-RU" w:eastAsia="en-US"/>
        </w:rPr>
      </w:pPr>
      <w:r w:rsidRPr="00537F63">
        <w:rPr>
          <w:rFonts w:ascii="Times New Roman" w:hAnsi="Times New Roman"/>
          <w:szCs w:val="24"/>
          <w:lang w:val="ru-RU"/>
        </w:rPr>
        <w:t xml:space="preserve">В </w:t>
      </w:r>
      <w:proofErr w:type="spellStart"/>
      <w:proofErr w:type="gramStart"/>
      <w:r w:rsidRPr="00537F63">
        <w:rPr>
          <w:rFonts w:ascii="Times New Roman" w:hAnsi="Times New Roman"/>
          <w:szCs w:val="24"/>
          <w:lang w:val="ru-RU"/>
        </w:rPr>
        <w:t>обл</w:t>
      </w:r>
      <w:proofErr w:type="gramEnd"/>
      <w:r w:rsidRPr="00537F63">
        <w:rPr>
          <w:rFonts w:ascii="Times New Roman" w:hAnsi="Times New Roman"/>
          <w:szCs w:val="24"/>
          <w:lang w:val="ru-RU"/>
        </w:rPr>
        <w:t>іково-статистичній</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картці</w:t>
      </w:r>
      <w:proofErr w:type="spellEnd"/>
      <w:r w:rsidRPr="00537F63">
        <w:rPr>
          <w:rFonts w:ascii="Times New Roman" w:hAnsi="Times New Roman"/>
          <w:szCs w:val="24"/>
          <w:lang w:val="ru-RU"/>
        </w:rPr>
        <w:t xml:space="preserve"> вноситься </w:t>
      </w:r>
      <w:proofErr w:type="spellStart"/>
      <w:r w:rsidRPr="00537F63">
        <w:rPr>
          <w:rFonts w:ascii="Times New Roman" w:hAnsi="Times New Roman"/>
          <w:szCs w:val="24"/>
          <w:lang w:val="ru-RU"/>
        </w:rPr>
        <w:t>інформація</w:t>
      </w:r>
      <w:proofErr w:type="spellEnd"/>
      <w:r w:rsidRPr="00537F63">
        <w:rPr>
          <w:rFonts w:ascii="Times New Roman" w:hAnsi="Times New Roman"/>
          <w:szCs w:val="24"/>
          <w:lang w:val="ru-RU"/>
        </w:rPr>
        <w:t xml:space="preserve"> про </w:t>
      </w:r>
      <w:proofErr w:type="spellStart"/>
      <w:r w:rsidRPr="00537F63">
        <w:rPr>
          <w:rFonts w:ascii="Times New Roman" w:hAnsi="Times New Roman"/>
          <w:szCs w:val="24"/>
          <w:lang w:val="ru-RU"/>
        </w:rPr>
        <w:t>сплату</w:t>
      </w:r>
      <w:proofErr w:type="spellEnd"/>
      <w:r w:rsidRPr="00537F63">
        <w:rPr>
          <w:rFonts w:ascii="Times New Roman" w:hAnsi="Times New Roman"/>
          <w:szCs w:val="24"/>
          <w:lang w:val="ru-RU"/>
        </w:rPr>
        <w:t xml:space="preserve"> судового </w:t>
      </w:r>
      <w:proofErr w:type="spellStart"/>
      <w:r w:rsidRPr="00537F63">
        <w:rPr>
          <w:rFonts w:ascii="Times New Roman" w:hAnsi="Times New Roman"/>
          <w:szCs w:val="24"/>
          <w:lang w:val="ru-RU"/>
        </w:rPr>
        <w:t>збору</w:t>
      </w:r>
      <w:proofErr w:type="spellEnd"/>
      <w:r w:rsidRPr="00537F63">
        <w:rPr>
          <w:rFonts w:ascii="Times New Roman" w:hAnsi="Times New Roman"/>
          <w:szCs w:val="24"/>
          <w:lang w:val="ru-RU"/>
        </w:rPr>
        <w:t xml:space="preserve"> в </w:t>
      </w:r>
      <w:proofErr w:type="spellStart"/>
      <w:r w:rsidRPr="00537F63">
        <w:rPr>
          <w:rFonts w:ascii="Times New Roman" w:hAnsi="Times New Roman"/>
          <w:szCs w:val="24"/>
          <w:lang w:val="ru-RU"/>
        </w:rPr>
        <w:t>закладці</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Вартісні</w:t>
      </w:r>
      <w:proofErr w:type="spellEnd"/>
      <w:r w:rsidRPr="00537F63">
        <w:rPr>
          <w:rFonts w:ascii="Times New Roman" w:hAnsi="Times New Roman"/>
          <w:szCs w:val="24"/>
          <w:lang w:val="ru-RU"/>
        </w:rPr>
        <w:t xml:space="preserve"> </w:t>
      </w:r>
      <w:proofErr w:type="spellStart"/>
      <w:r w:rsidRPr="00537F63">
        <w:rPr>
          <w:rFonts w:ascii="Times New Roman" w:hAnsi="Times New Roman"/>
          <w:szCs w:val="24"/>
          <w:lang w:val="ru-RU"/>
        </w:rPr>
        <w:t>показники</w:t>
      </w:r>
      <w:proofErr w:type="spellEnd"/>
      <w:r w:rsidRPr="00537F63">
        <w:rPr>
          <w:rFonts w:ascii="Times New Roman" w:hAnsi="Times New Roman"/>
          <w:szCs w:val="24"/>
          <w:lang w:val="ru-RU"/>
        </w:rPr>
        <w:t xml:space="preserve">». </w:t>
      </w:r>
    </w:p>
    <w:p w:rsidR="00643CBB" w:rsidRPr="00537F63" w:rsidRDefault="00643CBB" w:rsidP="00643CBB">
      <w:pPr>
        <w:ind w:firstLine="539"/>
        <w:jc w:val="both"/>
        <w:rPr>
          <w:rFonts w:ascii="Times New Roman" w:eastAsia="Calibri" w:hAnsi="Times New Roman"/>
          <w:szCs w:val="24"/>
          <w:lang w:val="uk-UA" w:eastAsia="en-US"/>
        </w:rPr>
      </w:pPr>
      <w:r w:rsidRPr="00537F63">
        <w:rPr>
          <w:rFonts w:ascii="Times New Roman" w:eastAsia="Calibri" w:hAnsi="Times New Roman"/>
          <w:szCs w:val="24"/>
          <w:lang w:val="uk-UA" w:eastAsia="en-US"/>
        </w:rPr>
        <w:t>Дані щодо підтвердження сплати (повернення) судового збору надходять до КП «Д-3» в автоматичному режимі. Під час надходження таких записів виконується автоматичне поєднання записів про сплату (повернення) судового збору, які зазначаються в обліково-статистичних картках з записами підтверджень про сплату (повернення) судового збору, які надійшли з Казначейства.</w:t>
      </w:r>
    </w:p>
    <w:p w:rsidR="00643CBB" w:rsidRPr="00537F63" w:rsidRDefault="00643CBB" w:rsidP="00643CBB">
      <w:pPr>
        <w:ind w:firstLine="540"/>
        <w:jc w:val="both"/>
        <w:rPr>
          <w:rFonts w:ascii="Times New Roman" w:eastAsia="Times New Roman" w:hAnsi="Times New Roman"/>
          <w:color w:val="000000" w:themeColor="text1"/>
          <w:szCs w:val="24"/>
          <w:lang w:val="uk-UA"/>
        </w:rPr>
      </w:pPr>
      <w:proofErr w:type="spellStart"/>
      <w:r w:rsidRPr="00537F63">
        <w:rPr>
          <w:rFonts w:ascii="Times New Roman" w:eastAsia="Times New Roman" w:hAnsi="Times New Roman"/>
          <w:szCs w:val="24"/>
          <w:lang w:val="ru-RU"/>
        </w:rPr>
        <w:t>Вихідний</w:t>
      </w:r>
      <w:proofErr w:type="spellEnd"/>
      <w:r w:rsidRPr="00537F63">
        <w:rPr>
          <w:rFonts w:ascii="Times New Roman" w:eastAsia="Times New Roman" w:hAnsi="Times New Roman"/>
          <w:szCs w:val="24"/>
          <w:lang w:val="ru-RU"/>
        </w:rPr>
        <w:t xml:space="preserve"> номер документа, </w:t>
      </w:r>
      <w:proofErr w:type="spellStart"/>
      <w:r w:rsidRPr="00537F63">
        <w:rPr>
          <w:rFonts w:ascii="Times New Roman" w:eastAsia="Times New Roman" w:hAnsi="Times New Roman"/>
          <w:szCs w:val="24"/>
          <w:lang w:val="ru-RU"/>
        </w:rPr>
        <w:t>що</w:t>
      </w:r>
      <w:proofErr w:type="spellEnd"/>
      <w:r w:rsidRPr="00537F63">
        <w:rPr>
          <w:rFonts w:ascii="Times New Roman" w:eastAsia="Times New Roman" w:hAnsi="Times New Roman"/>
          <w:szCs w:val="24"/>
          <w:lang w:val="ru-RU"/>
        </w:rPr>
        <w:t xml:space="preserve"> </w:t>
      </w:r>
      <w:proofErr w:type="spellStart"/>
      <w:proofErr w:type="gramStart"/>
      <w:r w:rsidRPr="00537F63">
        <w:rPr>
          <w:rFonts w:ascii="Times New Roman" w:eastAsia="Times New Roman" w:hAnsi="Times New Roman"/>
          <w:szCs w:val="24"/>
          <w:lang w:val="ru-RU"/>
        </w:rPr>
        <w:t>п</w:t>
      </w:r>
      <w:proofErr w:type="gramEnd"/>
      <w:r w:rsidRPr="00537F63">
        <w:rPr>
          <w:rFonts w:ascii="Times New Roman" w:eastAsia="Times New Roman" w:hAnsi="Times New Roman"/>
          <w:szCs w:val="24"/>
          <w:lang w:val="ru-RU"/>
        </w:rPr>
        <w:t>ідлягає</w:t>
      </w:r>
      <w:proofErr w:type="spellEnd"/>
      <w:r w:rsidRPr="00537F63">
        <w:rPr>
          <w:rFonts w:ascii="Times New Roman" w:eastAsia="Times New Roman" w:hAnsi="Times New Roman"/>
          <w:szCs w:val="24"/>
          <w:lang w:val="ru-RU"/>
        </w:rPr>
        <w:t xml:space="preserve"> </w:t>
      </w:r>
      <w:proofErr w:type="spellStart"/>
      <w:r w:rsidRPr="00537F63">
        <w:rPr>
          <w:rFonts w:ascii="Times New Roman" w:eastAsia="Times New Roman" w:hAnsi="Times New Roman"/>
          <w:szCs w:val="24"/>
          <w:lang w:val="ru-RU"/>
        </w:rPr>
        <w:t>надсиланню</w:t>
      </w:r>
      <w:proofErr w:type="spellEnd"/>
      <w:r w:rsidRPr="00537F63">
        <w:rPr>
          <w:rFonts w:ascii="Times New Roman" w:eastAsia="Times New Roman" w:hAnsi="Times New Roman"/>
          <w:szCs w:val="24"/>
          <w:lang w:val="ru-RU"/>
        </w:rPr>
        <w:t xml:space="preserve">, автоматично </w:t>
      </w:r>
      <w:proofErr w:type="spellStart"/>
      <w:r w:rsidRPr="00537F63">
        <w:rPr>
          <w:rFonts w:ascii="Times New Roman" w:eastAsia="Times New Roman" w:hAnsi="Times New Roman"/>
          <w:szCs w:val="24"/>
          <w:lang w:val="ru-RU"/>
        </w:rPr>
        <w:t>формується</w:t>
      </w:r>
      <w:proofErr w:type="spellEnd"/>
      <w:r w:rsidRPr="00537F63">
        <w:rPr>
          <w:rFonts w:ascii="Times New Roman" w:eastAsia="Times New Roman" w:hAnsi="Times New Roman"/>
          <w:szCs w:val="24"/>
          <w:lang w:val="ru-RU"/>
        </w:rPr>
        <w:t xml:space="preserve"> </w:t>
      </w:r>
      <w:proofErr w:type="spellStart"/>
      <w:r w:rsidRPr="00537F63">
        <w:rPr>
          <w:rFonts w:ascii="Times New Roman" w:eastAsia="Times New Roman" w:hAnsi="Times New Roman"/>
          <w:color w:val="000000" w:themeColor="text1"/>
          <w:szCs w:val="24"/>
          <w:lang w:val="ru-RU"/>
        </w:rPr>
        <w:t>автоматизованою</w:t>
      </w:r>
      <w:proofErr w:type="spellEnd"/>
      <w:r w:rsidRPr="00537F63">
        <w:rPr>
          <w:rFonts w:ascii="Times New Roman" w:eastAsia="Times New Roman" w:hAnsi="Times New Roman"/>
          <w:color w:val="000000" w:themeColor="text1"/>
          <w:szCs w:val="24"/>
          <w:lang w:val="ru-RU"/>
        </w:rPr>
        <w:t xml:space="preserve"> системою</w:t>
      </w:r>
      <w:r w:rsidRPr="00537F63">
        <w:rPr>
          <w:rFonts w:ascii="Times New Roman" w:eastAsia="Times New Roman" w:hAnsi="Times New Roman"/>
          <w:color w:val="000000" w:themeColor="text1"/>
          <w:szCs w:val="24"/>
          <w:lang w:val="uk-UA"/>
        </w:rPr>
        <w:t xml:space="preserve">. Реєстри вихідної кореспонденції ведуться в суді належним чином, містять номер реєстру, користувача та кому і куди адресовано. </w:t>
      </w:r>
    </w:p>
    <w:p w:rsidR="00643CBB" w:rsidRPr="00537F63" w:rsidRDefault="00926202" w:rsidP="00643CBB">
      <w:pPr>
        <w:ind w:firstLine="540"/>
        <w:jc w:val="both"/>
        <w:rPr>
          <w:rFonts w:ascii="Times New Roman" w:hAnsi="Times New Roman"/>
          <w:szCs w:val="24"/>
          <w:lang w:val="uk-UA"/>
        </w:rPr>
      </w:pPr>
      <w:r w:rsidRPr="00537F63">
        <w:rPr>
          <w:rFonts w:ascii="Times New Roman" w:hAnsi="Times New Roman"/>
          <w:szCs w:val="24"/>
          <w:lang w:val="uk-UA"/>
        </w:rPr>
        <w:lastRenderedPageBreak/>
        <w:t xml:space="preserve">У суді </w:t>
      </w:r>
      <w:r w:rsidR="00643CBB" w:rsidRPr="00537F63">
        <w:rPr>
          <w:rFonts w:ascii="Times New Roman" w:hAnsi="Times New Roman"/>
          <w:szCs w:val="24"/>
          <w:lang w:val="uk-UA"/>
        </w:rPr>
        <w:t xml:space="preserve">ведуться контрольні журнали судових справ і матеріалів, переданих для розгляду судді окремо щодо кожного судді. </w:t>
      </w:r>
    </w:p>
    <w:p w:rsidR="00643CBB" w:rsidRPr="00537F63" w:rsidRDefault="00643CBB" w:rsidP="00643CBB">
      <w:pPr>
        <w:tabs>
          <w:tab w:val="left" w:pos="-567"/>
        </w:tabs>
        <w:jc w:val="both"/>
        <w:rPr>
          <w:rFonts w:ascii="Times New Roman" w:hAnsi="Times New Roman"/>
          <w:szCs w:val="24"/>
          <w:lang w:val="uk-UA"/>
        </w:rPr>
      </w:pPr>
      <w:r w:rsidRPr="00537F63">
        <w:rPr>
          <w:rFonts w:ascii="Times New Roman" w:hAnsi="Times New Roman"/>
          <w:szCs w:val="24"/>
          <w:lang w:val="uk-UA"/>
        </w:rPr>
        <w:t xml:space="preserve">         В ході вибіркової перевірки документів первинного обліку встановлено наступне.</w:t>
      </w:r>
    </w:p>
    <w:p w:rsidR="00643CBB" w:rsidRPr="00537F63" w:rsidRDefault="00643CBB" w:rsidP="00643CBB">
      <w:pPr>
        <w:ind w:firstLine="540"/>
        <w:jc w:val="both"/>
        <w:rPr>
          <w:rFonts w:ascii="Times New Roman" w:hAnsi="Times New Roman"/>
          <w:szCs w:val="24"/>
          <w:lang w:val="uk-UA"/>
        </w:rPr>
      </w:pPr>
      <w:r w:rsidRPr="00537F63">
        <w:rPr>
          <w:rFonts w:ascii="Times New Roman" w:hAnsi="Times New Roman"/>
          <w:szCs w:val="24"/>
          <w:lang w:val="uk-UA"/>
        </w:rPr>
        <w:t xml:space="preserve">Інформація про рух справи вноситься, в основному, в день ухвалення відповідного судового рішення. </w:t>
      </w:r>
    </w:p>
    <w:p w:rsidR="00643CBB" w:rsidRPr="00537F63" w:rsidRDefault="00643CBB" w:rsidP="00643CBB">
      <w:pPr>
        <w:ind w:firstLine="539"/>
        <w:jc w:val="both"/>
        <w:rPr>
          <w:rFonts w:ascii="Times New Roman" w:eastAsia="Calibri" w:hAnsi="Times New Roman"/>
          <w:color w:val="000000" w:themeColor="text1"/>
          <w:szCs w:val="24"/>
          <w:lang w:val="uk-UA" w:eastAsia="en-US"/>
        </w:rPr>
      </w:pPr>
      <w:r w:rsidRPr="00537F63">
        <w:rPr>
          <w:rFonts w:ascii="Times New Roman" w:eastAsia="Calibri" w:hAnsi="Times New Roman"/>
          <w:bCs/>
          <w:color w:val="000000"/>
          <w:szCs w:val="24"/>
          <w:lang w:val="uk-UA" w:eastAsia="en-US"/>
        </w:rPr>
        <w:t>В</w:t>
      </w:r>
      <w:proofErr w:type="spellStart"/>
      <w:r w:rsidRPr="00537F63">
        <w:rPr>
          <w:rFonts w:ascii="Times New Roman" w:eastAsia="Calibri" w:hAnsi="Times New Roman"/>
          <w:bCs/>
          <w:color w:val="000000"/>
          <w:szCs w:val="24"/>
          <w:lang w:val="ru-RU" w:eastAsia="en-US"/>
        </w:rPr>
        <w:t>ідповідно</w:t>
      </w:r>
      <w:proofErr w:type="spellEnd"/>
      <w:r w:rsidRPr="00537F63">
        <w:rPr>
          <w:rFonts w:ascii="Times New Roman" w:eastAsia="Calibri" w:hAnsi="Times New Roman"/>
          <w:bCs/>
          <w:color w:val="000000"/>
          <w:szCs w:val="24"/>
          <w:lang w:val="ru-RU" w:eastAsia="en-US"/>
        </w:rPr>
        <w:t xml:space="preserve"> </w:t>
      </w:r>
      <w:r w:rsidRPr="00537F63">
        <w:rPr>
          <w:rFonts w:ascii="Times New Roman" w:eastAsia="Calibri" w:hAnsi="Times New Roman"/>
          <w:bCs/>
          <w:color w:val="000000" w:themeColor="text1"/>
          <w:szCs w:val="24"/>
          <w:lang w:val="ru-RU" w:eastAsia="en-US"/>
        </w:rPr>
        <w:t>до</w:t>
      </w:r>
      <w:r w:rsidRPr="00537F63">
        <w:rPr>
          <w:rFonts w:ascii="Times New Roman" w:eastAsia="Calibri" w:hAnsi="Times New Roman"/>
          <w:b/>
          <w:color w:val="000000" w:themeColor="text1"/>
          <w:szCs w:val="24"/>
          <w:lang w:val="uk-UA" w:eastAsia="en-US"/>
        </w:rPr>
        <w:t xml:space="preserve"> </w:t>
      </w:r>
      <w:r w:rsidRPr="00537F63">
        <w:rPr>
          <w:rFonts w:ascii="Times New Roman" w:eastAsia="Calibri" w:hAnsi="Times New Roman"/>
          <w:color w:val="000000" w:themeColor="text1"/>
          <w:szCs w:val="24"/>
          <w:lang w:val="uk-UA" w:eastAsia="en-US"/>
        </w:rPr>
        <w:t>Інструкції щодо внесення дат слухання судових засідань та підготовчого провадження</w:t>
      </w:r>
      <w:r w:rsidRPr="00537F63">
        <w:rPr>
          <w:rFonts w:ascii="Times New Roman" w:eastAsia="Calibri" w:hAnsi="Times New Roman"/>
          <w:bCs/>
          <w:color w:val="000000"/>
          <w:szCs w:val="24"/>
          <w:lang w:val="ru-RU" w:eastAsia="en-US"/>
        </w:rPr>
        <w:t xml:space="preserve"> </w:t>
      </w:r>
      <w:proofErr w:type="spellStart"/>
      <w:r w:rsidRPr="00537F63">
        <w:rPr>
          <w:rFonts w:ascii="Times New Roman" w:eastAsia="Calibri" w:hAnsi="Times New Roman"/>
          <w:bCs/>
          <w:color w:val="000000"/>
          <w:szCs w:val="24"/>
          <w:lang w:val="ru-RU" w:eastAsia="en-US"/>
        </w:rPr>
        <w:t>дати</w:t>
      </w:r>
      <w:proofErr w:type="spellEnd"/>
      <w:r w:rsidRPr="00537F63">
        <w:rPr>
          <w:rFonts w:ascii="Times New Roman" w:eastAsia="Calibri" w:hAnsi="Times New Roman"/>
          <w:bCs/>
          <w:color w:val="000000"/>
          <w:szCs w:val="24"/>
          <w:lang w:val="ru-RU" w:eastAsia="en-US"/>
        </w:rPr>
        <w:t xml:space="preserve"> </w:t>
      </w:r>
      <w:proofErr w:type="spellStart"/>
      <w:r w:rsidRPr="00537F63">
        <w:rPr>
          <w:rFonts w:ascii="Times New Roman" w:eastAsia="Calibri" w:hAnsi="Times New Roman"/>
          <w:bCs/>
          <w:color w:val="000000"/>
          <w:szCs w:val="24"/>
          <w:lang w:val="ru-RU" w:eastAsia="en-US"/>
        </w:rPr>
        <w:t>слухання</w:t>
      </w:r>
      <w:proofErr w:type="spellEnd"/>
      <w:r w:rsidRPr="00537F63">
        <w:rPr>
          <w:rFonts w:ascii="Times New Roman" w:eastAsia="Calibri" w:hAnsi="Times New Roman"/>
          <w:bCs/>
          <w:color w:val="000000"/>
          <w:szCs w:val="24"/>
          <w:lang w:val="ru-RU" w:eastAsia="en-US"/>
        </w:rPr>
        <w:t xml:space="preserve"> та </w:t>
      </w:r>
      <w:proofErr w:type="spellStart"/>
      <w:r w:rsidRPr="00537F63">
        <w:rPr>
          <w:rFonts w:ascii="Times New Roman" w:eastAsia="Calibri" w:hAnsi="Times New Roman"/>
          <w:bCs/>
          <w:color w:val="000000"/>
          <w:szCs w:val="24"/>
          <w:lang w:val="ru-RU" w:eastAsia="en-US"/>
        </w:rPr>
        <w:t>перенесення</w:t>
      </w:r>
      <w:proofErr w:type="spellEnd"/>
      <w:r w:rsidRPr="00537F63">
        <w:rPr>
          <w:rFonts w:ascii="Times New Roman" w:eastAsia="Calibri" w:hAnsi="Times New Roman"/>
          <w:bCs/>
          <w:color w:val="000000"/>
          <w:szCs w:val="24"/>
          <w:lang w:val="ru-RU" w:eastAsia="en-US"/>
        </w:rPr>
        <w:t xml:space="preserve"> </w:t>
      </w:r>
      <w:proofErr w:type="spellStart"/>
      <w:r w:rsidRPr="00537F63">
        <w:rPr>
          <w:rFonts w:ascii="Times New Roman" w:eastAsia="Calibri" w:hAnsi="Times New Roman"/>
          <w:bCs/>
          <w:color w:val="000000"/>
          <w:szCs w:val="24"/>
          <w:lang w:val="ru-RU" w:eastAsia="en-US"/>
        </w:rPr>
        <w:t>судових</w:t>
      </w:r>
      <w:proofErr w:type="spellEnd"/>
      <w:r w:rsidRPr="00537F63">
        <w:rPr>
          <w:rFonts w:ascii="Times New Roman" w:eastAsia="Calibri" w:hAnsi="Times New Roman"/>
          <w:bCs/>
          <w:color w:val="000000"/>
          <w:szCs w:val="24"/>
          <w:lang w:val="ru-RU" w:eastAsia="en-US"/>
        </w:rPr>
        <w:t xml:space="preserve"> </w:t>
      </w:r>
      <w:proofErr w:type="spellStart"/>
      <w:r w:rsidRPr="00537F63">
        <w:rPr>
          <w:rFonts w:ascii="Times New Roman" w:eastAsia="Calibri" w:hAnsi="Times New Roman"/>
          <w:bCs/>
          <w:color w:val="000000"/>
          <w:szCs w:val="24"/>
          <w:lang w:val="ru-RU" w:eastAsia="en-US"/>
        </w:rPr>
        <w:t>засідань</w:t>
      </w:r>
      <w:proofErr w:type="spellEnd"/>
      <w:r w:rsidRPr="00537F63">
        <w:rPr>
          <w:rFonts w:ascii="Times New Roman" w:eastAsia="Calibri" w:hAnsi="Times New Roman"/>
          <w:bCs/>
          <w:color w:val="000000"/>
          <w:szCs w:val="24"/>
          <w:lang w:val="ru-RU" w:eastAsia="en-US"/>
        </w:rPr>
        <w:t xml:space="preserve"> </w:t>
      </w:r>
      <w:r w:rsidRPr="00537F63">
        <w:rPr>
          <w:rFonts w:ascii="Times New Roman" w:eastAsia="Calibri" w:hAnsi="Times New Roman"/>
          <w:bCs/>
          <w:color w:val="000000"/>
          <w:szCs w:val="24"/>
          <w:lang w:val="uk-UA" w:eastAsia="en-US"/>
        </w:rPr>
        <w:t xml:space="preserve">вносяться </w:t>
      </w:r>
      <w:r w:rsidRPr="00537F63">
        <w:rPr>
          <w:rFonts w:ascii="Times New Roman" w:hAnsi="Times New Roman"/>
          <w:szCs w:val="24"/>
          <w:lang w:val="uk-UA"/>
        </w:rPr>
        <w:t>секретарями судового засідання</w:t>
      </w:r>
      <w:r w:rsidRPr="00537F63">
        <w:rPr>
          <w:rFonts w:ascii="Times New Roman" w:hAnsi="Times New Roman"/>
          <w:color w:val="FF0000"/>
          <w:szCs w:val="24"/>
          <w:lang w:val="uk-UA"/>
        </w:rPr>
        <w:t xml:space="preserve"> </w:t>
      </w:r>
      <w:r w:rsidRPr="00537F63">
        <w:rPr>
          <w:rFonts w:ascii="Times New Roman" w:hAnsi="Times New Roman"/>
          <w:szCs w:val="24"/>
          <w:lang w:val="uk-UA"/>
        </w:rPr>
        <w:t>до АСДС</w:t>
      </w:r>
      <w:r w:rsidRPr="00537F63">
        <w:rPr>
          <w:rFonts w:ascii="Times New Roman" w:eastAsia="Calibri" w:hAnsi="Times New Roman"/>
          <w:bCs/>
          <w:color w:val="000000"/>
          <w:szCs w:val="24"/>
          <w:lang w:val="uk-UA" w:eastAsia="en-US"/>
        </w:rPr>
        <w:t xml:space="preserve"> </w:t>
      </w:r>
      <w:r w:rsidRPr="00537F63">
        <w:rPr>
          <w:rFonts w:ascii="Times New Roman" w:eastAsia="Calibri" w:hAnsi="Times New Roman"/>
          <w:bCs/>
          <w:color w:val="000000"/>
          <w:szCs w:val="24"/>
          <w:lang w:val="ru-RU" w:eastAsia="en-US"/>
        </w:rPr>
        <w:t xml:space="preserve">у той </w:t>
      </w:r>
      <w:proofErr w:type="spellStart"/>
      <w:r w:rsidRPr="00537F63">
        <w:rPr>
          <w:rFonts w:ascii="Times New Roman" w:eastAsia="Calibri" w:hAnsi="Times New Roman"/>
          <w:bCs/>
          <w:color w:val="000000"/>
          <w:szCs w:val="24"/>
          <w:lang w:val="ru-RU" w:eastAsia="en-US"/>
        </w:rPr>
        <w:t>самий</w:t>
      </w:r>
      <w:proofErr w:type="spellEnd"/>
      <w:r w:rsidRPr="00537F63">
        <w:rPr>
          <w:rFonts w:ascii="Times New Roman" w:eastAsia="Calibri" w:hAnsi="Times New Roman"/>
          <w:bCs/>
          <w:color w:val="000000"/>
          <w:szCs w:val="24"/>
          <w:lang w:val="ru-RU" w:eastAsia="en-US"/>
        </w:rPr>
        <w:t xml:space="preserve"> день, коли </w:t>
      </w:r>
      <w:proofErr w:type="spellStart"/>
      <w:r w:rsidRPr="00537F63">
        <w:rPr>
          <w:rFonts w:ascii="Times New Roman" w:eastAsia="Calibri" w:hAnsi="Times New Roman"/>
          <w:bCs/>
          <w:color w:val="000000"/>
          <w:szCs w:val="24"/>
          <w:lang w:val="ru-RU" w:eastAsia="en-US"/>
        </w:rPr>
        <w:t>було</w:t>
      </w:r>
      <w:proofErr w:type="spellEnd"/>
      <w:r w:rsidRPr="00537F63">
        <w:rPr>
          <w:rFonts w:ascii="Times New Roman" w:eastAsia="Calibri" w:hAnsi="Times New Roman"/>
          <w:bCs/>
          <w:color w:val="000000"/>
          <w:szCs w:val="24"/>
          <w:lang w:val="ru-RU" w:eastAsia="en-US"/>
        </w:rPr>
        <w:t xml:space="preserve"> </w:t>
      </w:r>
      <w:proofErr w:type="spellStart"/>
      <w:r w:rsidRPr="00537F63">
        <w:rPr>
          <w:rFonts w:ascii="Times New Roman" w:eastAsia="Calibri" w:hAnsi="Times New Roman"/>
          <w:bCs/>
          <w:color w:val="000000"/>
          <w:szCs w:val="24"/>
          <w:lang w:val="ru-RU" w:eastAsia="en-US"/>
        </w:rPr>
        <w:t>призначено</w:t>
      </w:r>
      <w:proofErr w:type="spellEnd"/>
      <w:r w:rsidRPr="00537F63">
        <w:rPr>
          <w:rFonts w:ascii="Times New Roman" w:eastAsia="Calibri" w:hAnsi="Times New Roman"/>
          <w:bCs/>
          <w:color w:val="000000"/>
          <w:szCs w:val="24"/>
          <w:lang w:val="ru-RU" w:eastAsia="en-US"/>
        </w:rPr>
        <w:t xml:space="preserve"> </w:t>
      </w:r>
      <w:proofErr w:type="spellStart"/>
      <w:r w:rsidRPr="00537F63">
        <w:rPr>
          <w:rFonts w:ascii="Times New Roman" w:eastAsia="Calibri" w:hAnsi="Times New Roman"/>
          <w:bCs/>
          <w:color w:val="000000"/>
          <w:szCs w:val="24"/>
          <w:lang w:val="ru-RU" w:eastAsia="en-US"/>
        </w:rPr>
        <w:t>засідання</w:t>
      </w:r>
      <w:proofErr w:type="spellEnd"/>
      <w:r w:rsidRPr="00537F63">
        <w:rPr>
          <w:rFonts w:ascii="Times New Roman" w:eastAsia="Calibri" w:hAnsi="Times New Roman"/>
          <w:color w:val="000000" w:themeColor="text1"/>
          <w:szCs w:val="24"/>
          <w:lang w:val="uk-UA" w:eastAsia="en-US"/>
        </w:rPr>
        <w:t>.</w:t>
      </w:r>
    </w:p>
    <w:p w:rsidR="00643CBB" w:rsidRPr="00537F63" w:rsidRDefault="00643CBB" w:rsidP="00643CBB">
      <w:pPr>
        <w:ind w:firstLine="540"/>
        <w:jc w:val="both"/>
        <w:rPr>
          <w:rFonts w:ascii="Times New Roman" w:hAnsi="Times New Roman"/>
          <w:i/>
          <w:color w:val="FF0000"/>
          <w:szCs w:val="24"/>
          <w:lang w:val="uk-UA"/>
        </w:rPr>
      </w:pPr>
      <w:r w:rsidRPr="00537F63">
        <w:rPr>
          <w:rFonts w:ascii="Times New Roman" w:hAnsi="Times New Roman"/>
          <w:szCs w:val="24"/>
          <w:lang w:val="uk-UA"/>
        </w:rPr>
        <w:t>Обліково-статистичні картки на справи всіх категорій ведуться в автоматизованій системі документообігу суду «Д-3», що відповідає вимогам Закону України «Про судоустрій і статус суддів</w:t>
      </w:r>
      <w:r w:rsidRPr="00537F63">
        <w:rPr>
          <w:rFonts w:ascii="Times New Roman" w:hAnsi="Times New Roman"/>
          <w:b/>
          <w:szCs w:val="24"/>
          <w:lang w:val="uk-UA"/>
        </w:rPr>
        <w:t xml:space="preserve">». </w:t>
      </w:r>
    </w:p>
    <w:p w:rsidR="00643CBB" w:rsidRPr="00537F63" w:rsidRDefault="00643CBB" w:rsidP="00643CBB">
      <w:pPr>
        <w:spacing w:line="276" w:lineRule="auto"/>
        <w:ind w:firstLine="540"/>
        <w:jc w:val="both"/>
        <w:rPr>
          <w:rFonts w:ascii="Times New Roman" w:eastAsia="Calibri" w:hAnsi="Times New Roman"/>
          <w:szCs w:val="24"/>
          <w:lang w:val="uk-UA" w:eastAsia="en-US"/>
        </w:rPr>
      </w:pPr>
      <w:r w:rsidRPr="00537F63">
        <w:rPr>
          <w:rFonts w:ascii="Times New Roman" w:eastAsia="Calibri" w:hAnsi="Times New Roman"/>
          <w:szCs w:val="24"/>
          <w:lang w:val="uk-UA" w:eastAsia="en-US"/>
        </w:rPr>
        <w:t xml:space="preserve">Дати розгляду справ відповідають останній даті призначення судового засідання. </w:t>
      </w:r>
    </w:p>
    <w:p w:rsidR="00643CBB" w:rsidRPr="00537F63" w:rsidRDefault="00643CBB" w:rsidP="00643CBB">
      <w:pPr>
        <w:tabs>
          <w:tab w:val="left" w:pos="-567"/>
        </w:tabs>
        <w:ind w:firstLine="540"/>
        <w:jc w:val="both"/>
        <w:rPr>
          <w:rFonts w:ascii="Times New Roman" w:hAnsi="Times New Roman"/>
          <w:szCs w:val="24"/>
          <w:lang w:val="uk-UA"/>
        </w:rPr>
      </w:pPr>
      <w:r w:rsidRPr="00537F63">
        <w:rPr>
          <w:rFonts w:ascii="Times New Roman" w:hAnsi="Times New Roman"/>
          <w:color w:val="000000" w:themeColor="text1"/>
          <w:szCs w:val="24"/>
          <w:lang w:val="uk-UA"/>
        </w:rPr>
        <w:t xml:space="preserve">При перереєстрації залишків справ з 2016 року на наступний звітний 2017 рік дотриманий порядок хронології при перереєстрації та в подальшому реєстрації кримінальних проваджень та цивільних та адміністративних </w:t>
      </w:r>
      <w:r w:rsidRPr="00537F63">
        <w:rPr>
          <w:rFonts w:ascii="Times New Roman" w:hAnsi="Times New Roman"/>
          <w:szCs w:val="24"/>
          <w:lang w:val="uk-UA"/>
        </w:rPr>
        <w:t>справ.</w:t>
      </w:r>
    </w:p>
    <w:p w:rsidR="00643CBB" w:rsidRPr="00537F63" w:rsidRDefault="00643CBB" w:rsidP="00926202">
      <w:pPr>
        <w:tabs>
          <w:tab w:val="left" w:pos="-567"/>
        </w:tabs>
        <w:jc w:val="both"/>
        <w:rPr>
          <w:rFonts w:ascii="Times New Roman" w:hAnsi="Times New Roman"/>
          <w:color w:val="000000" w:themeColor="text1"/>
          <w:szCs w:val="24"/>
          <w:lang w:val="uk-UA"/>
        </w:rPr>
      </w:pPr>
      <w:r w:rsidRPr="00537F63">
        <w:rPr>
          <w:rFonts w:ascii="Times New Roman" w:hAnsi="Times New Roman"/>
          <w:szCs w:val="24"/>
          <w:lang w:val="uk-UA"/>
        </w:rPr>
        <w:tab/>
      </w:r>
      <w:proofErr w:type="spellStart"/>
      <w:r w:rsidRPr="00537F63">
        <w:rPr>
          <w:rFonts w:ascii="Times New Roman" w:hAnsi="Times New Roman"/>
          <w:color w:val="000000" w:themeColor="text1"/>
          <w:szCs w:val="24"/>
          <w:lang w:val="ru-RU"/>
        </w:rPr>
        <w:t>Встановлено</w:t>
      </w:r>
      <w:proofErr w:type="spell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що</w:t>
      </w:r>
      <w:proofErr w:type="spellEnd"/>
      <w:r w:rsidRPr="00537F63">
        <w:rPr>
          <w:rFonts w:ascii="Times New Roman" w:hAnsi="Times New Roman"/>
          <w:color w:val="000000" w:themeColor="text1"/>
          <w:szCs w:val="24"/>
          <w:lang w:val="ru-RU"/>
        </w:rPr>
        <w:t xml:space="preserve"> в суд</w:t>
      </w:r>
      <w:r w:rsidRPr="00537F63">
        <w:rPr>
          <w:rFonts w:ascii="Times New Roman" w:hAnsi="Times New Roman"/>
          <w:color w:val="000000" w:themeColor="text1"/>
          <w:szCs w:val="24"/>
          <w:lang w:val="uk-UA"/>
        </w:rPr>
        <w:t xml:space="preserve">і </w:t>
      </w:r>
      <w:proofErr w:type="spellStart"/>
      <w:r w:rsidRPr="00537F63">
        <w:rPr>
          <w:rFonts w:ascii="Times New Roman" w:hAnsi="Times New Roman"/>
          <w:color w:val="000000" w:themeColor="text1"/>
          <w:szCs w:val="24"/>
          <w:lang w:val="ru-RU"/>
        </w:rPr>
        <w:t>здійснюється</w:t>
      </w:r>
      <w:proofErr w:type="spell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автоматичний</w:t>
      </w:r>
      <w:proofErr w:type="spell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розподіл</w:t>
      </w:r>
      <w:proofErr w:type="spell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судових</w:t>
      </w:r>
      <w:proofErr w:type="spellEnd"/>
      <w:r w:rsidRPr="00537F63">
        <w:rPr>
          <w:rFonts w:ascii="Times New Roman" w:hAnsi="Times New Roman"/>
          <w:color w:val="000000" w:themeColor="text1"/>
          <w:szCs w:val="24"/>
          <w:lang w:val="ru-RU"/>
        </w:rPr>
        <w:t xml:space="preserve"> справ, у </w:t>
      </w:r>
      <w:proofErr w:type="spellStart"/>
      <w:r w:rsidRPr="00537F63">
        <w:rPr>
          <w:rFonts w:ascii="Times New Roman" w:hAnsi="Times New Roman"/>
          <w:color w:val="000000" w:themeColor="text1"/>
          <w:szCs w:val="24"/>
          <w:lang w:val="ru-RU"/>
        </w:rPr>
        <w:t>випадку</w:t>
      </w:r>
      <w:proofErr w:type="spellEnd"/>
      <w:r w:rsidRPr="00537F63">
        <w:rPr>
          <w:rFonts w:ascii="Times New Roman" w:hAnsi="Times New Roman"/>
          <w:color w:val="000000" w:themeColor="text1"/>
          <w:szCs w:val="24"/>
          <w:lang w:val="ru-RU"/>
        </w:rPr>
        <w:t xml:space="preserve"> </w:t>
      </w:r>
      <w:proofErr w:type="gramStart"/>
      <w:r w:rsidRPr="00537F63">
        <w:rPr>
          <w:rFonts w:ascii="Times New Roman" w:hAnsi="Times New Roman"/>
          <w:color w:val="000000" w:themeColor="text1"/>
          <w:szCs w:val="24"/>
          <w:lang w:val="ru-RU"/>
        </w:rPr>
        <w:t>повторного</w:t>
      </w:r>
      <w:proofErr w:type="gram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розподілу</w:t>
      </w:r>
      <w:proofErr w:type="spellEnd"/>
      <w:r w:rsidRPr="00537F63">
        <w:rPr>
          <w:rFonts w:ascii="Times New Roman" w:hAnsi="Times New Roman"/>
          <w:color w:val="000000" w:themeColor="text1"/>
          <w:szCs w:val="24"/>
          <w:lang w:val="ru-RU"/>
        </w:rPr>
        <w:t xml:space="preserve"> - </w:t>
      </w:r>
      <w:proofErr w:type="spellStart"/>
      <w:r w:rsidRPr="00537F63">
        <w:rPr>
          <w:rFonts w:ascii="Times New Roman" w:hAnsi="Times New Roman"/>
          <w:color w:val="000000" w:themeColor="text1"/>
          <w:szCs w:val="24"/>
          <w:lang w:val="ru-RU"/>
        </w:rPr>
        <w:t>останній</w:t>
      </w:r>
      <w:proofErr w:type="spellEnd"/>
      <w:r w:rsidRPr="00537F63">
        <w:rPr>
          <w:rFonts w:ascii="Times New Roman" w:hAnsi="Times New Roman"/>
          <w:color w:val="000000" w:themeColor="text1"/>
          <w:szCs w:val="24"/>
          <w:lang w:val="ru-RU"/>
        </w:rPr>
        <w:t xml:space="preserve"> проводиться </w:t>
      </w:r>
      <w:proofErr w:type="spellStart"/>
      <w:r w:rsidRPr="00537F63">
        <w:rPr>
          <w:rFonts w:ascii="Times New Roman" w:hAnsi="Times New Roman"/>
          <w:color w:val="000000" w:themeColor="text1"/>
          <w:szCs w:val="24"/>
          <w:lang w:val="ru-RU"/>
        </w:rPr>
        <w:t>виключно</w:t>
      </w:r>
      <w:proofErr w:type="spellEnd"/>
      <w:r w:rsidRPr="00537F63">
        <w:rPr>
          <w:rFonts w:ascii="Times New Roman" w:hAnsi="Times New Roman"/>
          <w:color w:val="000000" w:themeColor="text1"/>
          <w:szCs w:val="24"/>
          <w:lang w:val="ru-RU"/>
        </w:rPr>
        <w:t xml:space="preserve"> за </w:t>
      </w:r>
      <w:proofErr w:type="spellStart"/>
      <w:r w:rsidRPr="00537F63">
        <w:rPr>
          <w:rFonts w:ascii="Times New Roman" w:hAnsi="Times New Roman"/>
          <w:color w:val="000000" w:themeColor="text1"/>
          <w:szCs w:val="24"/>
          <w:lang w:val="ru-RU"/>
        </w:rPr>
        <w:t>письмовим</w:t>
      </w:r>
      <w:proofErr w:type="spell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розпорядженням</w:t>
      </w:r>
      <w:proofErr w:type="spell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керівника</w:t>
      </w:r>
      <w:proofErr w:type="spellEnd"/>
      <w:r w:rsidRPr="00537F63">
        <w:rPr>
          <w:rFonts w:ascii="Times New Roman" w:hAnsi="Times New Roman"/>
          <w:color w:val="000000" w:themeColor="text1"/>
          <w:szCs w:val="24"/>
          <w:lang w:val="ru-RU"/>
        </w:rPr>
        <w:t xml:space="preserve"> </w:t>
      </w:r>
      <w:proofErr w:type="spellStart"/>
      <w:r w:rsidRPr="00537F63">
        <w:rPr>
          <w:rFonts w:ascii="Times New Roman" w:hAnsi="Times New Roman"/>
          <w:color w:val="000000" w:themeColor="text1"/>
          <w:szCs w:val="24"/>
          <w:lang w:val="ru-RU"/>
        </w:rPr>
        <w:t>апарату</w:t>
      </w:r>
      <w:proofErr w:type="spellEnd"/>
      <w:r w:rsidRPr="00537F63">
        <w:rPr>
          <w:rFonts w:ascii="Times New Roman" w:hAnsi="Times New Roman"/>
          <w:color w:val="000000" w:themeColor="text1"/>
          <w:szCs w:val="24"/>
          <w:lang w:val="ru-RU"/>
        </w:rPr>
        <w:t xml:space="preserve"> суду. </w:t>
      </w:r>
    </w:p>
    <w:p w:rsidR="00643CBB" w:rsidRPr="00537F63" w:rsidRDefault="00643CBB" w:rsidP="002E2359">
      <w:pPr>
        <w:ind w:firstLine="720"/>
        <w:jc w:val="both"/>
        <w:rPr>
          <w:rFonts w:ascii="Times New Roman" w:hAnsi="Times New Roman"/>
          <w:szCs w:val="24"/>
          <w:lang w:val="uk-UA"/>
        </w:rPr>
      </w:pPr>
      <w:r w:rsidRPr="00537F63">
        <w:rPr>
          <w:rFonts w:ascii="Times New Roman" w:hAnsi="Times New Roman"/>
          <w:szCs w:val="24"/>
          <w:lang w:val="uk-UA"/>
        </w:rPr>
        <w:t xml:space="preserve">Відповідно до рішення зборів суддів </w:t>
      </w:r>
      <w:r w:rsidR="00926202" w:rsidRPr="00537F63">
        <w:rPr>
          <w:rFonts w:ascii="Times New Roman" w:hAnsi="Times New Roman"/>
          <w:szCs w:val="24"/>
          <w:lang w:val="uk-UA"/>
        </w:rPr>
        <w:t xml:space="preserve">Кам’янка-Бузького </w:t>
      </w:r>
      <w:r w:rsidRPr="00537F63">
        <w:rPr>
          <w:rFonts w:ascii="Times New Roman" w:hAnsi="Times New Roman"/>
          <w:color w:val="000000" w:themeColor="text1"/>
          <w:spacing w:val="-1"/>
          <w:szCs w:val="24"/>
          <w:lang w:val="uk-UA"/>
        </w:rPr>
        <w:t>районного суду Львівської області</w:t>
      </w:r>
      <w:r w:rsidRPr="00537F63">
        <w:rPr>
          <w:rFonts w:ascii="Times New Roman" w:hAnsi="Times New Roman"/>
          <w:szCs w:val="24"/>
          <w:lang w:val="uk-UA"/>
        </w:rPr>
        <w:t xml:space="preserve"> від </w:t>
      </w:r>
      <w:r w:rsidR="009B6A53" w:rsidRPr="00537F63">
        <w:rPr>
          <w:rFonts w:ascii="Times New Roman" w:hAnsi="Times New Roman"/>
          <w:szCs w:val="24"/>
          <w:lang w:val="uk-UA"/>
        </w:rPr>
        <w:t>4</w:t>
      </w:r>
      <w:r w:rsidRPr="00537F63">
        <w:rPr>
          <w:rFonts w:ascii="Times New Roman" w:hAnsi="Times New Roman"/>
          <w:szCs w:val="24"/>
          <w:lang w:val="uk-UA"/>
        </w:rPr>
        <w:t xml:space="preserve"> </w:t>
      </w:r>
      <w:r w:rsidR="009B6A53" w:rsidRPr="00537F63">
        <w:rPr>
          <w:rFonts w:ascii="Times New Roman" w:hAnsi="Times New Roman"/>
          <w:szCs w:val="24"/>
          <w:lang w:val="uk-UA"/>
        </w:rPr>
        <w:t>січн</w:t>
      </w:r>
      <w:r w:rsidRPr="00537F63">
        <w:rPr>
          <w:rFonts w:ascii="Times New Roman" w:hAnsi="Times New Roman"/>
          <w:szCs w:val="24"/>
          <w:lang w:val="uk-UA"/>
        </w:rPr>
        <w:t>я 201</w:t>
      </w:r>
      <w:r w:rsidR="009B6A53" w:rsidRPr="00537F63">
        <w:rPr>
          <w:rFonts w:ascii="Times New Roman" w:hAnsi="Times New Roman"/>
          <w:szCs w:val="24"/>
          <w:lang w:val="uk-UA"/>
        </w:rPr>
        <w:t>6</w:t>
      </w:r>
      <w:r w:rsidRPr="00537F63">
        <w:rPr>
          <w:rFonts w:ascii="Times New Roman" w:hAnsi="Times New Roman"/>
          <w:szCs w:val="24"/>
          <w:lang w:val="uk-UA"/>
        </w:rPr>
        <w:t xml:space="preserve"> року у суді визначено спеціалізацію</w:t>
      </w:r>
      <w:r w:rsidR="009B6A53" w:rsidRPr="00537F63">
        <w:rPr>
          <w:rFonts w:ascii="Times New Roman" w:hAnsi="Times New Roman"/>
          <w:szCs w:val="24"/>
          <w:lang w:val="uk-UA"/>
        </w:rPr>
        <w:t xml:space="preserve"> зі здійснення розгляду кримінальних проваджень щодо неповнолітніх</w:t>
      </w:r>
      <w:r w:rsidR="002E2359" w:rsidRPr="00537F63">
        <w:rPr>
          <w:rFonts w:ascii="Times New Roman" w:hAnsi="Times New Roman"/>
          <w:szCs w:val="24"/>
          <w:lang w:val="uk-UA"/>
        </w:rPr>
        <w:t xml:space="preserve"> суддів </w:t>
      </w:r>
      <w:proofErr w:type="spellStart"/>
      <w:r w:rsidR="002E2359" w:rsidRPr="00537F63">
        <w:rPr>
          <w:rFonts w:ascii="Times New Roman" w:hAnsi="Times New Roman"/>
          <w:szCs w:val="24"/>
          <w:lang w:val="uk-UA"/>
        </w:rPr>
        <w:t>Самсіна</w:t>
      </w:r>
      <w:proofErr w:type="spellEnd"/>
      <w:r w:rsidR="002E2359" w:rsidRPr="00537F63">
        <w:rPr>
          <w:rFonts w:ascii="Times New Roman" w:hAnsi="Times New Roman"/>
          <w:szCs w:val="24"/>
          <w:lang w:val="uk-UA"/>
        </w:rPr>
        <w:t xml:space="preserve"> М.Л. та Бакай І.А., </w:t>
      </w:r>
      <w:r w:rsidR="009B6A53" w:rsidRPr="00537F63">
        <w:rPr>
          <w:rFonts w:ascii="Times New Roman" w:hAnsi="Times New Roman"/>
          <w:szCs w:val="24"/>
          <w:lang w:val="uk-UA"/>
        </w:rPr>
        <w:t>слідчі</w:t>
      </w:r>
      <w:r w:rsidRPr="00537F63">
        <w:rPr>
          <w:rFonts w:ascii="Times New Roman" w:hAnsi="Times New Roman"/>
          <w:szCs w:val="24"/>
          <w:lang w:val="uk-UA"/>
        </w:rPr>
        <w:t xml:space="preserve"> судді</w:t>
      </w:r>
      <w:r w:rsidR="009B6A53" w:rsidRPr="00537F63">
        <w:rPr>
          <w:rFonts w:ascii="Times New Roman" w:hAnsi="Times New Roman"/>
          <w:szCs w:val="24"/>
          <w:lang w:val="uk-UA"/>
        </w:rPr>
        <w:t>:</w:t>
      </w:r>
      <w:r w:rsidRPr="00537F63">
        <w:rPr>
          <w:rFonts w:ascii="Times New Roman" w:hAnsi="Times New Roman"/>
          <w:szCs w:val="24"/>
          <w:lang w:val="uk-UA"/>
        </w:rPr>
        <w:t xml:space="preserve"> </w:t>
      </w:r>
      <w:proofErr w:type="spellStart"/>
      <w:r w:rsidR="009B6A53" w:rsidRPr="00537F63">
        <w:rPr>
          <w:rFonts w:ascii="Times New Roman" w:hAnsi="Times New Roman"/>
          <w:szCs w:val="24"/>
          <w:lang w:val="uk-UA"/>
        </w:rPr>
        <w:t>Самсін</w:t>
      </w:r>
      <w:proofErr w:type="spellEnd"/>
      <w:r w:rsidR="002E2359" w:rsidRPr="00537F63">
        <w:rPr>
          <w:rFonts w:ascii="Times New Roman" w:hAnsi="Times New Roman"/>
          <w:szCs w:val="24"/>
          <w:lang w:val="uk-UA"/>
        </w:rPr>
        <w:t xml:space="preserve"> М.Л.</w:t>
      </w:r>
      <w:r w:rsidR="009B6A53" w:rsidRPr="00537F63">
        <w:rPr>
          <w:rFonts w:ascii="Times New Roman" w:hAnsi="Times New Roman"/>
          <w:szCs w:val="24"/>
          <w:lang w:val="uk-UA"/>
        </w:rPr>
        <w:t>, Бакай</w:t>
      </w:r>
      <w:r w:rsidR="002E2359" w:rsidRPr="00537F63">
        <w:rPr>
          <w:rFonts w:ascii="Times New Roman" w:hAnsi="Times New Roman"/>
          <w:szCs w:val="24"/>
          <w:lang w:val="uk-UA"/>
        </w:rPr>
        <w:t xml:space="preserve"> І.А.,</w:t>
      </w:r>
      <w:r w:rsidR="009B6A53" w:rsidRPr="00537F63">
        <w:rPr>
          <w:rFonts w:ascii="Times New Roman" w:hAnsi="Times New Roman"/>
          <w:szCs w:val="24"/>
          <w:lang w:val="uk-UA"/>
        </w:rPr>
        <w:t xml:space="preserve"> </w:t>
      </w:r>
      <w:proofErr w:type="spellStart"/>
      <w:r w:rsidR="009B6A53" w:rsidRPr="00537F63">
        <w:rPr>
          <w:rFonts w:ascii="Times New Roman" w:hAnsi="Times New Roman"/>
          <w:szCs w:val="24"/>
          <w:lang w:val="uk-UA"/>
        </w:rPr>
        <w:t>Котормус</w:t>
      </w:r>
      <w:proofErr w:type="spellEnd"/>
      <w:r w:rsidR="002E2359" w:rsidRPr="00537F63">
        <w:rPr>
          <w:rFonts w:ascii="Times New Roman" w:hAnsi="Times New Roman"/>
          <w:szCs w:val="24"/>
          <w:lang w:val="uk-UA"/>
        </w:rPr>
        <w:t xml:space="preserve"> Т.І.,</w:t>
      </w:r>
      <w:r w:rsidR="009B6A53" w:rsidRPr="00537F63">
        <w:rPr>
          <w:rFonts w:ascii="Times New Roman" w:hAnsi="Times New Roman"/>
          <w:szCs w:val="24"/>
          <w:lang w:val="uk-UA"/>
        </w:rPr>
        <w:t xml:space="preserve"> Костюк</w:t>
      </w:r>
      <w:r w:rsidR="002E2359" w:rsidRPr="00537F63">
        <w:rPr>
          <w:rFonts w:ascii="Times New Roman" w:hAnsi="Times New Roman"/>
          <w:szCs w:val="24"/>
          <w:lang w:val="uk-UA"/>
        </w:rPr>
        <w:t xml:space="preserve"> У.І.</w:t>
      </w:r>
    </w:p>
    <w:p w:rsidR="00643CBB" w:rsidRPr="00537F63" w:rsidRDefault="00643CBB" w:rsidP="00643CBB">
      <w:pPr>
        <w:tabs>
          <w:tab w:val="left" w:pos="-567"/>
        </w:tabs>
        <w:jc w:val="both"/>
        <w:rPr>
          <w:rFonts w:ascii="Times New Roman" w:hAnsi="Times New Roman"/>
          <w:szCs w:val="24"/>
          <w:lang w:val="uk-UA"/>
        </w:rPr>
      </w:pPr>
      <w:r w:rsidRPr="00537F63">
        <w:rPr>
          <w:rFonts w:ascii="Times New Roman" w:hAnsi="Times New Roman"/>
          <w:szCs w:val="24"/>
          <w:lang w:val="uk-UA"/>
        </w:rPr>
        <w:tab/>
        <w:t xml:space="preserve">Перевіркою достовірності подання судом звітів до Територіального управління державної судової адміністрації України в Львівській області за </w:t>
      </w:r>
      <w:r w:rsidR="002E2359" w:rsidRPr="00537F63">
        <w:rPr>
          <w:rFonts w:ascii="Times New Roman" w:hAnsi="Times New Roman"/>
          <w:szCs w:val="24"/>
          <w:lang w:val="uk-UA"/>
        </w:rPr>
        <w:t xml:space="preserve">перше півріччя </w:t>
      </w:r>
      <w:r w:rsidRPr="00537F63">
        <w:rPr>
          <w:rFonts w:ascii="Times New Roman" w:hAnsi="Times New Roman"/>
          <w:szCs w:val="24"/>
          <w:lang w:val="uk-UA"/>
        </w:rPr>
        <w:t>201</w:t>
      </w:r>
      <w:r w:rsidR="002E2359" w:rsidRPr="00537F63">
        <w:rPr>
          <w:rFonts w:ascii="Times New Roman" w:hAnsi="Times New Roman"/>
          <w:szCs w:val="24"/>
          <w:lang w:val="uk-UA"/>
        </w:rPr>
        <w:t>7</w:t>
      </w:r>
      <w:r w:rsidRPr="00537F63">
        <w:rPr>
          <w:rFonts w:ascii="Times New Roman" w:hAnsi="Times New Roman"/>
          <w:szCs w:val="24"/>
          <w:lang w:val="uk-UA"/>
        </w:rPr>
        <w:t xml:space="preserve"> р</w:t>
      </w:r>
      <w:r w:rsidR="002E2359" w:rsidRPr="00537F63">
        <w:rPr>
          <w:rFonts w:ascii="Times New Roman" w:hAnsi="Times New Roman"/>
          <w:szCs w:val="24"/>
          <w:lang w:val="uk-UA"/>
        </w:rPr>
        <w:t>о</w:t>
      </w:r>
      <w:r w:rsidRPr="00537F63">
        <w:rPr>
          <w:rFonts w:ascii="Times New Roman" w:hAnsi="Times New Roman"/>
          <w:szCs w:val="24"/>
          <w:lang w:val="uk-UA"/>
        </w:rPr>
        <w:t>к</w:t>
      </w:r>
      <w:r w:rsidR="002E2359" w:rsidRPr="00537F63">
        <w:rPr>
          <w:rFonts w:ascii="Times New Roman" w:hAnsi="Times New Roman"/>
          <w:szCs w:val="24"/>
          <w:lang w:val="uk-UA"/>
        </w:rPr>
        <w:t>у</w:t>
      </w:r>
      <w:r w:rsidRPr="00537F63">
        <w:rPr>
          <w:rFonts w:ascii="Times New Roman" w:hAnsi="Times New Roman"/>
          <w:szCs w:val="24"/>
          <w:lang w:val="uk-UA"/>
        </w:rPr>
        <w:t>, окремих форм за перший</w:t>
      </w:r>
      <w:r w:rsidR="002E2359" w:rsidRPr="00537F63">
        <w:rPr>
          <w:rFonts w:ascii="Times New Roman" w:hAnsi="Times New Roman"/>
          <w:szCs w:val="24"/>
          <w:lang w:val="uk-UA"/>
        </w:rPr>
        <w:t xml:space="preserve"> та третій</w:t>
      </w:r>
      <w:r w:rsidRPr="00537F63">
        <w:rPr>
          <w:rFonts w:ascii="Times New Roman" w:hAnsi="Times New Roman"/>
          <w:szCs w:val="24"/>
          <w:lang w:val="uk-UA"/>
        </w:rPr>
        <w:t xml:space="preserve"> квартал</w:t>
      </w:r>
      <w:r w:rsidR="002E2359" w:rsidRPr="00537F63">
        <w:rPr>
          <w:rFonts w:ascii="Times New Roman" w:hAnsi="Times New Roman"/>
          <w:szCs w:val="24"/>
          <w:lang w:val="uk-UA"/>
        </w:rPr>
        <w:t>и</w:t>
      </w:r>
      <w:r w:rsidRPr="00537F63">
        <w:rPr>
          <w:rFonts w:ascii="Times New Roman" w:hAnsi="Times New Roman"/>
          <w:szCs w:val="24"/>
          <w:lang w:val="uk-UA"/>
        </w:rPr>
        <w:t xml:space="preserve"> 2017 року про розгляд цивільних, адміністративних, кримінальних проваджень (справ) та справ про адміністративні правопорушення, недостовірних даних не виявлено. </w:t>
      </w:r>
    </w:p>
    <w:p w:rsidR="00643CBB" w:rsidRPr="00537F63" w:rsidRDefault="00643CBB" w:rsidP="00643CBB">
      <w:pPr>
        <w:tabs>
          <w:tab w:val="left" w:pos="-567"/>
        </w:tabs>
        <w:ind w:firstLine="540"/>
        <w:jc w:val="both"/>
        <w:rPr>
          <w:rFonts w:ascii="Times New Roman" w:hAnsi="Times New Roman"/>
          <w:szCs w:val="24"/>
          <w:lang w:val="uk-UA"/>
        </w:rPr>
      </w:pPr>
      <w:r w:rsidRPr="00537F63">
        <w:rPr>
          <w:rFonts w:ascii="Times New Roman" w:hAnsi="Times New Roman"/>
          <w:szCs w:val="24"/>
          <w:lang w:val="uk-UA"/>
        </w:rPr>
        <w:t>Показники, наведені у формах звітності, відповідають фактичному надходженню проваджень (справ) та матеріалів.</w:t>
      </w:r>
    </w:p>
    <w:p w:rsidR="00643CBB" w:rsidRPr="00537F63" w:rsidRDefault="00643CBB" w:rsidP="00643CBB">
      <w:pPr>
        <w:tabs>
          <w:tab w:val="left" w:pos="-567"/>
        </w:tabs>
        <w:ind w:firstLine="540"/>
        <w:jc w:val="both"/>
        <w:rPr>
          <w:rFonts w:ascii="Times New Roman" w:hAnsi="Times New Roman"/>
          <w:b/>
          <w:bCs/>
          <w:szCs w:val="24"/>
          <w:lang w:val="uk-UA"/>
        </w:rPr>
      </w:pPr>
      <w:r w:rsidRPr="00537F63">
        <w:rPr>
          <w:rFonts w:ascii="Times New Roman" w:hAnsi="Times New Roman"/>
          <w:szCs w:val="24"/>
          <w:lang w:val="uk-UA"/>
        </w:rPr>
        <w:tab/>
      </w:r>
    </w:p>
    <w:p w:rsidR="00643CBB" w:rsidRPr="00537F63" w:rsidRDefault="00643CBB" w:rsidP="00643CBB">
      <w:pPr>
        <w:ind w:firstLine="540"/>
        <w:jc w:val="center"/>
        <w:rPr>
          <w:rFonts w:ascii="Times New Roman" w:hAnsi="Times New Roman"/>
          <w:b/>
          <w:bCs/>
          <w:szCs w:val="24"/>
          <w:lang w:val="uk-UA"/>
        </w:rPr>
      </w:pPr>
      <w:r w:rsidRPr="00537F63">
        <w:rPr>
          <w:rFonts w:ascii="Times New Roman" w:hAnsi="Times New Roman"/>
          <w:b/>
          <w:bCs/>
          <w:szCs w:val="24"/>
          <w:lang w:val="uk-UA"/>
        </w:rPr>
        <w:t>4. Звернення до виконання судових рішень, у тому числі тих, що підлягають негайному виконанню</w:t>
      </w:r>
    </w:p>
    <w:p w:rsidR="00643CBB" w:rsidRPr="00537F63" w:rsidRDefault="00643CBB" w:rsidP="00643CBB">
      <w:pPr>
        <w:ind w:right="1" w:firstLine="540"/>
        <w:jc w:val="both"/>
        <w:rPr>
          <w:rFonts w:ascii="Times New Roman" w:hAnsi="Times New Roman"/>
          <w:szCs w:val="24"/>
          <w:lang w:val="uk-UA"/>
        </w:rPr>
      </w:pPr>
      <w:r w:rsidRPr="00537F63">
        <w:rPr>
          <w:rFonts w:ascii="Times New Roman" w:hAnsi="Times New Roman"/>
          <w:szCs w:val="24"/>
          <w:lang w:val="uk-UA"/>
        </w:rPr>
        <w:t>В ході вибіркової перевірки цивільних, адміністративних справ, кримінальних проваджень (справ) та справ про адміністративні правопорушення встановлено, що, в основному, справи звертаються судом до виконання своєчасно, а саме після набрання рішеннями законної сили, крім випадків негайного їх виконання.</w:t>
      </w:r>
    </w:p>
    <w:p w:rsidR="00643CBB" w:rsidRPr="00537F63" w:rsidRDefault="00643CBB" w:rsidP="00643CBB">
      <w:pPr>
        <w:ind w:right="1" w:firstLine="540"/>
        <w:jc w:val="both"/>
        <w:rPr>
          <w:rFonts w:ascii="Times New Roman" w:hAnsi="Times New Roman"/>
          <w:bCs/>
          <w:iCs/>
          <w:szCs w:val="24"/>
          <w:lang w:val="uk-UA"/>
        </w:rPr>
      </w:pPr>
      <w:r w:rsidRPr="00537F63">
        <w:rPr>
          <w:rFonts w:ascii="Times New Roman" w:hAnsi="Times New Roman"/>
          <w:bCs/>
          <w:iCs/>
          <w:szCs w:val="24"/>
          <w:lang w:val="uk-UA"/>
        </w:rPr>
        <w:t>Вирок, що набрав законної сили, звертається до виконання судом не пізніше, ніж через три доби з дня набрання ним законної сили або повернення справи з апеляційної чи касаційної інстанції.</w:t>
      </w:r>
    </w:p>
    <w:p w:rsidR="00643CBB" w:rsidRPr="00537F63" w:rsidRDefault="00643CBB" w:rsidP="00643CBB">
      <w:pPr>
        <w:ind w:right="1" w:firstLine="540"/>
        <w:jc w:val="both"/>
        <w:rPr>
          <w:rFonts w:ascii="Times New Roman" w:hAnsi="Times New Roman"/>
          <w:bCs/>
          <w:iCs/>
          <w:szCs w:val="24"/>
          <w:lang w:val="uk-UA"/>
        </w:rPr>
      </w:pPr>
      <w:r w:rsidRPr="00537F63">
        <w:rPr>
          <w:rFonts w:ascii="Times New Roman" w:hAnsi="Times New Roman"/>
          <w:bCs/>
          <w:iCs/>
          <w:szCs w:val="24"/>
          <w:lang w:val="uk-UA"/>
        </w:rPr>
        <w:t xml:space="preserve">Для виконання судового рішення в цивільній чи адміністративній справі, що набрало законної сили або допущено до негайного виконання </w:t>
      </w:r>
      <w:proofErr w:type="spellStart"/>
      <w:r w:rsidRPr="00537F63">
        <w:rPr>
          <w:rFonts w:ascii="Times New Roman" w:hAnsi="Times New Roman"/>
          <w:bCs/>
          <w:iCs/>
          <w:szCs w:val="24"/>
          <w:lang w:val="uk-UA"/>
        </w:rPr>
        <w:t>стягувачу</w:t>
      </w:r>
      <w:proofErr w:type="spellEnd"/>
      <w:r w:rsidRPr="00537F63">
        <w:rPr>
          <w:rFonts w:ascii="Times New Roman" w:hAnsi="Times New Roman"/>
          <w:bCs/>
          <w:iCs/>
          <w:szCs w:val="24"/>
          <w:lang w:val="uk-UA"/>
        </w:rPr>
        <w:t xml:space="preserve">, за його письмовою заявою, видається виконавчий лист. </w:t>
      </w:r>
    </w:p>
    <w:p w:rsidR="00643CBB" w:rsidRPr="00537F63" w:rsidRDefault="00643CBB" w:rsidP="00643CBB">
      <w:pPr>
        <w:ind w:right="1" w:firstLine="540"/>
        <w:jc w:val="both"/>
        <w:rPr>
          <w:rFonts w:ascii="Times New Roman" w:hAnsi="Times New Roman"/>
          <w:bCs/>
          <w:iCs/>
          <w:szCs w:val="24"/>
          <w:lang w:val="uk-UA"/>
        </w:rPr>
      </w:pPr>
      <w:r w:rsidRPr="00537F63">
        <w:rPr>
          <w:rFonts w:ascii="Times New Roman" w:hAnsi="Times New Roman"/>
          <w:bCs/>
          <w:iCs/>
          <w:szCs w:val="24"/>
          <w:lang w:val="uk-UA"/>
        </w:rPr>
        <w:t>Судові рішення в частині стягнення судового збору звертаються до виконання в загальному порядку.</w:t>
      </w:r>
    </w:p>
    <w:p w:rsidR="00643CBB" w:rsidRPr="00537F63" w:rsidRDefault="00643CBB" w:rsidP="00643CBB">
      <w:pPr>
        <w:jc w:val="center"/>
        <w:rPr>
          <w:rFonts w:ascii="Times New Roman" w:hAnsi="Times New Roman"/>
          <w:b/>
          <w:bCs/>
          <w:szCs w:val="24"/>
          <w:lang w:val="uk-UA"/>
        </w:rPr>
      </w:pPr>
    </w:p>
    <w:p w:rsidR="00643CBB" w:rsidRPr="00537F63" w:rsidRDefault="00643CBB" w:rsidP="00643CBB">
      <w:pPr>
        <w:jc w:val="center"/>
        <w:rPr>
          <w:rFonts w:ascii="Times New Roman" w:hAnsi="Times New Roman"/>
          <w:b/>
          <w:bCs/>
          <w:color w:val="000000" w:themeColor="text1"/>
          <w:szCs w:val="24"/>
          <w:lang w:val="uk-UA"/>
        </w:rPr>
      </w:pPr>
      <w:r w:rsidRPr="00537F63">
        <w:rPr>
          <w:rFonts w:ascii="Times New Roman" w:hAnsi="Times New Roman"/>
          <w:b/>
          <w:bCs/>
          <w:color w:val="000000" w:themeColor="text1"/>
          <w:szCs w:val="24"/>
          <w:lang w:val="uk-UA"/>
        </w:rPr>
        <w:t xml:space="preserve">5.Дотримання вимог Інструкції </w:t>
      </w:r>
      <w:r w:rsidR="00121853" w:rsidRPr="00537F63">
        <w:rPr>
          <w:rFonts w:ascii="Times New Roman" w:hAnsi="Times New Roman"/>
          <w:b/>
          <w:bCs/>
          <w:color w:val="000000" w:themeColor="text1"/>
          <w:szCs w:val="24"/>
          <w:lang w:val="uk-UA"/>
        </w:rPr>
        <w:t>про порядок вилучення</w:t>
      </w:r>
      <w:r w:rsidRPr="00537F63">
        <w:rPr>
          <w:rFonts w:ascii="Times New Roman" w:hAnsi="Times New Roman"/>
          <w:b/>
          <w:bCs/>
          <w:color w:val="000000" w:themeColor="text1"/>
          <w:szCs w:val="24"/>
          <w:lang w:val="uk-UA"/>
        </w:rPr>
        <w:t>, обліку</w:t>
      </w:r>
      <w:r w:rsidR="00121853" w:rsidRPr="00537F63">
        <w:rPr>
          <w:rFonts w:ascii="Times New Roman" w:hAnsi="Times New Roman"/>
          <w:b/>
          <w:bCs/>
          <w:color w:val="000000" w:themeColor="text1"/>
          <w:szCs w:val="24"/>
          <w:lang w:val="uk-UA"/>
        </w:rPr>
        <w:t>,</w:t>
      </w:r>
      <w:r w:rsidRPr="00537F63">
        <w:rPr>
          <w:rFonts w:ascii="Times New Roman" w:hAnsi="Times New Roman"/>
          <w:b/>
          <w:bCs/>
          <w:color w:val="000000" w:themeColor="text1"/>
          <w:szCs w:val="24"/>
          <w:lang w:val="uk-UA"/>
        </w:rPr>
        <w:t xml:space="preserve"> зберігання </w:t>
      </w:r>
      <w:r w:rsidR="00121853" w:rsidRPr="00537F63">
        <w:rPr>
          <w:rFonts w:ascii="Times New Roman" w:hAnsi="Times New Roman"/>
          <w:b/>
          <w:bCs/>
          <w:color w:val="000000" w:themeColor="text1"/>
          <w:szCs w:val="24"/>
          <w:lang w:val="uk-UA"/>
        </w:rPr>
        <w:t xml:space="preserve">та передачі </w:t>
      </w:r>
      <w:r w:rsidRPr="00537F63">
        <w:rPr>
          <w:rFonts w:ascii="Times New Roman" w:hAnsi="Times New Roman"/>
          <w:b/>
          <w:bCs/>
          <w:color w:val="000000" w:themeColor="text1"/>
          <w:szCs w:val="24"/>
          <w:lang w:val="uk-UA"/>
        </w:rPr>
        <w:t>речових доказів</w:t>
      </w:r>
    </w:p>
    <w:p w:rsidR="00643CBB" w:rsidRPr="00537F63" w:rsidRDefault="00643CBB" w:rsidP="00643CBB">
      <w:pPr>
        <w:ind w:firstLine="540"/>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Відповідальною за роботу з речовими доказами в</w:t>
      </w:r>
      <w:r w:rsidRPr="00537F63">
        <w:rPr>
          <w:rFonts w:ascii="Times New Roman" w:hAnsi="Times New Roman"/>
          <w:color w:val="000000" w:themeColor="text1"/>
          <w:spacing w:val="-1"/>
          <w:szCs w:val="24"/>
          <w:lang w:val="uk-UA"/>
        </w:rPr>
        <w:t xml:space="preserve"> </w:t>
      </w:r>
      <w:r w:rsidR="00AF546E" w:rsidRPr="00537F63">
        <w:rPr>
          <w:rFonts w:ascii="Times New Roman" w:hAnsi="Times New Roman"/>
          <w:color w:val="000000" w:themeColor="text1"/>
          <w:spacing w:val="-1"/>
          <w:szCs w:val="24"/>
          <w:lang w:val="uk-UA"/>
        </w:rPr>
        <w:t>Кам’янка-Бузькому</w:t>
      </w:r>
      <w:r w:rsidRPr="00537F63">
        <w:rPr>
          <w:rFonts w:ascii="Times New Roman" w:hAnsi="Times New Roman"/>
          <w:color w:val="000000" w:themeColor="text1"/>
          <w:spacing w:val="-1"/>
          <w:szCs w:val="24"/>
          <w:lang w:val="uk-UA"/>
        </w:rPr>
        <w:t xml:space="preserve"> районному суді Львівської області</w:t>
      </w:r>
      <w:r w:rsidRPr="00537F63">
        <w:rPr>
          <w:rFonts w:ascii="Times New Roman" w:hAnsi="Times New Roman"/>
          <w:color w:val="000000" w:themeColor="text1"/>
          <w:szCs w:val="24"/>
          <w:lang w:val="uk-UA"/>
        </w:rPr>
        <w:t xml:space="preserve"> призначено </w:t>
      </w:r>
      <w:r w:rsidR="00AF546E" w:rsidRPr="00537F63">
        <w:rPr>
          <w:rFonts w:ascii="Times New Roman" w:hAnsi="Times New Roman"/>
          <w:color w:val="000000" w:themeColor="text1"/>
          <w:szCs w:val="24"/>
          <w:lang w:val="uk-UA"/>
        </w:rPr>
        <w:t xml:space="preserve">старшого </w:t>
      </w:r>
      <w:r w:rsidRPr="00537F63">
        <w:rPr>
          <w:rFonts w:ascii="Times New Roman" w:hAnsi="Times New Roman"/>
          <w:color w:val="000000" w:themeColor="text1"/>
          <w:szCs w:val="24"/>
          <w:lang w:val="uk-UA"/>
        </w:rPr>
        <w:t xml:space="preserve">секретаря </w:t>
      </w:r>
      <w:r w:rsidR="00AF546E" w:rsidRPr="00537F63">
        <w:rPr>
          <w:rFonts w:ascii="Times New Roman" w:hAnsi="Times New Roman"/>
          <w:color w:val="000000" w:themeColor="text1"/>
          <w:szCs w:val="24"/>
          <w:lang w:val="uk-UA"/>
        </w:rPr>
        <w:t>суду</w:t>
      </w:r>
      <w:r w:rsidR="001F446B" w:rsidRPr="00537F63">
        <w:rPr>
          <w:rFonts w:ascii="Times New Roman" w:hAnsi="Times New Roman"/>
          <w:color w:val="000000" w:themeColor="text1"/>
          <w:szCs w:val="24"/>
          <w:lang w:val="uk-UA"/>
        </w:rPr>
        <w:t xml:space="preserve"> </w:t>
      </w:r>
      <w:proofErr w:type="spellStart"/>
      <w:r w:rsidR="00AF546E" w:rsidRPr="00537F63">
        <w:rPr>
          <w:rFonts w:ascii="Times New Roman" w:hAnsi="Times New Roman"/>
          <w:color w:val="000000" w:themeColor="text1"/>
          <w:szCs w:val="24"/>
          <w:lang w:val="uk-UA"/>
        </w:rPr>
        <w:t>Бурко</w:t>
      </w:r>
      <w:proofErr w:type="spellEnd"/>
      <w:r w:rsidR="00AF546E" w:rsidRPr="00537F63">
        <w:rPr>
          <w:rFonts w:ascii="Times New Roman" w:hAnsi="Times New Roman"/>
          <w:color w:val="000000" w:themeColor="text1"/>
          <w:szCs w:val="24"/>
          <w:lang w:val="uk-UA"/>
        </w:rPr>
        <w:t xml:space="preserve"> Г.М.</w:t>
      </w:r>
      <w:r w:rsidRPr="00537F63">
        <w:rPr>
          <w:rFonts w:ascii="Times New Roman" w:hAnsi="Times New Roman"/>
          <w:color w:val="000000" w:themeColor="text1"/>
          <w:szCs w:val="24"/>
          <w:lang w:val="uk-UA"/>
        </w:rPr>
        <w:t xml:space="preserve"> (наказ </w:t>
      </w:r>
      <w:r w:rsidR="00AF546E" w:rsidRPr="00537F63">
        <w:rPr>
          <w:rFonts w:ascii="Times New Roman" w:hAnsi="Times New Roman"/>
          <w:color w:val="000000" w:themeColor="text1"/>
          <w:szCs w:val="24"/>
          <w:lang w:val="uk-UA"/>
        </w:rPr>
        <w:t>43</w:t>
      </w:r>
      <w:r w:rsidRPr="00537F63">
        <w:rPr>
          <w:rFonts w:ascii="Times New Roman" w:hAnsi="Times New Roman"/>
          <w:color w:val="000000" w:themeColor="text1"/>
          <w:szCs w:val="24"/>
          <w:lang w:val="uk-UA"/>
        </w:rPr>
        <w:t xml:space="preserve"> від </w:t>
      </w:r>
      <w:r w:rsidR="00AF546E" w:rsidRPr="00537F63">
        <w:rPr>
          <w:rFonts w:ascii="Times New Roman" w:hAnsi="Times New Roman"/>
          <w:color w:val="000000" w:themeColor="text1"/>
          <w:szCs w:val="24"/>
          <w:lang w:val="uk-UA"/>
        </w:rPr>
        <w:t>2</w:t>
      </w:r>
      <w:r w:rsidRPr="00537F63">
        <w:rPr>
          <w:rFonts w:ascii="Times New Roman" w:hAnsi="Times New Roman"/>
          <w:color w:val="000000" w:themeColor="text1"/>
          <w:szCs w:val="24"/>
          <w:lang w:val="uk-UA"/>
        </w:rPr>
        <w:t>1.</w:t>
      </w:r>
      <w:r w:rsidR="00AF546E" w:rsidRPr="00537F63">
        <w:rPr>
          <w:rFonts w:ascii="Times New Roman" w:hAnsi="Times New Roman"/>
          <w:color w:val="000000" w:themeColor="text1"/>
          <w:szCs w:val="24"/>
          <w:lang w:val="uk-UA"/>
        </w:rPr>
        <w:t>12</w:t>
      </w:r>
      <w:r w:rsidRPr="00537F63">
        <w:rPr>
          <w:rFonts w:ascii="Times New Roman" w:hAnsi="Times New Roman"/>
          <w:color w:val="000000" w:themeColor="text1"/>
          <w:szCs w:val="24"/>
          <w:lang w:val="uk-UA"/>
        </w:rPr>
        <w:t>.201</w:t>
      </w:r>
      <w:r w:rsidR="00AF546E" w:rsidRPr="00537F63">
        <w:rPr>
          <w:rFonts w:ascii="Times New Roman" w:hAnsi="Times New Roman"/>
          <w:color w:val="000000" w:themeColor="text1"/>
          <w:szCs w:val="24"/>
          <w:lang w:val="uk-UA"/>
        </w:rPr>
        <w:t>1</w:t>
      </w:r>
      <w:r w:rsidRPr="00537F63">
        <w:rPr>
          <w:rFonts w:ascii="Times New Roman" w:hAnsi="Times New Roman"/>
          <w:color w:val="000000" w:themeColor="text1"/>
          <w:szCs w:val="24"/>
          <w:lang w:val="uk-UA"/>
        </w:rPr>
        <w:t xml:space="preserve"> року).</w:t>
      </w:r>
    </w:p>
    <w:p w:rsidR="00643CBB" w:rsidRPr="00537F63" w:rsidRDefault="00643CBB" w:rsidP="00643CBB">
      <w:pPr>
        <w:ind w:firstLine="540"/>
        <w:jc w:val="both"/>
        <w:rPr>
          <w:rFonts w:ascii="Times New Roman" w:hAnsi="Times New Roman"/>
          <w:bCs/>
          <w:color w:val="000000" w:themeColor="text1"/>
          <w:szCs w:val="24"/>
          <w:lang w:val="uk-UA"/>
        </w:rPr>
      </w:pPr>
      <w:r w:rsidRPr="00537F63">
        <w:rPr>
          <w:rFonts w:ascii="Times New Roman" w:hAnsi="Times New Roman"/>
          <w:bCs/>
          <w:color w:val="000000" w:themeColor="text1"/>
          <w:szCs w:val="24"/>
          <w:lang w:val="uk-UA"/>
        </w:rPr>
        <w:t xml:space="preserve">Якщо речові докази не направлялись до суду, а зберігаються в органі досудового слідства чи в іншому органі (установі, підприємстві, в особи), у журналі обліку речових </w:t>
      </w:r>
      <w:r w:rsidRPr="00537F63">
        <w:rPr>
          <w:rFonts w:ascii="Times New Roman" w:hAnsi="Times New Roman"/>
          <w:bCs/>
          <w:color w:val="000000" w:themeColor="text1"/>
          <w:szCs w:val="24"/>
          <w:lang w:val="uk-UA"/>
        </w:rPr>
        <w:lastRenderedPageBreak/>
        <w:t xml:space="preserve">доказів відповідальною особою за роботу з речовими доказами  робиться відповідний запис про їх місцезнаходження. </w:t>
      </w:r>
    </w:p>
    <w:p w:rsidR="00643CBB" w:rsidRPr="00537F63" w:rsidRDefault="00643CBB" w:rsidP="00643CBB">
      <w:pPr>
        <w:ind w:firstLine="540"/>
        <w:jc w:val="both"/>
        <w:rPr>
          <w:rFonts w:ascii="Times New Roman" w:hAnsi="Times New Roman"/>
          <w:bCs/>
          <w:color w:val="000000" w:themeColor="text1"/>
          <w:szCs w:val="24"/>
          <w:lang w:val="uk-UA"/>
        </w:rPr>
      </w:pPr>
      <w:r w:rsidRPr="00537F63">
        <w:rPr>
          <w:rFonts w:ascii="Times New Roman" w:hAnsi="Times New Roman"/>
          <w:bCs/>
          <w:color w:val="000000" w:themeColor="text1"/>
          <w:szCs w:val="24"/>
          <w:lang w:val="uk-UA"/>
        </w:rPr>
        <w:t>Після реєстрації речового доказу</w:t>
      </w:r>
      <w:r w:rsidR="00121853" w:rsidRPr="00537F63">
        <w:rPr>
          <w:rFonts w:ascii="Times New Roman" w:hAnsi="Times New Roman"/>
          <w:bCs/>
          <w:color w:val="000000" w:themeColor="text1"/>
          <w:szCs w:val="24"/>
          <w:lang w:val="uk-UA"/>
        </w:rPr>
        <w:t xml:space="preserve"> у суді</w:t>
      </w:r>
      <w:r w:rsidRPr="00537F63">
        <w:rPr>
          <w:rFonts w:ascii="Times New Roman" w:hAnsi="Times New Roman"/>
          <w:bCs/>
          <w:color w:val="000000" w:themeColor="text1"/>
          <w:szCs w:val="24"/>
          <w:lang w:val="uk-UA"/>
        </w:rPr>
        <w:t xml:space="preserve"> до його упаковки чіпляється бирка, на якій зазначається номер, за яким справа зареєстрована в суді та номер речового доказу, що відповідає вимогам п.11.5 Інструкції</w:t>
      </w:r>
      <w:r w:rsidR="001F446B" w:rsidRPr="00537F63">
        <w:rPr>
          <w:rFonts w:ascii="Times New Roman" w:hAnsi="Times New Roman"/>
          <w:bCs/>
          <w:color w:val="000000" w:themeColor="text1"/>
          <w:szCs w:val="24"/>
          <w:lang w:val="uk-UA"/>
        </w:rPr>
        <w:t>-1</w:t>
      </w:r>
      <w:r w:rsidRPr="00537F63">
        <w:rPr>
          <w:rFonts w:ascii="Times New Roman" w:hAnsi="Times New Roman"/>
          <w:bCs/>
          <w:color w:val="000000" w:themeColor="text1"/>
          <w:szCs w:val="24"/>
          <w:lang w:val="uk-UA"/>
        </w:rPr>
        <w:t>. Речові докази зберігаються в металевій шафі.</w:t>
      </w:r>
    </w:p>
    <w:p w:rsidR="00643CBB" w:rsidRPr="00537F63" w:rsidRDefault="00643CBB" w:rsidP="00643CBB">
      <w:pPr>
        <w:ind w:firstLine="540"/>
        <w:jc w:val="both"/>
        <w:rPr>
          <w:rFonts w:ascii="Times New Roman" w:hAnsi="Times New Roman"/>
          <w:bCs/>
          <w:color w:val="000000" w:themeColor="text1"/>
          <w:szCs w:val="24"/>
          <w:lang w:val="uk-UA"/>
        </w:rPr>
      </w:pPr>
      <w:r w:rsidRPr="00537F63">
        <w:rPr>
          <w:rFonts w:ascii="Times New Roman" w:hAnsi="Times New Roman"/>
          <w:bCs/>
          <w:color w:val="000000" w:themeColor="text1"/>
          <w:szCs w:val="24"/>
          <w:lang w:val="uk-UA"/>
        </w:rPr>
        <w:t>Журнал обліку речових доказів прошитий, пронумерова</w:t>
      </w:r>
      <w:r w:rsidR="00B30D75" w:rsidRPr="00537F63">
        <w:rPr>
          <w:rFonts w:ascii="Times New Roman" w:hAnsi="Times New Roman"/>
          <w:bCs/>
          <w:color w:val="000000" w:themeColor="text1"/>
          <w:szCs w:val="24"/>
          <w:lang w:val="uk-UA"/>
        </w:rPr>
        <w:t>ний та скріплений печаткою (№ 04</w:t>
      </w:r>
      <w:r w:rsidRPr="00537F63">
        <w:rPr>
          <w:rFonts w:ascii="Times New Roman" w:hAnsi="Times New Roman"/>
          <w:bCs/>
          <w:color w:val="000000" w:themeColor="text1"/>
          <w:szCs w:val="24"/>
          <w:lang w:val="uk-UA"/>
        </w:rPr>
        <w:t>-</w:t>
      </w:r>
      <w:r w:rsidR="00B30D75" w:rsidRPr="00537F63">
        <w:rPr>
          <w:rFonts w:ascii="Times New Roman" w:hAnsi="Times New Roman"/>
          <w:bCs/>
          <w:color w:val="000000" w:themeColor="text1"/>
          <w:szCs w:val="24"/>
          <w:lang w:val="uk-UA"/>
        </w:rPr>
        <w:t>81</w:t>
      </w:r>
      <w:r w:rsidRPr="00537F63">
        <w:rPr>
          <w:rFonts w:ascii="Times New Roman" w:hAnsi="Times New Roman"/>
          <w:bCs/>
          <w:color w:val="000000" w:themeColor="text1"/>
          <w:szCs w:val="24"/>
          <w:lang w:val="uk-UA"/>
        </w:rPr>
        <w:t xml:space="preserve">). Ведеться належним чином, відповідальний працівник робить відповідні записи про рух речових доказів у справі. </w:t>
      </w:r>
    </w:p>
    <w:p w:rsidR="00643CBB" w:rsidRPr="00537F63" w:rsidRDefault="00643CBB" w:rsidP="00121853">
      <w:pPr>
        <w:ind w:firstLine="540"/>
        <w:jc w:val="both"/>
        <w:rPr>
          <w:rFonts w:ascii="Times New Roman" w:hAnsi="Times New Roman"/>
          <w:bCs/>
          <w:color w:val="000000" w:themeColor="text1"/>
          <w:szCs w:val="24"/>
          <w:lang w:val="uk-UA"/>
        </w:rPr>
      </w:pPr>
      <w:r w:rsidRPr="00537F63">
        <w:rPr>
          <w:rFonts w:ascii="Times New Roman" w:hAnsi="Times New Roman"/>
          <w:bCs/>
          <w:color w:val="000000" w:themeColor="text1"/>
          <w:szCs w:val="24"/>
          <w:lang w:val="uk-UA"/>
        </w:rPr>
        <w:t xml:space="preserve">Слід зазначити, що при виконанні вироків в частині знищення речових доказів по справі, які зберігаються в камері зберігання речових доказів ГУ НП у Львівській області, судом направляється копія постанови з проханням надіслати акт про знищення для </w:t>
      </w:r>
      <w:proofErr w:type="spellStart"/>
      <w:r w:rsidRPr="00537F63">
        <w:rPr>
          <w:rFonts w:ascii="Times New Roman" w:hAnsi="Times New Roman"/>
          <w:bCs/>
          <w:color w:val="000000" w:themeColor="text1"/>
          <w:szCs w:val="24"/>
          <w:lang w:val="uk-UA"/>
        </w:rPr>
        <w:t>долучення</w:t>
      </w:r>
      <w:proofErr w:type="spellEnd"/>
      <w:r w:rsidRPr="00537F63">
        <w:rPr>
          <w:rFonts w:ascii="Times New Roman" w:hAnsi="Times New Roman"/>
          <w:bCs/>
          <w:color w:val="000000" w:themeColor="text1"/>
          <w:szCs w:val="24"/>
          <w:lang w:val="uk-UA"/>
        </w:rPr>
        <w:t xml:space="preserve"> до матеріалів справи. </w:t>
      </w:r>
    </w:p>
    <w:p w:rsidR="00121853" w:rsidRPr="00537F63" w:rsidRDefault="00121853" w:rsidP="00121853">
      <w:pPr>
        <w:ind w:firstLine="540"/>
        <w:jc w:val="both"/>
        <w:rPr>
          <w:rFonts w:ascii="Times New Roman" w:hAnsi="Times New Roman"/>
          <w:b/>
          <w:szCs w:val="24"/>
          <w:lang w:val="uk-UA"/>
        </w:rPr>
      </w:pPr>
    </w:p>
    <w:p w:rsidR="00643CBB" w:rsidRPr="00537F63" w:rsidRDefault="00643CBB" w:rsidP="00643CBB">
      <w:pPr>
        <w:ind w:left="708"/>
        <w:jc w:val="center"/>
        <w:rPr>
          <w:rFonts w:ascii="Times New Roman" w:hAnsi="Times New Roman"/>
          <w:b/>
          <w:szCs w:val="24"/>
          <w:lang w:val="uk-UA"/>
        </w:rPr>
      </w:pPr>
      <w:r w:rsidRPr="00537F63">
        <w:rPr>
          <w:rFonts w:ascii="Times New Roman" w:hAnsi="Times New Roman"/>
          <w:b/>
          <w:szCs w:val="24"/>
          <w:lang w:val="uk-UA"/>
        </w:rPr>
        <w:t>6.</w:t>
      </w:r>
      <w:r w:rsidRPr="00537F63">
        <w:rPr>
          <w:rFonts w:ascii="Times New Roman" w:hAnsi="Times New Roman"/>
          <w:szCs w:val="24"/>
          <w:lang w:val="uk-UA"/>
        </w:rPr>
        <w:t xml:space="preserve"> </w:t>
      </w:r>
      <w:r w:rsidRPr="00537F63">
        <w:rPr>
          <w:rFonts w:ascii="Times New Roman" w:hAnsi="Times New Roman"/>
          <w:b/>
          <w:szCs w:val="24"/>
          <w:lang w:val="uk-UA"/>
        </w:rPr>
        <w:t>Облік, зберігання печаток та штампів суду</w:t>
      </w:r>
    </w:p>
    <w:p w:rsidR="00643CBB" w:rsidRPr="00537F63" w:rsidRDefault="00643CBB" w:rsidP="00643CBB">
      <w:pPr>
        <w:ind w:firstLine="540"/>
        <w:jc w:val="both"/>
        <w:rPr>
          <w:rFonts w:ascii="Times New Roman" w:hAnsi="Times New Roman"/>
          <w:b/>
          <w:szCs w:val="24"/>
          <w:lang w:val="uk-UA"/>
        </w:rPr>
      </w:pPr>
      <w:r w:rsidRPr="00537F63">
        <w:rPr>
          <w:rFonts w:ascii="Times New Roman" w:hAnsi="Times New Roman"/>
          <w:szCs w:val="24"/>
          <w:lang w:val="uk-UA"/>
        </w:rPr>
        <w:t xml:space="preserve">Облік печаток і штампів у суді ведеться в Журналі </w:t>
      </w:r>
      <w:r w:rsidR="00FA5ECC" w:rsidRPr="00537F63">
        <w:rPr>
          <w:rFonts w:ascii="Times New Roman" w:hAnsi="Times New Roman"/>
          <w:szCs w:val="24"/>
          <w:lang w:val="uk-UA"/>
        </w:rPr>
        <w:t>обліку</w:t>
      </w:r>
      <w:r w:rsidRPr="00537F63">
        <w:rPr>
          <w:rFonts w:ascii="Times New Roman" w:hAnsi="Times New Roman"/>
          <w:szCs w:val="24"/>
          <w:lang w:val="uk-UA"/>
        </w:rPr>
        <w:t xml:space="preserve"> печаток і штампів суду</w:t>
      </w:r>
      <w:r w:rsidR="00FA5ECC" w:rsidRPr="00537F63">
        <w:rPr>
          <w:rFonts w:ascii="Times New Roman" w:hAnsi="Times New Roman"/>
          <w:szCs w:val="24"/>
          <w:lang w:val="uk-UA"/>
        </w:rPr>
        <w:t xml:space="preserve"> (01-42)</w:t>
      </w:r>
      <w:r w:rsidRPr="00537F63">
        <w:rPr>
          <w:rFonts w:ascii="Times New Roman" w:hAnsi="Times New Roman"/>
          <w:szCs w:val="24"/>
          <w:lang w:val="uk-UA"/>
        </w:rPr>
        <w:t xml:space="preserve">. Журнал прошитий, пронумерований, підписаний головою суду та скріплений печаткою. Журнал містить відбитки всіх печаток і штампів, що використовуються в діяльності </w:t>
      </w:r>
      <w:r w:rsidRPr="00537F63">
        <w:rPr>
          <w:rFonts w:ascii="Times New Roman" w:hAnsi="Times New Roman"/>
          <w:color w:val="000000" w:themeColor="text1"/>
          <w:szCs w:val="24"/>
          <w:lang w:val="uk-UA"/>
        </w:rPr>
        <w:t>суду</w:t>
      </w:r>
      <w:r w:rsidR="00FA5ECC" w:rsidRPr="00537F63">
        <w:rPr>
          <w:rFonts w:ascii="Times New Roman" w:hAnsi="Times New Roman"/>
          <w:color w:val="000000" w:themeColor="text1"/>
          <w:szCs w:val="24"/>
          <w:lang w:val="uk-UA"/>
        </w:rPr>
        <w:t xml:space="preserve">, </w:t>
      </w:r>
      <w:r w:rsidR="00FA5ECC" w:rsidRPr="00537F63">
        <w:rPr>
          <w:rFonts w:ascii="Times New Roman" w:hAnsi="Times New Roman"/>
          <w:b/>
          <w:color w:val="000000" w:themeColor="text1"/>
          <w:szCs w:val="24"/>
          <w:lang w:val="uk-UA"/>
        </w:rPr>
        <w:t>однак відсутні</w:t>
      </w:r>
      <w:r w:rsidRPr="00537F63">
        <w:rPr>
          <w:rFonts w:ascii="Times New Roman" w:hAnsi="Times New Roman"/>
          <w:b/>
          <w:color w:val="000000" w:themeColor="text1"/>
          <w:szCs w:val="24"/>
          <w:lang w:val="uk-UA"/>
        </w:rPr>
        <w:t xml:space="preserve"> підписи відповідальних працівників.</w:t>
      </w:r>
    </w:p>
    <w:p w:rsidR="00643CBB" w:rsidRPr="00537F63" w:rsidRDefault="00643CBB" w:rsidP="00643CBB">
      <w:pPr>
        <w:ind w:firstLine="567"/>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 xml:space="preserve">Гербова печатка суду </w:t>
      </w:r>
      <w:r w:rsidR="00C30D88" w:rsidRPr="00537F63">
        <w:rPr>
          <w:rFonts w:ascii="Times New Roman" w:hAnsi="Times New Roman"/>
          <w:color w:val="000000" w:themeColor="text1"/>
          <w:szCs w:val="24"/>
          <w:lang w:val="uk-UA"/>
        </w:rPr>
        <w:t xml:space="preserve">зберігаються у металевому сейфі в приміщенні кабінету </w:t>
      </w:r>
      <w:proofErr w:type="spellStart"/>
      <w:r w:rsidR="00B30D75" w:rsidRPr="00537F63">
        <w:rPr>
          <w:rFonts w:ascii="Times New Roman" w:hAnsi="Times New Roman"/>
          <w:color w:val="000000" w:themeColor="text1"/>
          <w:szCs w:val="24"/>
          <w:lang w:val="uk-UA"/>
        </w:rPr>
        <w:t>в.о.</w:t>
      </w:r>
      <w:r w:rsidR="00C30D88" w:rsidRPr="00537F63">
        <w:rPr>
          <w:rFonts w:ascii="Times New Roman" w:hAnsi="Times New Roman"/>
          <w:color w:val="000000" w:themeColor="text1"/>
          <w:szCs w:val="24"/>
          <w:lang w:val="uk-UA"/>
        </w:rPr>
        <w:t>голови</w:t>
      </w:r>
      <w:proofErr w:type="spellEnd"/>
      <w:r w:rsidR="00C30D88" w:rsidRPr="00537F63">
        <w:rPr>
          <w:rFonts w:ascii="Times New Roman" w:hAnsi="Times New Roman"/>
          <w:color w:val="000000" w:themeColor="text1"/>
          <w:szCs w:val="24"/>
          <w:lang w:val="uk-UA"/>
        </w:rPr>
        <w:t xml:space="preserve"> суду,</w:t>
      </w:r>
      <w:r w:rsidRPr="00537F63">
        <w:rPr>
          <w:rFonts w:ascii="Times New Roman" w:hAnsi="Times New Roman"/>
          <w:color w:val="000000" w:themeColor="text1"/>
          <w:szCs w:val="24"/>
          <w:lang w:val="uk-UA"/>
        </w:rPr>
        <w:t xml:space="preserve"> штампи суду зберігаються у металевому сейфі приміщення канцелярії суду. </w:t>
      </w:r>
    </w:p>
    <w:p w:rsidR="00FA5ECC" w:rsidRPr="00537F63" w:rsidRDefault="00FA5ECC" w:rsidP="00643CBB">
      <w:pPr>
        <w:ind w:firstLine="567"/>
        <w:jc w:val="both"/>
        <w:rPr>
          <w:rFonts w:ascii="Times New Roman" w:hAnsi="Times New Roman"/>
          <w:b/>
          <w:color w:val="000000"/>
          <w:szCs w:val="24"/>
          <w:shd w:val="clear" w:color="auto" w:fill="FFFFFF"/>
          <w:lang w:val="ru-RU"/>
        </w:rPr>
      </w:pPr>
      <w:r w:rsidRPr="00537F63">
        <w:rPr>
          <w:rFonts w:ascii="Times New Roman" w:hAnsi="Times New Roman"/>
          <w:b/>
          <w:color w:val="000000"/>
          <w:szCs w:val="24"/>
          <w:shd w:val="clear" w:color="auto" w:fill="FFFFFF"/>
        </w:rPr>
        <w:t> </w:t>
      </w:r>
      <w:proofErr w:type="spellStart"/>
      <w:r w:rsidRPr="00537F63">
        <w:rPr>
          <w:rFonts w:ascii="Times New Roman" w:hAnsi="Times New Roman"/>
          <w:b/>
          <w:color w:val="000000"/>
          <w:szCs w:val="24"/>
          <w:shd w:val="clear" w:color="auto" w:fill="FFFFFF"/>
          <w:lang w:val="ru-RU"/>
        </w:rPr>
        <w:t>Перевірка</w:t>
      </w:r>
      <w:proofErr w:type="spellEnd"/>
      <w:r w:rsidRPr="00537F63">
        <w:rPr>
          <w:rFonts w:ascii="Times New Roman" w:hAnsi="Times New Roman"/>
          <w:b/>
          <w:color w:val="000000"/>
          <w:szCs w:val="24"/>
          <w:shd w:val="clear" w:color="auto" w:fill="FFFFFF"/>
          <w:lang w:val="ru-RU"/>
        </w:rPr>
        <w:t xml:space="preserve"> </w:t>
      </w:r>
      <w:proofErr w:type="spellStart"/>
      <w:r w:rsidRPr="00537F63">
        <w:rPr>
          <w:rFonts w:ascii="Times New Roman" w:hAnsi="Times New Roman"/>
          <w:b/>
          <w:color w:val="000000"/>
          <w:szCs w:val="24"/>
          <w:shd w:val="clear" w:color="auto" w:fill="FFFFFF"/>
          <w:lang w:val="ru-RU"/>
        </w:rPr>
        <w:t>наявності</w:t>
      </w:r>
      <w:proofErr w:type="spellEnd"/>
      <w:r w:rsidRPr="00537F63">
        <w:rPr>
          <w:rFonts w:ascii="Times New Roman" w:hAnsi="Times New Roman"/>
          <w:b/>
          <w:color w:val="000000"/>
          <w:szCs w:val="24"/>
          <w:shd w:val="clear" w:color="auto" w:fill="FFFFFF"/>
          <w:lang w:val="ru-RU"/>
        </w:rPr>
        <w:t xml:space="preserve"> печаток і </w:t>
      </w:r>
      <w:proofErr w:type="spellStart"/>
      <w:r w:rsidRPr="00537F63">
        <w:rPr>
          <w:rFonts w:ascii="Times New Roman" w:hAnsi="Times New Roman"/>
          <w:b/>
          <w:color w:val="000000"/>
          <w:szCs w:val="24"/>
          <w:shd w:val="clear" w:color="auto" w:fill="FFFFFF"/>
          <w:lang w:val="ru-RU"/>
        </w:rPr>
        <w:t>штампі</w:t>
      </w:r>
      <w:proofErr w:type="gramStart"/>
      <w:r w:rsidRPr="00537F63">
        <w:rPr>
          <w:rFonts w:ascii="Times New Roman" w:hAnsi="Times New Roman"/>
          <w:b/>
          <w:color w:val="000000"/>
          <w:szCs w:val="24"/>
          <w:shd w:val="clear" w:color="auto" w:fill="FFFFFF"/>
          <w:lang w:val="ru-RU"/>
        </w:rPr>
        <w:t>в</w:t>
      </w:r>
      <w:proofErr w:type="spellEnd"/>
      <w:proofErr w:type="gramEnd"/>
      <w:r w:rsidRPr="00537F63">
        <w:rPr>
          <w:rFonts w:ascii="Times New Roman" w:hAnsi="Times New Roman"/>
          <w:b/>
          <w:color w:val="000000"/>
          <w:szCs w:val="24"/>
          <w:shd w:val="clear" w:color="auto" w:fill="FFFFFF"/>
          <w:lang w:val="ru-RU"/>
        </w:rPr>
        <w:t xml:space="preserve"> </w:t>
      </w:r>
      <w:proofErr w:type="gramStart"/>
      <w:r w:rsidR="00A7000E" w:rsidRPr="00537F63">
        <w:rPr>
          <w:rFonts w:ascii="Times New Roman" w:hAnsi="Times New Roman"/>
          <w:b/>
          <w:color w:val="000000"/>
          <w:szCs w:val="24"/>
          <w:shd w:val="clear" w:color="auto" w:fill="FFFFFF"/>
          <w:lang w:val="ru-RU"/>
        </w:rPr>
        <w:t>у</w:t>
      </w:r>
      <w:proofErr w:type="gramEnd"/>
      <w:r w:rsidR="00A7000E" w:rsidRPr="00537F63">
        <w:rPr>
          <w:rFonts w:ascii="Times New Roman" w:hAnsi="Times New Roman"/>
          <w:b/>
          <w:color w:val="000000"/>
          <w:szCs w:val="24"/>
          <w:shd w:val="clear" w:color="auto" w:fill="FFFFFF"/>
          <w:lang w:val="ru-RU"/>
        </w:rPr>
        <w:t xml:space="preserve"> </w:t>
      </w:r>
      <w:proofErr w:type="spellStart"/>
      <w:r w:rsidR="00A7000E" w:rsidRPr="00537F63">
        <w:rPr>
          <w:rFonts w:ascii="Times New Roman" w:hAnsi="Times New Roman"/>
          <w:b/>
          <w:color w:val="000000"/>
          <w:szCs w:val="24"/>
          <w:shd w:val="clear" w:color="auto" w:fill="FFFFFF"/>
          <w:lang w:val="ru-RU"/>
        </w:rPr>
        <w:t>суді</w:t>
      </w:r>
      <w:proofErr w:type="spellEnd"/>
      <w:r w:rsidR="00A7000E" w:rsidRPr="00537F63">
        <w:rPr>
          <w:rFonts w:ascii="Times New Roman" w:hAnsi="Times New Roman"/>
          <w:b/>
          <w:color w:val="000000"/>
          <w:szCs w:val="24"/>
          <w:shd w:val="clear" w:color="auto" w:fill="FFFFFF"/>
          <w:lang w:val="ru-RU"/>
        </w:rPr>
        <w:t xml:space="preserve"> не проводилась з 2014 року, </w:t>
      </w:r>
      <w:proofErr w:type="spellStart"/>
      <w:r w:rsidR="00A7000E" w:rsidRPr="00537F63">
        <w:rPr>
          <w:rFonts w:ascii="Times New Roman" w:hAnsi="Times New Roman"/>
          <w:b/>
          <w:color w:val="000000"/>
          <w:szCs w:val="24"/>
          <w:shd w:val="clear" w:color="auto" w:fill="FFFFFF"/>
          <w:lang w:val="ru-RU"/>
        </w:rPr>
        <w:t>що</w:t>
      </w:r>
      <w:proofErr w:type="spellEnd"/>
      <w:r w:rsidR="00A7000E" w:rsidRPr="00537F63">
        <w:rPr>
          <w:rFonts w:ascii="Times New Roman" w:hAnsi="Times New Roman"/>
          <w:b/>
          <w:color w:val="000000"/>
          <w:szCs w:val="24"/>
          <w:shd w:val="clear" w:color="auto" w:fill="FFFFFF"/>
          <w:lang w:val="ru-RU"/>
        </w:rPr>
        <w:t xml:space="preserve"> </w:t>
      </w:r>
      <w:proofErr w:type="spellStart"/>
      <w:r w:rsidR="00A7000E" w:rsidRPr="00537F63">
        <w:rPr>
          <w:rFonts w:ascii="Times New Roman" w:hAnsi="Times New Roman"/>
          <w:b/>
          <w:color w:val="000000"/>
          <w:szCs w:val="24"/>
          <w:shd w:val="clear" w:color="auto" w:fill="FFFFFF"/>
          <w:lang w:val="ru-RU"/>
        </w:rPr>
        <w:t>суперечить</w:t>
      </w:r>
      <w:proofErr w:type="spellEnd"/>
      <w:r w:rsidR="00A7000E" w:rsidRPr="00537F63">
        <w:rPr>
          <w:rFonts w:ascii="Times New Roman" w:hAnsi="Times New Roman"/>
          <w:b/>
          <w:color w:val="000000"/>
          <w:szCs w:val="24"/>
          <w:shd w:val="clear" w:color="auto" w:fill="FFFFFF"/>
          <w:lang w:val="ru-RU"/>
        </w:rPr>
        <w:t xml:space="preserve"> </w:t>
      </w:r>
      <w:proofErr w:type="spellStart"/>
      <w:r w:rsidR="00A7000E" w:rsidRPr="00537F63">
        <w:rPr>
          <w:rFonts w:ascii="Times New Roman" w:hAnsi="Times New Roman"/>
          <w:b/>
          <w:color w:val="000000"/>
          <w:szCs w:val="24"/>
          <w:shd w:val="clear" w:color="auto" w:fill="FFFFFF"/>
          <w:lang w:val="ru-RU"/>
        </w:rPr>
        <w:t>ви</w:t>
      </w:r>
      <w:r w:rsidR="00356BE1" w:rsidRPr="00537F63">
        <w:rPr>
          <w:rFonts w:ascii="Times New Roman" w:hAnsi="Times New Roman"/>
          <w:b/>
          <w:color w:val="000000"/>
          <w:szCs w:val="24"/>
          <w:shd w:val="clear" w:color="auto" w:fill="FFFFFF"/>
          <w:lang w:val="ru-RU"/>
        </w:rPr>
        <w:t>могам</w:t>
      </w:r>
      <w:proofErr w:type="spellEnd"/>
      <w:r w:rsidR="00356BE1" w:rsidRPr="00537F63">
        <w:rPr>
          <w:rFonts w:ascii="Times New Roman" w:hAnsi="Times New Roman"/>
          <w:b/>
          <w:color w:val="000000"/>
          <w:szCs w:val="24"/>
          <w:shd w:val="clear" w:color="auto" w:fill="FFFFFF"/>
          <w:lang w:val="ru-RU"/>
        </w:rPr>
        <w:t xml:space="preserve"> п. 3.11 </w:t>
      </w:r>
      <w:proofErr w:type="spellStart"/>
      <w:r w:rsidR="00356BE1" w:rsidRPr="00537F63">
        <w:rPr>
          <w:rFonts w:ascii="Times New Roman" w:hAnsi="Times New Roman"/>
          <w:b/>
          <w:color w:val="000000"/>
          <w:szCs w:val="24"/>
          <w:shd w:val="clear" w:color="auto" w:fill="FFFFFF"/>
          <w:lang w:val="ru-RU"/>
        </w:rPr>
        <w:t>розділу</w:t>
      </w:r>
      <w:proofErr w:type="spellEnd"/>
      <w:r w:rsidR="00356BE1" w:rsidRPr="00537F63">
        <w:rPr>
          <w:rFonts w:ascii="Times New Roman" w:hAnsi="Times New Roman"/>
          <w:b/>
          <w:color w:val="000000"/>
          <w:szCs w:val="24"/>
          <w:shd w:val="clear" w:color="auto" w:fill="FFFFFF"/>
          <w:lang w:val="ru-RU"/>
        </w:rPr>
        <w:t xml:space="preserve"> ІІ Правил,</w:t>
      </w:r>
      <w:r w:rsidR="00A7000E" w:rsidRPr="00537F63">
        <w:rPr>
          <w:rFonts w:ascii="Times New Roman" w:hAnsi="Times New Roman"/>
          <w:b/>
          <w:color w:val="000000"/>
          <w:szCs w:val="24"/>
          <w:shd w:val="clear" w:color="auto" w:fill="FFFFFF"/>
          <w:lang w:val="ru-RU"/>
        </w:rPr>
        <w:t xml:space="preserve"> </w:t>
      </w:r>
      <w:proofErr w:type="spellStart"/>
      <w:r w:rsidR="00A7000E" w:rsidRPr="00537F63">
        <w:rPr>
          <w:rFonts w:ascii="Times New Roman" w:hAnsi="Times New Roman"/>
          <w:b/>
          <w:color w:val="000000"/>
          <w:szCs w:val="24"/>
          <w:shd w:val="clear" w:color="auto" w:fill="FFFFFF"/>
          <w:lang w:val="ru-RU"/>
        </w:rPr>
        <w:t>згідно</w:t>
      </w:r>
      <w:proofErr w:type="spellEnd"/>
      <w:r w:rsidR="00A7000E" w:rsidRPr="00537F63">
        <w:rPr>
          <w:rFonts w:ascii="Times New Roman" w:hAnsi="Times New Roman"/>
          <w:b/>
          <w:color w:val="000000"/>
          <w:szCs w:val="24"/>
          <w:shd w:val="clear" w:color="auto" w:fill="FFFFFF"/>
          <w:lang w:val="ru-RU"/>
        </w:rPr>
        <w:t xml:space="preserve"> </w:t>
      </w:r>
      <w:proofErr w:type="spellStart"/>
      <w:r w:rsidR="00A7000E" w:rsidRPr="00537F63">
        <w:rPr>
          <w:rFonts w:ascii="Times New Roman" w:hAnsi="Times New Roman"/>
          <w:b/>
          <w:color w:val="000000"/>
          <w:szCs w:val="24"/>
          <w:shd w:val="clear" w:color="auto" w:fill="FFFFFF"/>
          <w:lang w:val="ru-RU"/>
        </w:rPr>
        <w:t>яких</w:t>
      </w:r>
      <w:proofErr w:type="spellEnd"/>
      <w:r w:rsidR="00A7000E" w:rsidRPr="00537F63">
        <w:rPr>
          <w:rFonts w:ascii="Times New Roman" w:hAnsi="Times New Roman"/>
          <w:b/>
          <w:color w:val="000000"/>
          <w:szCs w:val="24"/>
          <w:shd w:val="clear" w:color="auto" w:fill="FFFFFF"/>
          <w:lang w:val="ru-RU"/>
        </w:rPr>
        <w:t xml:space="preserve"> </w:t>
      </w:r>
      <w:proofErr w:type="spellStart"/>
      <w:r w:rsidR="00A7000E" w:rsidRPr="00537F63">
        <w:rPr>
          <w:rFonts w:ascii="Times New Roman" w:hAnsi="Times New Roman"/>
          <w:b/>
          <w:color w:val="000000"/>
          <w:szCs w:val="24"/>
          <w:shd w:val="clear" w:color="auto" w:fill="FFFFFF"/>
          <w:lang w:val="ru-RU"/>
        </w:rPr>
        <w:t>така</w:t>
      </w:r>
      <w:proofErr w:type="spellEnd"/>
      <w:r w:rsidR="00A7000E" w:rsidRPr="00537F63">
        <w:rPr>
          <w:rFonts w:ascii="Times New Roman" w:hAnsi="Times New Roman"/>
          <w:b/>
          <w:color w:val="000000"/>
          <w:szCs w:val="24"/>
          <w:shd w:val="clear" w:color="auto" w:fill="FFFFFF"/>
          <w:lang w:val="ru-RU"/>
        </w:rPr>
        <w:t xml:space="preserve"> </w:t>
      </w:r>
      <w:proofErr w:type="spellStart"/>
      <w:r w:rsidR="00A7000E" w:rsidRPr="00537F63">
        <w:rPr>
          <w:rFonts w:ascii="Times New Roman" w:hAnsi="Times New Roman"/>
          <w:b/>
          <w:color w:val="000000"/>
          <w:szCs w:val="24"/>
          <w:shd w:val="clear" w:color="auto" w:fill="FFFFFF"/>
          <w:lang w:val="ru-RU"/>
        </w:rPr>
        <w:t>перевірка</w:t>
      </w:r>
      <w:proofErr w:type="spellEnd"/>
      <w:r w:rsidR="00A7000E" w:rsidRPr="00537F63">
        <w:rPr>
          <w:rFonts w:ascii="Times New Roman" w:hAnsi="Times New Roman"/>
          <w:b/>
          <w:color w:val="000000"/>
          <w:szCs w:val="24"/>
          <w:shd w:val="clear" w:color="auto" w:fill="FFFFFF"/>
          <w:lang w:val="ru-RU"/>
        </w:rPr>
        <w:t xml:space="preserve"> проводиться </w:t>
      </w:r>
      <w:proofErr w:type="spellStart"/>
      <w:r w:rsidRPr="00537F63">
        <w:rPr>
          <w:rFonts w:ascii="Times New Roman" w:hAnsi="Times New Roman"/>
          <w:b/>
          <w:color w:val="000000"/>
          <w:szCs w:val="24"/>
          <w:shd w:val="clear" w:color="auto" w:fill="FFFFFF"/>
          <w:lang w:val="ru-RU"/>
        </w:rPr>
        <w:t>щороку</w:t>
      </w:r>
      <w:proofErr w:type="spellEnd"/>
      <w:r w:rsidRPr="00537F63">
        <w:rPr>
          <w:rFonts w:ascii="Times New Roman" w:hAnsi="Times New Roman"/>
          <w:b/>
          <w:color w:val="000000"/>
          <w:szCs w:val="24"/>
          <w:shd w:val="clear" w:color="auto" w:fill="FFFFFF"/>
          <w:lang w:val="ru-RU"/>
        </w:rPr>
        <w:t xml:space="preserve"> </w:t>
      </w:r>
      <w:proofErr w:type="spellStart"/>
      <w:r w:rsidRPr="00537F63">
        <w:rPr>
          <w:rFonts w:ascii="Times New Roman" w:hAnsi="Times New Roman"/>
          <w:b/>
          <w:color w:val="000000"/>
          <w:szCs w:val="24"/>
          <w:shd w:val="clear" w:color="auto" w:fill="FFFFFF"/>
          <w:lang w:val="ru-RU"/>
        </w:rPr>
        <w:t>комісією</w:t>
      </w:r>
      <w:proofErr w:type="spellEnd"/>
      <w:r w:rsidRPr="00537F63">
        <w:rPr>
          <w:rFonts w:ascii="Times New Roman" w:hAnsi="Times New Roman"/>
          <w:b/>
          <w:color w:val="000000"/>
          <w:szCs w:val="24"/>
          <w:shd w:val="clear" w:color="auto" w:fill="FFFFFF"/>
          <w:lang w:val="ru-RU"/>
        </w:rPr>
        <w:t xml:space="preserve">, </w:t>
      </w:r>
      <w:proofErr w:type="spellStart"/>
      <w:r w:rsidRPr="00537F63">
        <w:rPr>
          <w:rFonts w:ascii="Times New Roman" w:hAnsi="Times New Roman"/>
          <w:b/>
          <w:color w:val="000000"/>
          <w:szCs w:val="24"/>
          <w:shd w:val="clear" w:color="auto" w:fill="FFFFFF"/>
          <w:lang w:val="ru-RU"/>
        </w:rPr>
        <w:t>призначеною</w:t>
      </w:r>
      <w:proofErr w:type="spellEnd"/>
      <w:r w:rsidRPr="00537F63">
        <w:rPr>
          <w:rFonts w:ascii="Times New Roman" w:hAnsi="Times New Roman"/>
          <w:b/>
          <w:color w:val="000000"/>
          <w:szCs w:val="24"/>
          <w:shd w:val="clear" w:color="auto" w:fill="FFFFFF"/>
          <w:lang w:val="ru-RU"/>
        </w:rPr>
        <w:t xml:space="preserve"> </w:t>
      </w:r>
      <w:proofErr w:type="spellStart"/>
      <w:r w:rsidRPr="00537F63">
        <w:rPr>
          <w:rFonts w:ascii="Times New Roman" w:hAnsi="Times New Roman"/>
          <w:b/>
          <w:color w:val="000000"/>
          <w:szCs w:val="24"/>
          <w:shd w:val="clear" w:color="auto" w:fill="FFFFFF"/>
          <w:lang w:val="ru-RU"/>
        </w:rPr>
        <w:t>розпорядчим</w:t>
      </w:r>
      <w:proofErr w:type="spellEnd"/>
      <w:r w:rsidRPr="00537F63">
        <w:rPr>
          <w:rFonts w:ascii="Times New Roman" w:hAnsi="Times New Roman"/>
          <w:b/>
          <w:color w:val="000000"/>
          <w:szCs w:val="24"/>
          <w:shd w:val="clear" w:color="auto" w:fill="FFFFFF"/>
          <w:lang w:val="ru-RU"/>
        </w:rPr>
        <w:t xml:space="preserve"> документом </w:t>
      </w:r>
      <w:proofErr w:type="spellStart"/>
      <w:r w:rsidRPr="00537F63">
        <w:rPr>
          <w:rFonts w:ascii="Times New Roman" w:hAnsi="Times New Roman"/>
          <w:b/>
          <w:color w:val="000000"/>
          <w:szCs w:val="24"/>
          <w:shd w:val="clear" w:color="auto" w:fill="FFFFFF"/>
          <w:lang w:val="ru-RU"/>
        </w:rPr>
        <w:t>керівника</w:t>
      </w:r>
      <w:proofErr w:type="spellEnd"/>
      <w:r w:rsidRPr="00537F63">
        <w:rPr>
          <w:rFonts w:ascii="Times New Roman" w:hAnsi="Times New Roman"/>
          <w:b/>
          <w:color w:val="000000"/>
          <w:szCs w:val="24"/>
          <w:shd w:val="clear" w:color="auto" w:fill="FFFFFF"/>
          <w:lang w:val="ru-RU"/>
        </w:rPr>
        <w:t xml:space="preserve"> установи, та </w:t>
      </w:r>
      <w:proofErr w:type="spellStart"/>
      <w:r w:rsidRPr="00537F63">
        <w:rPr>
          <w:rFonts w:ascii="Times New Roman" w:hAnsi="Times New Roman"/>
          <w:b/>
          <w:color w:val="000000"/>
          <w:szCs w:val="24"/>
          <w:shd w:val="clear" w:color="auto" w:fill="FFFFFF"/>
          <w:lang w:val="ru-RU"/>
        </w:rPr>
        <w:t>оформлюється</w:t>
      </w:r>
      <w:proofErr w:type="spellEnd"/>
      <w:r w:rsidRPr="00537F63">
        <w:rPr>
          <w:rFonts w:ascii="Times New Roman" w:hAnsi="Times New Roman"/>
          <w:b/>
          <w:color w:val="000000"/>
          <w:szCs w:val="24"/>
          <w:shd w:val="clear" w:color="auto" w:fill="FFFFFF"/>
          <w:lang w:val="ru-RU"/>
        </w:rPr>
        <w:t xml:space="preserve"> актом.</w:t>
      </w:r>
    </w:p>
    <w:p w:rsidR="00A7000E" w:rsidRPr="00537F63" w:rsidRDefault="00A7000E" w:rsidP="00643CBB">
      <w:pPr>
        <w:ind w:firstLine="567"/>
        <w:jc w:val="both"/>
        <w:rPr>
          <w:rFonts w:ascii="Times New Roman" w:hAnsi="Times New Roman"/>
          <w:b/>
          <w:color w:val="000000" w:themeColor="text1"/>
          <w:szCs w:val="24"/>
          <w:lang w:val="ru-RU"/>
        </w:rPr>
      </w:pPr>
      <w:r w:rsidRPr="00537F63">
        <w:rPr>
          <w:rFonts w:ascii="Times New Roman" w:hAnsi="Times New Roman"/>
          <w:color w:val="000000" w:themeColor="text1"/>
          <w:szCs w:val="24"/>
          <w:shd w:val="clear" w:color="auto" w:fill="FFFFFF"/>
          <w:lang w:val="ru-RU"/>
        </w:rPr>
        <w:t xml:space="preserve">На час </w:t>
      </w:r>
      <w:proofErr w:type="spellStart"/>
      <w:r w:rsidRPr="00537F63">
        <w:rPr>
          <w:rFonts w:ascii="Times New Roman" w:hAnsi="Times New Roman"/>
          <w:color w:val="000000" w:themeColor="text1"/>
          <w:szCs w:val="24"/>
          <w:shd w:val="clear" w:color="auto" w:fill="FFFFFF"/>
          <w:lang w:val="ru-RU"/>
        </w:rPr>
        <w:t>перевірки</w:t>
      </w:r>
      <w:proofErr w:type="spellEnd"/>
      <w:r w:rsidRPr="00537F63">
        <w:rPr>
          <w:rFonts w:ascii="Times New Roman" w:hAnsi="Times New Roman"/>
          <w:color w:val="000000" w:themeColor="text1"/>
          <w:szCs w:val="24"/>
          <w:shd w:val="clear" w:color="auto" w:fill="FFFFFF"/>
          <w:lang w:val="ru-RU"/>
        </w:rPr>
        <w:t xml:space="preserve"> </w:t>
      </w:r>
      <w:proofErr w:type="spellStart"/>
      <w:r w:rsidRPr="00537F63">
        <w:rPr>
          <w:rFonts w:ascii="Times New Roman" w:hAnsi="Times New Roman"/>
          <w:color w:val="000000" w:themeColor="text1"/>
          <w:szCs w:val="24"/>
          <w:shd w:val="clear" w:color="auto" w:fill="FFFFFF"/>
          <w:lang w:val="ru-RU"/>
        </w:rPr>
        <w:t>обов'язки</w:t>
      </w:r>
      <w:proofErr w:type="spellEnd"/>
      <w:r w:rsidRPr="00537F63">
        <w:rPr>
          <w:rFonts w:ascii="Times New Roman" w:hAnsi="Times New Roman"/>
          <w:color w:val="000000" w:themeColor="text1"/>
          <w:szCs w:val="24"/>
          <w:shd w:val="clear" w:color="auto" w:fill="FFFFFF"/>
          <w:lang w:val="ru-RU"/>
        </w:rPr>
        <w:t xml:space="preserve"> </w:t>
      </w:r>
      <w:proofErr w:type="spellStart"/>
      <w:r w:rsidRPr="00537F63">
        <w:rPr>
          <w:rFonts w:ascii="Times New Roman" w:hAnsi="Times New Roman"/>
          <w:color w:val="000000" w:themeColor="text1"/>
          <w:szCs w:val="24"/>
          <w:shd w:val="clear" w:color="auto" w:fill="FFFFFF"/>
          <w:lang w:val="ru-RU"/>
        </w:rPr>
        <w:t>голови</w:t>
      </w:r>
      <w:proofErr w:type="spellEnd"/>
      <w:r w:rsidRPr="00537F63">
        <w:rPr>
          <w:rFonts w:ascii="Times New Roman" w:hAnsi="Times New Roman"/>
          <w:color w:val="000000" w:themeColor="text1"/>
          <w:szCs w:val="24"/>
          <w:shd w:val="clear" w:color="auto" w:fill="FFFFFF"/>
          <w:lang w:val="ru-RU"/>
        </w:rPr>
        <w:t xml:space="preserve"> суду </w:t>
      </w:r>
      <w:proofErr w:type="spellStart"/>
      <w:r w:rsidRPr="00537F63">
        <w:rPr>
          <w:rFonts w:ascii="Times New Roman" w:hAnsi="Times New Roman"/>
          <w:color w:val="000000" w:themeColor="text1"/>
          <w:szCs w:val="24"/>
          <w:shd w:val="clear" w:color="auto" w:fill="FFFFFF"/>
          <w:lang w:val="ru-RU"/>
        </w:rPr>
        <w:t>виконує</w:t>
      </w:r>
      <w:proofErr w:type="spellEnd"/>
      <w:r w:rsidR="00D33B5F" w:rsidRPr="00537F63">
        <w:rPr>
          <w:rFonts w:ascii="Times New Roman" w:hAnsi="Times New Roman"/>
          <w:color w:val="000000" w:themeColor="text1"/>
          <w:szCs w:val="24"/>
          <w:shd w:val="clear" w:color="auto" w:fill="FFFFFF"/>
          <w:lang w:val="ru-RU"/>
        </w:rPr>
        <w:t xml:space="preserve"> </w:t>
      </w:r>
      <w:proofErr w:type="spellStart"/>
      <w:r w:rsidR="00D33B5F" w:rsidRPr="00537F63">
        <w:rPr>
          <w:rFonts w:ascii="Times New Roman" w:hAnsi="Times New Roman"/>
          <w:color w:val="000000" w:themeColor="text1"/>
          <w:szCs w:val="24"/>
          <w:shd w:val="clear" w:color="auto" w:fill="FFFFFF"/>
          <w:lang w:val="ru-RU"/>
        </w:rPr>
        <w:t>суддя</w:t>
      </w:r>
      <w:proofErr w:type="spellEnd"/>
      <w:r w:rsidR="00D33B5F" w:rsidRPr="00537F63">
        <w:rPr>
          <w:rFonts w:ascii="Times New Roman" w:hAnsi="Times New Roman"/>
          <w:color w:val="000000" w:themeColor="text1"/>
          <w:szCs w:val="24"/>
          <w:shd w:val="clear" w:color="auto" w:fill="FFFFFF"/>
          <w:lang w:val="ru-RU"/>
        </w:rPr>
        <w:t xml:space="preserve"> </w:t>
      </w:r>
      <w:proofErr w:type="spellStart"/>
      <w:r w:rsidR="00D33B5F" w:rsidRPr="00537F63">
        <w:rPr>
          <w:rFonts w:ascii="Times New Roman" w:hAnsi="Times New Roman"/>
          <w:color w:val="000000" w:themeColor="text1"/>
          <w:szCs w:val="24"/>
          <w:shd w:val="clear" w:color="auto" w:fill="FFFFFF"/>
          <w:lang w:val="ru-RU"/>
        </w:rPr>
        <w:t>Бакай</w:t>
      </w:r>
      <w:proofErr w:type="spellEnd"/>
      <w:r w:rsidR="00D33B5F" w:rsidRPr="00537F63">
        <w:rPr>
          <w:rFonts w:ascii="Times New Roman" w:hAnsi="Times New Roman"/>
          <w:color w:val="000000" w:themeColor="text1"/>
          <w:szCs w:val="24"/>
          <w:shd w:val="clear" w:color="auto" w:fill="FFFFFF"/>
          <w:lang w:val="ru-RU"/>
        </w:rPr>
        <w:t xml:space="preserve"> </w:t>
      </w:r>
      <w:proofErr w:type="spellStart"/>
      <w:r w:rsidR="00D33B5F" w:rsidRPr="00537F63">
        <w:rPr>
          <w:rFonts w:ascii="Times New Roman" w:hAnsi="Times New Roman"/>
          <w:color w:val="000000" w:themeColor="text1"/>
          <w:szCs w:val="24"/>
          <w:shd w:val="clear" w:color="auto" w:fill="FFFFFF"/>
          <w:lang w:val="ru-RU"/>
        </w:rPr>
        <w:t>Іванна</w:t>
      </w:r>
      <w:proofErr w:type="spellEnd"/>
      <w:r w:rsidR="00D33B5F" w:rsidRPr="00537F63">
        <w:rPr>
          <w:rFonts w:ascii="Times New Roman" w:hAnsi="Times New Roman"/>
          <w:color w:val="000000" w:themeColor="text1"/>
          <w:szCs w:val="24"/>
          <w:shd w:val="clear" w:color="auto" w:fill="FFFFFF"/>
          <w:lang w:val="ru-RU"/>
        </w:rPr>
        <w:t xml:space="preserve"> </w:t>
      </w:r>
      <w:proofErr w:type="spellStart"/>
      <w:r w:rsidR="00D33B5F" w:rsidRPr="00537F63">
        <w:rPr>
          <w:rFonts w:ascii="Times New Roman" w:hAnsi="Times New Roman"/>
          <w:color w:val="000000" w:themeColor="text1"/>
          <w:szCs w:val="24"/>
          <w:shd w:val="clear" w:color="auto" w:fill="FFFFFF"/>
          <w:lang w:val="ru-RU"/>
        </w:rPr>
        <w:t>Анатоліївна</w:t>
      </w:r>
      <w:proofErr w:type="spellEnd"/>
      <w:r w:rsidR="00D33B5F" w:rsidRPr="00537F63">
        <w:rPr>
          <w:rFonts w:ascii="Times New Roman" w:hAnsi="Times New Roman"/>
          <w:color w:val="000000" w:themeColor="text1"/>
          <w:szCs w:val="24"/>
          <w:shd w:val="clear" w:color="auto" w:fill="FFFFFF"/>
          <w:lang w:val="ru-RU"/>
        </w:rPr>
        <w:t>,</w:t>
      </w:r>
      <w:r w:rsidRPr="00537F63">
        <w:rPr>
          <w:rFonts w:ascii="Times New Roman" w:hAnsi="Times New Roman"/>
          <w:color w:val="000000" w:themeColor="text1"/>
          <w:szCs w:val="24"/>
          <w:shd w:val="clear" w:color="auto" w:fill="FFFFFF"/>
          <w:lang w:val="ru-RU"/>
        </w:rPr>
        <w:t xml:space="preserve"> </w:t>
      </w:r>
      <w:proofErr w:type="spellStart"/>
      <w:r w:rsidRPr="00537F63">
        <w:rPr>
          <w:rFonts w:ascii="Times New Roman" w:hAnsi="Times New Roman"/>
          <w:b/>
          <w:color w:val="000000" w:themeColor="text1"/>
          <w:szCs w:val="24"/>
          <w:shd w:val="clear" w:color="auto" w:fill="FFFFFF"/>
          <w:lang w:val="ru-RU"/>
        </w:rPr>
        <w:t>однак</w:t>
      </w:r>
      <w:proofErr w:type="spellEnd"/>
      <w:r w:rsidRPr="00537F63">
        <w:rPr>
          <w:rFonts w:ascii="Times New Roman" w:hAnsi="Times New Roman"/>
          <w:b/>
          <w:color w:val="000000" w:themeColor="text1"/>
          <w:szCs w:val="24"/>
          <w:shd w:val="clear" w:color="auto" w:fill="FFFFFF"/>
          <w:lang w:val="ru-RU"/>
        </w:rPr>
        <w:t xml:space="preserve"> у </w:t>
      </w:r>
      <w:proofErr w:type="spellStart"/>
      <w:r w:rsidRPr="00537F63">
        <w:rPr>
          <w:rFonts w:ascii="Times New Roman" w:hAnsi="Times New Roman"/>
          <w:b/>
          <w:color w:val="000000" w:themeColor="text1"/>
          <w:szCs w:val="24"/>
          <w:shd w:val="clear" w:color="auto" w:fill="FFFFFF"/>
          <w:lang w:val="ru-RU"/>
        </w:rPr>
        <w:t>журналі</w:t>
      </w:r>
      <w:proofErr w:type="spellEnd"/>
      <w:r w:rsidRPr="00537F63">
        <w:rPr>
          <w:rFonts w:ascii="Times New Roman" w:hAnsi="Times New Roman"/>
          <w:b/>
          <w:color w:val="000000" w:themeColor="text1"/>
          <w:szCs w:val="24"/>
          <w:shd w:val="clear" w:color="auto" w:fill="FFFFFF"/>
          <w:lang w:val="ru-RU"/>
        </w:rPr>
        <w:t xml:space="preserve"> не </w:t>
      </w:r>
      <w:proofErr w:type="spellStart"/>
      <w:r w:rsidRPr="00537F63">
        <w:rPr>
          <w:rFonts w:ascii="Times New Roman" w:hAnsi="Times New Roman"/>
          <w:b/>
          <w:color w:val="000000" w:themeColor="text1"/>
          <w:szCs w:val="24"/>
          <w:shd w:val="clear" w:color="auto" w:fill="FFFFFF"/>
          <w:lang w:val="ru-RU"/>
        </w:rPr>
        <w:t>зафіксовано</w:t>
      </w:r>
      <w:proofErr w:type="spellEnd"/>
      <w:r w:rsidRPr="00537F63">
        <w:rPr>
          <w:rFonts w:ascii="Times New Roman" w:hAnsi="Times New Roman"/>
          <w:b/>
          <w:color w:val="000000" w:themeColor="text1"/>
          <w:szCs w:val="24"/>
          <w:shd w:val="clear" w:color="auto" w:fill="FFFFFF"/>
          <w:lang w:val="ru-RU"/>
        </w:rPr>
        <w:t xml:space="preserve"> </w:t>
      </w:r>
      <w:proofErr w:type="spellStart"/>
      <w:r w:rsidRPr="00537F63">
        <w:rPr>
          <w:rFonts w:ascii="Times New Roman" w:hAnsi="Times New Roman"/>
          <w:b/>
          <w:color w:val="000000" w:themeColor="text1"/>
          <w:szCs w:val="24"/>
          <w:shd w:val="clear" w:color="auto" w:fill="FFFFFF"/>
          <w:lang w:val="ru-RU"/>
        </w:rPr>
        <w:t>видача</w:t>
      </w:r>
      <w:proofErr w:type="spellEnd"/>
      <w:r w:rsidRPr="00537F63">
        <w:rPr>
          <w:rFonts w:ascii="Times New Roman" w:hAnsi="Times New Roman"/>
          <w:b/>
          <w:color w:val="000000" w:themeColor="text1"/>
          <w:szCs w:val="24"/>
          <w:shd w:val="clear" w:color="auto" w:fill="FFFFFF"/>
          <w:lang w:val="ru-RU"/>
        </w:rPr>
        <w:t xml:space="preserve"> </w:t>
      </w:r>
      <w:proofErr w:type="spellStart"/>
      <w:r w:rsidRPr="00537F63">
        <w:rPr>
          <w:rFonts w:ascii="Times New Roman" w:hAnsi="Times New Roman"/>
          <w:b/>
          <w:color w:val="000000" w:themeColor="text1"/>
          <w:szCs w:val="24"/>
          <w:shd w:val="clear" w:color="auto" w:fill="FFFFFF"/>
          <w:lang w:val="ru-RU"/>
        </w:rPr>
        <w:t>їй</w:t>
      </w:r>
      <w:proofErr w:type="spellEnd"/>
      <w:r w:rsidRPr="00537F63">
        <w:rPr>
          <w:rFonts w:ascii="Times New Roman" w:hAnsi="Times New Roman"/>
          <w:b/>
          <w:color w:val="000000" w:themeColor="text1"/>
          <w:szCs w:val="24"/>
          <w:shd w:val="clear" w:color="auto" w:fill="FFFFFF"/>
          <w:lang w:val="ru-RU"/>
        </w:rPr>
        <w:t xml:space="preserve"> </w:t>
      </w:r>
      <w:proofErr w:type="spellStart"/>
      <w:r w:rsidR="00D33B5F" w:rsidRPr="00537F63">
        <w:rPr>
          <w:rFonts w:ascii="Times New Roman" w:hAnsi="Times New Roman"/>
          <w:b/>
          <w:color w:val="000000" w:themeColor="text1"/>
          <w:szCs w:val="24"/>
          <w:shd w:val="clear" w:color="auto" w:fill="FFFFFF"/>
          <w:lang w:val="ru-RU"/>
        </w:rPr>
        <w:t>гербової</w:t>
      </w:r>
      <w:proofErr w:type="spellEnd"/>
      <w:r w:rsidR="00D33B5F" w:rsidRPr="00537F63">
        <w:rPr>
          <w:rFonts w:ascii="Times New Roman" w:hAnsi="Times New Roman"/>
          <w:b/>
          <w:color w:val="000000" w:themeColor="text1"/>
          <w:szCs w:val="24"/>
          <w:shd w:val="clear" w:color="auto" w:fill="FFFFFF"/>
          <w:lang w:val="ru-RU"/>
        </w:rPr>
        <w:t xml:space="preserve"> </w:t>
      </w:r>
      <w:r w:rsidRPr="00537F63">
        <w:rPr>
          <w:rFonts w:ascii="Times New Roman" w:hAnsi="Times New Roman"/>
          <w:b/>
          <w:color w:val="000000" w:themeColor="text1"/>
          <w:szCs w:val="24"/>
          <w:shd w:val="clear" w:color="auto" w:fill="FFFFFF"/>
          <w:lang w:val="ru-RU"/>
        </w:rPr>
        <w:t xml:space="preserve">печатки </w:t>
      </w:r>
      <w:proofErr w:type="spellStart"/>
      <w:proofErr w:type="gramStart"/>
      <w:r w:rsidRPr="00537F63">
        <w:rPr>
          <w:rFonts w:ascii="Times New Roman" w:hAnsi="Times New Roman"/>
          <w:b/>
          <w:color w:val="000000" w:themeColor="text1"/>
          <w:szCs w:val="24"/>
          <w:shd w:val="clear" w:color="auto" w:fill="FFFFFF"/>
          <w:lang w:val="ru-RU"/>
        </w:rPr>
        <w:t>п</w:t>
      </w:r>
      <w:proofErr w:type="gramEnd"/>
      <w:r w:rsidRPr="00537F63">
        <w:rPr>
          <w:rFonts w:ascii="Times New Roman" w:hAnsi="Times New Roman"/>
          <w:b/>
          <w:color w:val="000000" w:themeColor="text1"/>
          <w:szCs w:val="24"/>
          <w:shd w:val="clear" w:color="auto" w:fill="FFFFFF"/>
          <w:lang w:val="ru-RU"/>
        </w:rPr>
        <w:t>ід</w:t>
      </w:r>
      <w:proofErr w:type="spellEnd"/>
      <w:r w:rsidRPr="00537F63">
        <w:rPr>
          <w:rFonts w:ascii="Times New Roman" w:hAnsi="Times New Roman"/>
          <w:b/>
          <w:color w:val="000000" w:themeColor="text1"/>
          <w:szCs w:val="24"/>
          <w:shd w:val="clear" w:color="auto" w:fill="FFFFFF"/>
          <w:lang w:val="ru-RU"/>
        </w:rPr>
        <w:t xml:space="preserve"> </w:t>
      </w:r>
      <w:proofErr w:type="spellStart"/>
      <w:r w:rsidRPr="00537F63">
        <w:rPr>
          <w:rFonts w:ascii="Times New Roman" w:hAnsi="Times New Roman"/>
          <w:b/>
          <w:color w:val="000000" w:themeColor="text1"/>
          <w:szCs w:val="24"/>
          <w:shd w:val="clear" w:color="auto" w:fill="FFFFFF"/>
          <w:lang w:val="ru-RU"/>
        </w:rPr>
        <w:t>підпис</w:t>
      </w:r>
      <w:proofErr w:type="spellEnd"/>
      <w:r w:rsidRPr="00537F63">
        <w:rPr>
          <w:rFonts w:ascii="Times New Roman" w:hAnsi="Times New Roman"/>
          <w:b/>
          <w:color w:val="000000" w:themeColor="text1"/>
          <w:szCs w:val="24"/>
          <w:shd w:val="clear" w:color="auto" w:fill="FFFFFF"/>
          <w:lang w:val="ru-RU"/>
        </w:rPr>
        <w:t>.</w:t>
      </w:r>
    </w:p>
    <w:p w:rsidR="00643CBB" w:rsidRPr="00537F63" w:rsidRDefault="00643CBB" w:rsidP="00643CBB">
      <w:pPr>
        <w:ind w:left="708"/>
        <w:jc w:val="both"/>
        <w:rPr>
          <w:rFonts w:ascii="Times New Roman" w:hAnsi="Times New Roman"/>
          <w:b/>
          <w:color w:val="000000" w:themeColor="text1"/>
          <w:szCs w:val="24"/>
          <w:lang w:val="uk-UA"/>
        </w:rPr>
      </w:pPr>
    </w:p>
    <w:p w:rsidR="00643CBB" w:rsidRPr="00537F63" w:rsidRDefault="00643CBB" w:rsidP="00643CBB">
      <w:pPr>
        <w:ind w:firstLine="540"/>
        <w:jc w:val="center"/>
        <w:rPr>
          <w:rFonts w:ascii="Times New Roman" w:hAnsi="Times New Roman"/>
          <w:b/>
          <w:szCs w:val="24"/>
          <w:lang w:val="uk-UA"/>
        </w:rPr>
      </w:pPr>
      <w:r w:rsidRPr="00537F63">
        <w:rPr>
          <w:rFonts w:ascii="Times New Roman" w:hAnsi="Times New Roman"/>
          <w:b/>
          <w:szCs w:val="24"/>
          <w:lang w:val="uk-UA"/>
        </w:rPr>
        <w:t>7. Дотримання вимог Інструкції щодо формування картки на особу, стосовно якої судом розглянуто матеріали кримінального провадження</w:t>
      </w:r>
    </w:p>
    <w:p w:rsidR="00643CBB" w:rsidRPr="00537F63" w:rsidRDefault="00643CBB" w:rsidP="00643CBB">
      <w:pPr>
        <w:ind w:firstLine="540"/>
        <w:jc w:val="both"/>
        <w:rPr>
          <w:rFonts w:ascii="Times New Roman" w:hAnsi="Times New Roman"/>
          <w:color w:val="000000" w:themeColor="text1"/>
          <w:szCs w:val="24"/>
          <w:lang w:val="uk-UA"/>
        </w:rPr>
      </w:pPr>
      <w:r w:rsidRPr="00537F63">
        <w:rPr>
          <w:rFonts w:ascii="Times New Roman" w:hAnsi="Times New Roman"/>
          <w:szCs w:val="24"/>
          <w:lang w:val="uk-UA"/>
        </w:rPr>
        <w:t xml:space="preserve">Відповідальною особою за формування карток на особу, стосовно якої судом </w:t>
      </w:r>
      <w:r w:rsidRPr="00537F63">
        <w:rPr>
          <w:rFonts w:ascii="Times New Roman" w:hAnsi="Times New Roman"/>
          <w:color w:val="000000" w:themeColor="text1"/>
          <w:szCs w:val="24"/>
          <w:lang w:val="uk-UA"/>
        </w:rPr>
        <w:t xml:space="preserve">розглянуто матеріали кримінального провадження призначено </w:t>
      </w:r>
      <w:r w:rsidR="00D33B5F" w:rsidRPr="00537F63">
        <w:rPr>
          <w:rFonts w:ascii="Times New Roman" w:hAnsi="Times New Roman"/>
          <w:color w:val="000000" w:themeColor="text1"/>
          <w:szCs w:val="24"/>
          <w:lang w:val="uk-UA"/>
        </w:rPr>
        <w:t>старшого секретаря</w:t>
      </w:r>
      <w:r w:rsidRPr="00537F63">
        <w:rPr>
          <w:rFonts w:ascii="Times New Roman" w:hAnsi="Times New Roman"/>
          <w:color w:val="000000" w:themeColor="text1"/>
          <w:szCs w:val="24"/>
          <w:lang w:val="uk-UA"/>
        </w:rPr>
        <w:t xml:space="preserve"> суду </w:t>
      </w:r>
      <w:proofErr w:type="spellStart"/>
      <w:r w:rsidR="00D33B5F" w:rsidRPr="00537F63">
        <w:rPr>
          <w:rFonts w:ascii="Times New Roman" w:hAnsi="Times New Roman"/>
          <w:color w:val="000000" w:themeColor="text1"/>
          <w:szCs w:val="24"/>
          <w:lang w:val="uk-UA"/>
        </w:rPr>
        <w:t>Бурко</w:t>
      </w:r>
      <w:proofErr w:type="spellEnd"/>
      <w:r w:rsidR="00D33B5F" w:rsidRPr="00537F63">
        <w:rPr>
          <w:rFonts w:ascii="Times New Roman" w:hAnsi="Times New Roman"/>
          <w:color w:val="000000" w:themeColor="text1"/>
          <w:szCs w:val="24"/>
          <w:lang w:val="uk-UA"/>
        </w:rPr>
        <w:t xml:space="preserve"> Г.М.</w:t>
      </w:r>
    </w:p>
    <w:p w:rsidR="00643CBB" w:rsidRPr="00537F63" w:rsidRDefault="00643CBB" w:rsidP="00643CBB">
      <w:pPr>
        <w:ind w:firstLine="540"/>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Окрема картка формується на кожну особу, стосовно якої судом розглянуто матеріали кримінального провадження відповідно до  Інструкції щодо формування картки на особу, стосовно якої судом розглянуто матеріали кримінального провадження, затвердженої наказом ДСА України 05.12.2013 № 169</w:t>
      </w:r>
      <w:r w:rsidR="00210BA3" w:rsidRPr="00537F63">
        <w:rPr>
          <w:rFonts w:ascii="Times New Roman" w:hAnsi="Times New Roman"/>
          <w:color w:val="000000" w:themeColor="text1"/>
          <w:szCs w:val="24"/>
          <w:lang w:val="uk-UA"/>
        </w:rPr>
        <w:t xml:space="preserve"> із змінами.</w:t>
      </w:r>
      <w:r w:rsidRPr="00537F63">
        <w:rPr>
          <w:rFonts w:ascii="Times New Roman" w:hAnsi="Times New Roman"/>
          <w:color w:val="000000" w:themeColor="text1"/>
          <w:szCs w:val="24"/>
          <w:lang w:val="uk-UA"/>
        </w:rPr>
        <w:t xml:space="preserve"> </w:t>
      </w:r>
    </w:p>
    <w:p w:rsidR="00643CBB" w:rsidRPr="00537F63" w:rsidRDefault="00643CBB" w:rsidP="00643CBB">
      <w:pPr>
        <w:ind w:firstLine="540"/>
        <w:jc w:val="both"/>
        <w:rPr>
          <w:rFonts w:ascii="Times New Roman" w:hAnsi="Times New Roman"/>
          <w:szCs w:val="24"/>
          <w:lang w:val="uk-UA"/>
        </w:rPr>
      </w:pPr>
      <w:r w:rsidRPr="00537F63">
        <w:rPr>
          <w:rFonts w:ascii="Times New Roman" w:hAnsi="Times New Roman"/>
          <w:color w:val="000000" w:themeColor="text1"/>
          <w:szCs w:val="24"/>
          <w:lang w:val="uk-UA"/>
        </w:rPr>
        <w:t xml:space="preserve">У разі направлення матеріалів кримінального провадження за підсудністю, картка на </w:t>
      </w:r>
      <w:r w:rsidRPr="00537F63">
        <w:rPr>
          <w:rFonts w:ascii="Times New Roman" w:hAnsi="Times New Roman"/>
          <w:szCs w:val="24"/>
          <w:lang w:val="uk-UA"/>
        </w:rPr>
        <w:t>особу не заповнюється.</w:t>
      </w:r>
    </w:p>
    <w:p w:rsidR="00643CBB" w:rsidRPr="00537F63" w:rsidRDefault="00F307DF" w:rsidP="00643CBB">
      <w:pPr>
        <w:ind w:firstLine="540"/>
        <w:jc w:val="both"/>
        <w:rPr>
          <w:rFonts w:ascii="Times New Roman" w:hAnsi="Times New Roman"/>
          <w:szCs w:val="24"/>
          <w:lang w:val="uk-UA"/>
        </w:rPr>
      </w:pPr>
      <w:r w:rsidRPr="00537F63">
        <w:rPr>
          <w:rFonts w:ascii="Times New Roman" w:hAnsi="Times New Roman"/>
          <w:szCs w:val="24"/>
          <w:lang w:val="uk-UA"/>
        </w:rPr>
        <w:t>За</w:t>
      </w:r>
      <w:r w:rsidR="00643CBB" w:rsidRPr="00537F63">
        <w:rPr>
          <w:rFonts w:ascii="Times New Roman" w:hAnsi="Times New Roman"/>
          <w:szCs w:val="24"/>
          <w:lang w:val="uk-UA"/>
        </w:rPr>
        <w:t xml:space="preserve"> перший</w:t>
      </w:r>
      <w:r w:rsidRPr="00537F63">
        <w:rPr>
          <w:rFonts w:ascii="Times New Roman" w:hAnsi="Times New Roman"/>
          <w:szCs w:val="24"/>
          <w:lang w:val="uk-UA"/>
        </w:rPr>
        <w:t>, третій</w:t>
      </w:r>
      <w:r w:rsidR="00643CBB" w:rsidRPr="00537F63">
        <w:rPr>
          <w:rFonts w:ascii="Times New Roman" w:hAnsi="Times New Roman"/>
          <w:szCs w:val="24"/>
          <w:lang w:val="uk-UA"/>
        </w:rPr>
        <w:t xml:space="preserve"> квартал</w:t>
      </w:r>
      <w:r w:rsidRPr="00537F63">
        <w:rPr>
          <w:rFonts w:ascii="Times New Roman" w:hAnsi="Times New Roman"/>
          <w:szCs w:val="24"/>
          <w:lang w:val="uk-UA"/>
        </w:rPr>
        <w:t>и та півріччя</w:t>
      </w:r>
      <w:r w:rsidR="00643CBB" w:rsidRPr="00537F63">
        <w:rPr>
          <w:rFonts w:ascii="Times New Roman" w:hAnsi="Times New Roman"/>
          <w:szCs w:val="24"/>
          <w:lang w:val="uk-UA"/>
        </w:rPr>
        <w:t xml:space="preserve"> 2017 року судом зведено та надіслано до територіального управління інформацію про кількість сформованих карток, на особу, стосовно якої судом розглянуто матеріали кримінального провадження. </w:t>
      </w:r>
    </w:p>
    <w:p w:rsidR="00643CBB" w:rsidRPr="00537F63" w:rsidRDefault="00643CBB" w:rsidP="00643CBB">
      <w:pPr>
        <w:ind w:firstLine="540"/>
        <w:jc w:val="both"/>
        <w:rPr>
          <w:rFonts w:ascii="Times New Roman" w:hAnsi="Times New Roman"/>
          <w:szCs w:val="24"/>
          <w:lang w:val="uk-UA"/>
        </w:rPr>
      </w:pPr>
      <w:r w:rsidRPr="00537F63">
        <w:rPr>
          <w:rFonts w:ascii="Times New Roman" w:hAnsi="Times New Roman"/>
          <w:szCs w:val="24"/>
          <w:lang w:val="uk-UA"/>
        </w:rPr>
        <w:t xml:space="preserve">Так, за </w:t>
      </w:r>
      <w:r w:rsidR="00F307DF" w:rsidRPr="00537F63">
        <w:rPr>
          <w:rFonts w:ascii="Times New Roman" w:hAnsi="Times New Roman"/>
          <w:szCs w:val="24"/>
          <w:lang w:val="uk-UA"/>
        </w:rPr>
        <w:t xml:space="preserve">9 місяців </w:t>
      </w:r>
      <w:r w:rsidRPr="00537F63">
        <w:rPr>
          <w:rFonts w:ascii="Times New Roman" w:hAnsi="Times New Roman"/>
          <w:szCs w:val="24"/>
          <w:lang w:val="uk-UA"/>
        </w:rPr>
        <w:t xml:space="preserve">2017 року усього сформовано </w:t>
      </w:r>
      <w:r w:rsidR="00F307DF" w:rsidRPr="00537F63">
        <w:rPr>
          <w:rFonts w:ascii="Times New Roman" w:hAnsi="Times New Roman"/>
          <w:szCs w:val="24"/>
          <w:lang w:val="uk-UA"/>
        </w:rPr>
        <w:t>89</w:t>
      </w:r>
      <w:r w:rsidRPr="00537F63">
        <w:rPr>
          <w:rFonts w:ascii="Times New Roman" w:hAnsi="Times New Roman"/>
          <w:szCs w:val="24"/>
          <w:lang w:val="uk-UA"/>
        </w:rPr>
        <w:t xml:space="preserve"> карт</w:t>
      </w:r>
      <w:r w:rsidR="00F307DF" w:rsidRPr="00537F63">
        <w:rPr>
          <w:rFonts w:ascii="Times New Roman" w:hAnsi="Times New Roman"/>
          <w:szCs w:val="24"/>
          <w:lang w:val="uk-UA"/>
        </w:rPr>
        <w:t>о</w:t>
      </w:r>
      <w:r w:rsidRPr="00537F63">
        <w:rPr>
          <w:rFonts w:ascii="Times New Roman" w:hAnsi="Times New Roman"/>
          <w:szCs w:val="24"/>
          <w:lang w:val="uk-UA"/>
        </w:rPr>
        <w:t>к</w:t>
      </w:r>
      <w:r w:rsidR="00F307DF" w:rsidRPr="00537F63">
        <w:rPr>
          <w:rFonts w:ascii="Times New Roman" w:hAnsi="Times New Roman"/>
          <w:szCs w:val="24"/>
          <w:lang w:val="uk-UA"/>
        </w:rPr>
        <w:t xml:space="preserve"> на особу; 33</w:t>
      </w:r>
      <w:r w:rsidRPr="00537F63">
        <w:rPr>
          <w:rFonts w:ascii="Times New Roman" w:hAnsi="Times New Roman"/>
          <w:szCs w:val="24"/>
          <w:lang w:val="uk-UA"/>
        </w:rPr>
        <w:t xml:space="preserve"> картк</w:t>
      </w:r>
      <w:r w:rsidR="00F307DF" w:rsidRPr="00537F63">
        <w:rPr>
          <w:rFonts w:ascii="Times New Roman" w:hAnsi="Times New Roman"/>
          <w:szCs w:val="24"/>
          <w:lang w:val="uk-UA"/>
        </w:rPr>
        <w:t>и</w:t>
      </w:r>
      <w:r w:rsidRPr="00537F63">
        <w:rPr>
          <w:rFonts w:ascii="Times New Roman" w:hAnsi="Times New Roman"/>
          <w:szCs w:val="24"/>
          <w:lang w:val="uk-UA"/>
        </w:rPr>
        <w:t xml:space="preserve"> на особу, матеріали кримінальних проваджень яких надіслано до апеляційного суду; </w:t>
      </w:r>
      <w:r w:rsidR="00F307DF" w:rsidRPr="00537F63">
        <w:rPr>
          <w:rFonts w:ascii="Times New Roman" w:hAnsi="Times New Roman"/>
          <w:szCs w:val="24"/>
          <w:lang w:val="uk-UA"/>
        </w:rPr>
        <w:t>19</w:t>
      </w:r>
      <w:r w:rsidRPr="00537F63">
        <w:rPr>
          <w:rFonts w:ascii="Times New Roman" w:hAnsi="Times New Roman"/>
          <w:szCs w:val="24"/>
          <w:lang w:val="uk-UA"/>
        </w:rPr>
        <w:t xml:space="preserve"> карт</w:t>
      </w:r>
      <w:r w:rsidR="00F307DF" w:rsidRPr="00537F63">
        <w:rPr>
          <w:rFonts w:ascii="Times New Roman" w:hAnsi="Times New Roman"/>
          <w:szCs w:val="24"/>
          <w:lang w:val="uk-UA"/>
        </w:rPr>
        <w:t>о</w:t>
      </w:r>
      <w:r w:rsidRPr="00537F63">
        <w:rPr>
          <w:rFonts w:ascii="Times New Roman" w:hAnsi="Times New Roman"/>
          <w:szCs w:val="24"/>
          <w:lang w:val="uk-UA"/>
        </w:rPr>
        <w:t>к на особу, провадження по яких розглянуті та повернуті до місцевого загального суду (після апеляційного розгляду), у тому числі, судове рішення по яких скасовано -</w:t>
      </w:r>
      <w:r w:rsidR="00F307DF" w:rsidRPr="00537F63">
        <w:rPr>
          <w:rFonts w:ascii="Times New Roman" w:hAnsi="Times New Roman"/>
          <w:szCs w:val="24"/>
          <w:lang w:val="uk-UA"/>
        </w:rPr>
        <w:t>5</w:t>
      </w:r>
      <w:r w:rsidRPr="00537F63">
        <w:rPr>
          <w:rFonts w:ascii="Times New Roman" w:hAnsi="Times New Roman"/>
          <w:szCs w:val="24"/>
          <w:lang w:val="uk-UA"/>
        </w:rPr>
        <w:t>.</w:t>
      </w:r>
    </w:p>
    <w:p w:rsidR="00643CBB" w:rsidRPr="00537F63" w:rsidRDefault="00643CBB" w:rsidP="00643CBB">
      <w:pPr>
        <w:ind w:firstLine="540"/>
        <w:jc w:val="both"/>
        <w:rPr>
          <w:rFonts w:ascii="Times New Roman" w:hAnsi="Times New Roman"/>
          <w:szCs w:val="24"/>
          <w:lang w:val="uk-UA"/>
        </w:rPr>
      </w:pPr>
    </w:p>
    <w:p w:rsidR="00643CBB" w:rsidRPr="00537F63" w:rsidRDefault="00643CBB" w:rsidP="00643CBB">
      <w:pPr>
        <w:ind w:left="180" w:firstLine="360"/>
        <w:jc w:val="center"/>
        <w:rPr>
          <w:rFonts w:ascii="Times New Roman" w:hAnsi="Times New Roman"/>
          <w:b/>
          <w:iCs/>
          <w:color w:val="000000" w:themeColor="text1"/>
          <w:szCs w:val="24"/>
          <w:lang w:val="uk-UA"/>
        </w:rPr>
      </w:pPr>
      <w:r w:rsidRPr="00537F63">
        <w:rPr>
          <w:rFonts w:ascii="Times New Roman" w:hAnsi="Times New Roman"/>
          <w:b/>
          <w:iCs/>
          <w:color w:val="000000" w:themeColor="text1"/>
          <w:szCs w:val="24"/>
          <w:lang w:val="uk-UA"/>
        </w:rPr>
        <w:t>8.Ведення архівної роботи в суді. Приміщення архіву суду</w:t>
      </w:r>
    </w:p>
    <w:p w:rsidR="00643CBB" w:rsidRPr="00537F63" w:rsidRDefault="00643CBB" w:rsidP="00643CBB">
      <w:pPr>
        <w:ind w:firstLine="540"/>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 xml:space="preserve">За ведення архівної справи в </w:t>
      </w:r>
      <w:r w:rsidR="00E169D1" w:rsidRPr="00537F63">
        <w:rPr>
          <w:rFonts w:ascii="Times New Roman" w:hAnsi="Times New Roman"/>
          <w:color w:val="000000" w:themeColor="text1"/>
          <w:szCs w:val="24"/>
          <w:lang w:val="uk-UA"/>
        </w:rPr>
        <w:t>Кам’янка-Бузькому районному суді</w:t>
      </w:r>
      <w:r w:rsidRPr="00537F63">
        <w:rPr>
          <w:rFonts w:ascii="Times New Roman" w:hAnsi="Times New Roman"/>
          <w:color w:val="000000" w:themeColor="text1"/>
          <w:szCs w:val="24"/>
          <w:lang w:val="uk-UA"/>
        </w:rPr>
        <w:t xml:space="preserve"> Львівської області відповідає </w:t>
      </w:r>
      <w:r w:rsidR="00E169D1" w:rsidRPr="00537F63">
        <w:rPr>
          <w:rFonts w:ascii="Times New Roman" w:hAnsi="Times New Roman"/>
          <w:color w:val="000000" w:themeColor="text1"/>
          <w:szCs w:val="24"/>
          <w:lang w:val="uk-UA"/>
        </w:rPr>
        <w:t xml:space="preserve">старший </w:t>
      </w:r>
      <w:r w:rsidRPr="00537F63">
        <w:rPr>
          <w:rFonts w:ascii="Times New Roman" w:hAnsi="Times New Roman"/>
          <w:color w:val="000000" w:themeColor="text1"/>
          <w:szCs w:val="24"/>
          <w:lang w:val="uk-UA"/>
        </w:rPr>
        <w:t xml:space="preserve">секретар </w:t>
      </w:r>
      <w:r w:rsidR="00E169D1" w:rsidRPr="00537F63">
        <w:rPr>
          <w:rFonts w:ascii="Times New Roman" w:hAnsi="Times New Roman"/>
          <w:color w:val="000000" w:themeColor="text1"/>
          <w:szCs w:val="24"/>
          <w:lang w:val="uk-UA"/>
        </w:rPr>
        <w:t>суду –</w:t>
      </w:r>
      <w:r w:rsidRPr="00537F63">
        <w:rPr>
          <w:rFonts w:ascii="Times New Roman" w:hAnsi="Times New Roman"/>
          <w:color w:val="000000" w:themeColor="text1"/>
          <w:szCs w:val="24"/>
          <w:lang w:val="uk-UA"/>
        </w:rPr>
        <w:t xml:space="preserve"> </w:t>
      </w:r>
      <w:proofErr w:type="spellStart"/>
      <w:r w:rsidR="00E169D1" w:rsidRPr="00537F63">
        <w:rPr>
          <w:rFonts w:ascii="Times New Roman" w:hAnsi="Times New Roman"/>
          <w:color w:val="000000" w:themeColor="text1"/>
          <w:szCs w:val="24"/>
          <w:lang w:val="uk-UA"/>
        </w:rPr>
        <w:t>Бурко</w:t>
      </w:r>
      <w:proofErr w:type="spellEnd"/>
      <w:r w:rsidR="00E169D1" w:rsidRPr="00537F63">
        <w:rPr>
          <w:rFonts w:ascii="Times New Roman" w:hAnsi="Times New Roman"/>
          <w:color w:val="000000" w:themeColor="text1"/>
          <w:szCs w:val="24"/>
          <w:lang w:val="uk-UA"/>
        </w:rPr>
        <w:t xml:space="preserve"> Г.М.,</w:t>
      </w:r>
      <w:r w:rsidRPr="00537F63">
        <w:rPr>
          <w:rFonts w:ascii="Times New Roman" w:hAnsi="Times New Roman"/>
          <w:color w:val="000000" w:themeColor="text1"/>
          <w:szCs w:val="24"/>
          <w:lang w:val="uk-UA"/>
        </w:rPr>
        <w:t xml:space="preserve"> відповідно до наказу № 1</w:t>
      </w:r>
      <w:r w:rsidR="00E169D1" w:rsidRPr="00537F63">
        <w:rPr>
          <w:rFonts w:ascii="Times New Roman" w:hAnsi="Times New Roman"/>
          <w:color w:val="000000" w:themeColor="text1"/>
          <w:szCs w:val="24"/>
          <w:lang w:val="uk-UA"/>
        </w:rPr>
        <w:t>1</w:t>
      </w:r>
      <w:r w:rsidRPr="00537F63">
        <w:rPr>
          <w:rFonts w:ascii="Times New Roman" w:hAnsi="Times New Roman"/>
          <w:color w:val="000000" w:themeColor="text1"/>
          <w:szCs w:val="24"/>
          <w:lang w:val="uk-UA"/>
        </w:rPr>
        <w:t xml:space="preserve"> від </w:t>
      </w:r>
      <w:r w:rsidR="00E169D1" w:rsidRPr="00537F63">
        <w:rPr>
          <w:rFonts w:ascii="Times New Roman" w:hAnsi="Times New Roman"/>
          <w:color w:val="000000" w:themeColor="text1"/>
          <w:szCs w:val="24"/>
          <w:lang w:val="uk-UA"/>
        </w:rPr>
        <w:t>26</w:t>
      </w:r>
      <w:r w:rsidRPr="00537F63">
        <w:rPr>
          <w:rFonts w:ascii="Times New Roman" w:hAnsi="Times New Roman"/>
          <w:color w:val="000000" w:themeColor="text1"/>
          <w:szCs w:val="24"/>
          <w:lang w:val="uk-UA"/>
        </w:rPr>
        <w:t xml:space="preserve"> березня 20</w:t>
      </w:r>
      <w:r w:rsidR="00E169D1" w:rsidRPr="00537F63">
        <w:rPr>
          <w:rFonts w:ascii="Times New Roman" w:hAnsi="Times New Roman"/>
          <w:color w:val="000000" w:themeColor="text1"/>
          <w:szCs w:val="24"/>
          <w:lang w:val="uk-UA"/>
        </w:rPr>
        <w:t>09</w:t>
      </w:r>
      <w:r w:rsidRPr="00537F63">
        <w:rPr>
          <w:rFonts w:ascii="Times New Roman" w:hAnsi="Times New Roman"/>
          <w:color w:val="000000" w:themeColor="text1"/>
          <w:szCs w:val="24"/>
          <w:lang w:val="uk-UA"/>
        </w:rPr>
        <w:t xml:space="preserve"> року.</w:t>
      </w:r>
    </w:p>
    <w:p w:rsidR="00B923BE" w:rsidRPr="00537F63" w:rsidRDefault="00643CBB" w:rsidP="00B923BE">
      <w:pPr>
        <w:pStyle w:val="a3"/>
        <w:spacing w:after="0"/>
        <w:ind w:left="0" w:firstLine="540"/>
        <w:jc w:val="both"/>
        <w:rPr>
          <w:rStyle w:val="rvts9"/>
          <w:rFonts w:ascii="Times New Roman" w:hAnsi="Times New Roman"/>
          <w:b/>
          <w:bCs/>
          <w:color w:val="000000" w:themeColor="text1"/>
          <w:szCs w:val="24"/>
          <w:bdr w:val="none" w:sz="0" w:space="0" w:color="auto" w:frame="1"/>
          <w:shd w:val="clear" w:color="auto" w:fill="FFFFFF"/>
          <w:lang w:val="uk-UA"/>
        </w:rPr>
      </w:pPr>
      <w:r w:rsidRPr="00537F63">
        <w:rPr>
          <w:rFonts w:ascii="Times New Roman" w:hAnsi="Times New Roman"/>
          <w:szCs w:val="24"/>
          <w:lang w:val="uk-UA"/>
        </w:rPr>
        <w:t xml:space="preserve">Архівні справи </w:t>
      </w:r>
      <w:r w:rsidR="00E169D1" w:rsidRPr="00537F63">
        <w:rPr>
          <w:rFonts w:ascii="Times New Roman" w:hAnsi="Times New Roman"/>
          <w:color w:val="000000" w:themeColor="text1"/>
          <w:szCs w:val="24"/>
          <w:lang w:val="uk-UA"/>
        </w:rPr>
        <w:t>Кам’янка-Бузького</w:t>
      </w:r>
      <w:r w:rsidRPr="00537F63">
        <w:rPr>
          <w:rFonts w:ascii="Times New Roman" w:hAnsi="Times New Roman"/>
          <w:spacing w:val="-1"/>
          <w:szCs w:val="24"/>
          <w:lang w:val="uk-UA"/>
        </w:rPr>
        <w:t xml:space="preserve"> районного суду Львівської області</w:t>
      </w:r>
      <w:r w:rsidRPr="00537F63">
        <w:rPr>
          <w:rFonts w:ascii="Times New Roman" w:eastAsia="Times New Roman" w:hAnsi="Times New Roman"/>
          <w:szCs w:val="24"/>
          <w:lang w:val="uk-UA"/>
        </w:rPr>
        <w:t xml:space="preserve"> зберігаються в приміщенні загальн</w:t>
      </w:r>
      <w:r w:rsidR="00E169D1" w:rsidRPr="00537F63">
        <w:rPr>
          <w:rFonts w:ascii="Times New Roman" w:eastAsia="Times New Roman" w:hAnsi="Times New Roman"/>
          <w:szCs w:val="24"/>
          <w:lang w:val="uk-UA"/>
        </w:rPr>
        <w:t>ою площею</w:t>
      </w:r>
      <w:r w:rsidRPr="00537F63">
        <w:rPr>
          <w:rFonts w:ascii="Times New Roman" w:eastAsia="Times New Roman" w:hAnsi="Times New Roman"/>
          <w:szCs w:val="24"/>
          <w:lang w:val="uk-UA"/>
        </w:rPr>
        <w:t xml:space="preserve"> </w:t>
      </w:r>
      <w:r w:rsidR="00E169D1" w:rsidRPr="00537F63">
        <w:rPr>
          <w:rFonts w:ascii="Times New Roman" w:eastAsia="Times New Roman" w:hAnsi="Times New Roman"/>
          <w:szCs w:val="24"/>
          <w:lang w:val="uk-UA"/>
        </w:rPr>
        <w:t>22</w:t>
      </w:r>
      <w:r w:rsidR="00B923BE" w:rsidRPr="00537F63">
        <w:rPr>
          <w:rFonts w:ascii="Times New Roman" w:eastAsia="Times New Roman" w:hAnsi="Times New Roman"/>
          <w:szCs w:val="24"/>
          <w:lang w:val="uk-UA"/>
        </w:rPr>
        <w:t xml:space="preserve"> кв. м., яке обладнане</w:t>
      </w:r>
      <w:r w:rsidRPr="00537F63">
        <w:rPr>
          <w:rFonts w:ascii="Times New Roman" w:eastAsia="Times New Roman" w:hAnsi="Times New Roman"/>
          <w:szCs w:val="24"/>
          <w:lang w:val="uk-UA"/>
        </w:rPr>
        <w:t xml:space="preserve"> </w:t>
      </w:r>
      <w:r w:rsidR="00E169D1" w:rsidRPr="00537F63">
        <w:rPr>
          <w:rFonts w:ascii="Times New Roman" w:eastAsia="Times New Roman" w:hAnsi="Times New Roman"/>
          <w:szCs w:val="24"/>
          <w:lang w:val="uk-UA"/>
        </w:rPr>
        <w:t xml:space="preserve">металевими </w:t>
      </w:r>
      <w:r w:rsidRPr="00537F63">
        <w:rPr>
          <w:rFonts w:ascii="Times New Roman" w:eastAsia="Times New Roman" w:hAnsi="Times New Roman"/>
          <w:szCs w:val="24"/>
          <w:lang w:val="uk-UA"/>
        </w:rPr>
        <w:t xml:space="preserve">стелажами. </w:t>
      </w:r>
      <w:r w:rsidR="00AB07C7" w:rsidRPr="00537F63">
        <w:rPr>
          <w:rFonts w:ascii="Times New Roman" w:hAnsi="Times New Roman"/>
          <w:b/>
          <w:color w:val="000000" w:themeColor="text1"/>
          <w:szCs w:val="24"/>
          <w:lang w:val="uk-UA"/>
        </w:rPr>
        <w:t>Однак,</w:t>
      </w:r>
      <w:r w:rsidR="00B923BE" w:rsidRPr="00537F63">
        <w:rPr>
          <w:rFonts w:ascii="Times New Roman" w:hAnsi="Times New Roman"/>
          <w:b/>
          <w:color w:val="000000" w:themeColor="text1"/>
          <w:szCs w:val="24"/>
          <w:lang w:val="uk-UA"/>
        </w:rPr>
        <w:t xml:space="preserve"> приміщення архіву суду не відповідає вимогам Інструкції про порядок передання до </w:t>
      </w:r>
      <w:r w:rsidR="00B923BE" w:rsidRPr="00537F63">
        <w:rPr>
          <w:rFonts w:ascii="Times New Roman" w:hAnsi="Times New Roman"/>
          <w:b/>
          <w:color w:val="000000" w:themeColor="text1"/>
          <w:szCs w:val="24"/>
          <w:lang w:val="uk-UA"/>
        </w:rPr>
        <w:lastRenderedPageBreak/>
        <w:t xml:space="preserve">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затвердженої наказом Державної судової адміністрації України від 15 грудня 2011 року № 168 </w:t>
      </w:r>
      <w:r w:rsidR="00210BA3" w:rsidRPr="00537F63">
        <w:rPr>
          <w:rFonts w:ascii="Times New Roman" w:hAnsi="Times New Roman"/>
          <w:b/>
          <w:color w:val="000000" w:themeColor="text1"/>
          <w:szCs w:val="24"/>
          <w:lang w:val="uk-UA"/>
        </w:rPr>
        <w:t>із змінами</w:t>
      </w:r>
      <w:r w:rsidR="00B923BE" w:rsidRPr="00537F63">
        <w:rPr>
          <w:rFonts w:ascii="Times New Roman" w:hAnsi="Times New Roman"/>
          <w:b/>
          <w:color w:val="000000" w:themeColor="text1"/>
          <w:szCs w:val="24"/>
          <w:lang w:val="uk-UA"/>
        </w:rPr>
        <w:t xml:space="preserve"> та вимогам</w:t>
      </w:r>
      <w:r w:rsidR="00B923BE" w:rsidRPr="00537F63">
        <w:rPr>
          <w:rFonts w:ascii="Times New Roman" w:hAnsi="Times New Roman"/>
          <w:color w:val="000000" w:themeColor="text1"/>
          <w:szCs w:val="24"/>
          <w:lang w:val="uk-UA"/>
        </w:rPr>
        <w:t xml:space="preserve"> </w:t>
      </w:r>
      <w:r w:rsidR="00B923BE" w:rsidRPr="00537F63">
        <w:rPr>
          <w:rFonts w:ascii="Times New Roman" w:hAnsi="Times New Roman"/>
          <w:b/>
          <w:color w:val="000000" w:themeColor="text1"/>
          <w:szCs w:val="24"/>
          <w:lang w:val="uk-UA"/>
        </w:rPr>
        <w:t xml:space="preserve">Правил організації діловодства </w:t>
      </w:r>
      <w:r w:rsidR="00B923BE" w:rsidRPr="00537F63">
        <w:rPr>
          <w:rFonts w:ascii="Times New Roman" w:hAnsi="Times New Roman"/>
          <w:b/>
          <w:bCs/>
          <w:color w:val="000000" w:themeColor="text1"/>
          <w:szCs w:val="24"/>
          <w:shd w:val="clear" w:color="auto" w:fill="FFFFFF"/>
          <w:lang w:val="uk-UA"/>
        </w:rPr>
        <w:t xml:space="preserve">та архівного зберігання документів у державних органах, </w:t>
      </w:r>
      <w:proofErr w:type="spellStart"/>
      <w:r w:rsidR="00B923BE" w:rsidRPr="00537F63">
        <w:rPr>
          <w:rFonts w:ascii="Times New Roman" w:hAnsi="Times New Roman"/>
          <w:b/>
          <w:bCs/>
          <w:color w:val="000000" w:themeColor="text1"/>
          <w:szCs w:val="24"/>
          <w:shd w:val="clear" w:color="auto" w:fill="FFFFFF"/>
          <w:lang w:val="uk-UA"/>
        </w:rPr>
        <w:t>органах</w:t>
      </w:r>
      <w:proofErr w:type="spellEnd"/>
      <w:r w:rsidR="00B923BE" w:rsidRPr="00537F63">
        <w:rPr>
          <w:rFonts w:ascii="Times New Roman" w:hAnsi="Times New Roman"/>
          <w:b/>
          <w:bCs/>
          <w:color w:val="000000" w:themeColor="text1"/>
          <w:szCs w:val="24"/>
          <w:shd w:val="clear" w:color="auto" w:fill="FFFFFF"/>
          <w:lang w:val="uk-UA"/>
        </w:rPr>
        <w:t xml:space="preserve"> місцевого самоврядування, на підприємст</w:t>
      </w:r>
      <w:r w:rsidR="00AC13EE" w:rsidRPr="00537F63">
        <w:rPr>
          <w:rFonts w:ascii="Times New Roman" w:hAnsi="Times New Roman"/>
          <w:b/>
          <w:bCs/>
          <w:color w:val="000000" w:themeColor="text1"/>
          <w:szCs w:val="24"/>
          <w:shd w:val="clear" w:color="auto" w:fill="FFFFFF"/>
          <w:lang w:val="uk-UA"/>
        </w:rPr>
        <w:t xml:space="preserve">вах, в установах і організаціях, </w:t>
      </w:r>
      <w:r w:rsidR="00B923BE" w:rsidRPr="00537F63">
        <w:rPr>
          <w:rFonts w:ascii="Times New Roman" w:hAnsi="Times New Roman"/>
          <w:b/>
          <w:color w:val="000000" w:themeColor="text1"/>
          <w:szCs w:val="24"/>
          <w:lang w:val="uk-UA"/>
        </w:rPr>
        <w:t xml:space="preserve">розділ </w:t>
      </w:r>
      <w:r w:rsidR="00AC13EE" w:rsidRPr="00537F63">
        <w:rPr>
          <w:rFonts w:ascii="Times New Roman" w:hAnsi="Times New Roman"/>
          <w:b/>
          <w:color w:val="000000" w:themeColor="text1"/>
          <w:szCs w:val="24"/>
        </w:rPr>
        <w:t>V</w:t>
      </w:r>
      <w:r w:rsidR="00B923BE" w:rsidRPr="00537F63">
        <w:rPr>
          <w:rFonts w:ascii="Times New Roman" w:hAnsi="Times New Roman"/>
          <w:b/>
          <w:color w:val="000000" w:themeColor="text1"/>
          <w:szCs w:val="24"/>
          <w:lang w:val="uk-UA"/>
        </w:rPr>
        <w:t xml:space="preserve">ІІІ, затверджених </w:t>
      </w:r>
      <w:r w:rsidR="00B923BE" w:rsidRPr="00537F63">
        <w:rPr>
          <w:rFonts w:ascii="Times New Roman" w:hAnsi="Times New Roman"/>
          <w:b/>
          <w:bCs/>
          <w:color w:val="000000" w:themeColor="text1"/>
          <w:szCs w:val="24"/>
          <w:bdr w:val="none" w:sz="0" w:space="0" w:color="auto" w:frame="1"/>
          <w:shd w:val="clear" w:color="auto" w:fill="FFFFFF"/>
          <w:lang w:val="uk-UA"/>
        </w:rPr>
        <w:t>н</w:t>
      </w:r>
      <w:r w:rsidR="00B923BE" w:rsidRPr="00537F63">
        <w:rPr>
          <w:rStyle w:val="rvts9"/>
          <w:rFonts w:ascii="Times New Roman" w:hAnsi="Times New Roman"/>
          <w:b/>
          <w:bCs/>
          <w:color w:val="000000" w:themeColor="text1"/>
          <w:szCs w:val="24"/>
          <w:bdr w:val="none" w:sz="0" w:space="0" w:color="auto" w:frame="1"/>
          <w:shd w:val="clear" w:color="auto" w:fill="FFFFFF"/>
          <w:lang w:val="uk-UA"/>
        </w:rPr>
        <w:t>аказом Міністерства юстиції України</w:t>
      </w:r>
      <w:r w:rsidR="00B923BE" w:rsidRPr="00537F63">
        <w:rPr>
          <w:rStyle w:val="apple-converted-space"/>
          <w:rFonts w:ascii="Times New Roman" w:hAnsi="Times New Roman"/>
          <w:color w:val="000000" w:themeColor="text1"/>
          <w:szCs w:val="24"/>
          <w:shd w:val="clear" w:color="auto" w:fill="FFFFFF"/>
        </w:rPr>
        <w:t> </w:t>
      </w:r>
      <w:r w:rsidR="00B923BE" w:rsidRPr="00537F63">
        <w:rPr>
          <w:rStyle w:val="rvts9"/>
          <w:rFonts w:ascii="Times New Roman" w:hAnsi="Times New Roman"/>
          <w:b/>
          <w:bCs/>
          <w:color w:val="000000" w:themeColor="text1"/>
          <w:szCs w:val="24"/>
          <w:bdr w:val="none" w:sz="0" w:space="0" w:color="auto" w:frame="1"/>
          <w:shd w:val="clear" w:color="auto" w:fill="FFFFFF"/>
          <w:lang w:val="uk-UA"/>
        </w:rPr>
        <w:t>18.06.2015 № 1000/5 (далі - Правила).</w:t>
      </w:r>
    </w:p>
    <w:p w:rsidR="00B923BE" w:rsidRPr="00537F63" w:rsidRDefault="00B923BE" w:rsidP="00B923BE">
      <w:pPr>
        <w:ind w:firstLine="708"/>
        <w:jc w:val="both"/>
        <w:rPr>
          <w:rFonts w:ascii="Times New Roman" w:eastAsia="Times New Roman" w:hAnsi="Times New Roman"/>
          <w:szCs w:val="24"/>
          <w:lang w:val="uk-UA"/>
        </w:rPr>
      </w:pPr>
      <w:r w:rsidRPr="00537F63">
        <w:rPr>
          <w:rFonts w:ascii="Times New Roman" w:eastAsia="Times New Roman" w:hAnsi="Times New Roman"/>
          <w:szCs w:val="24"/>
          <w:lang w:val="uk-UA"/>
        </w:rPr>
        <w:t xml:space="preserve">Недотримання санітарно-гігієнічного стану в приміщеннях архіву </w:t>
      </w:r>
      <w:r w:rsidRPr="00537F63">
        <w:rPr>
          <w:rFonts w:ascii="Times New Roman" w:eastAsia="Times New Roman" w:hAnsi="Times New Roman"/>
          <w:color w:val="000000" w:themeColor="text1"/>
          <w:szCs w:val="24"/>
          <w:lang w:val="uk-UA"/>
        </w:rPr>
        <w:t xml:space="preserve">суду може призвести </w:t>
      </w:r>
      <w:r w:rsidRPr="00537F63">
        <w:rPr>
          <w:rFonts w:ascii="Times New Roman" w:eastAsia="Times New Roman" w:hAnsi="Times New Roman"/>
          <w:szCs w:val="24"/>
          <w:lang w:val="uk-UA"/>
        </w:rPr>
        <w:t xml:space="preserve">до псування та знищення справ. Архівні справи подекуди зберігаються на підлозі. </w:t>
      </w:r>
    </w:p>
    <w:p w:rsidR="00643CBB" w:rsidRPr="00537F63" w:rsidRDefault="00643CBB" w:rsidP="00643CBB">
      <w:pPr>
        <w:ind w:firstLine="540"/>
        <w:jc w:val="both"/>
        <w:rPr>
          <w:rFonts w:ascii="Times New Roman" w:eastAsia="Times New Roman" w:hAnsi="Times New Roman"/>
          <w:color w:val="FF0000"/>
          <w:szCs w:val="24"/>
          <w:lang w:val="uk-UA"/>
        </w:rPr>
      </w:pPr>
      <w:r w:rsidRPr="00537F63">
        <w:rPr>
          <w:rFonts w:ascii="Times New Roman" w:eastAsia="Times New Roman" w:hAnsi="Times New Roman"/>
          <w:szCs w:val="24"/>
          <w:lang w:val="uk-UA"/>
        </w:rPr>
        <w:t xml:space="preserve">В архіві </w:t>
      </w:r>
      <w:r w:rsidRPr="00537F63">
        <w:rPr>
          <w:rFonts w:ascii="Times New Roman" w:eastAsia="Times New Roman" w:hAnsi="Times New Roman"/>
          <w:color w:val="000000" w:themeColor="text1"/>
          <w:szCs w:val="24"/>
          <w:lang w:val="uk-UA"/>
        </w:rPr>
        <w:t xml:space="preserve">суду </w:t>
      </w:r>
      <w:r w:rsidR="00B923BE" w:rsidRPr="00537F63">
        <w:rPr>
          <w:rFonts w:ascii="Times New Roman" w:eastAsia="Times New Roman" w:hAnsi="Times New Roman"/>
          <w:color w:val="000000" w:themeColor="text1"/>
          <w:szCs w:val="24"/>
          <w:lang w:val="uk-UA"/>
        </w:rPr>
        <w:t xml:space="preserve">частково </w:t>
      </w:r>
      <w:r w:rsidRPr="00537F63">
        <w:rPr>
          <w:rFonts w:ascii="Times New Roman" w:eastAsia="Times New Roman" w:hAnsi="Times New Roman"/>
          <w:color w:val="000000" w:themeColor="text1"/>
          <w:szCs w:val="24"/>
          <w:lang w:val="uk-UA"/>
        </w:rPr>
        <w:t>впорядковано</w:t>
      </w:r>
      <w:r w:rsidR="00B923BE" w:rsidRPr="00537F63">
        <w:rPr>
          <w:rFonts w:ascii="Times New Roman" w:eastAsia="Times New Roman" w:hAnsi="Times New Roman"/>
          <w:color w:val="000000" w:themeColor="text1"/>
          <w:szCs w:val="24"/>
          <w:lang w:val="uk-UA"/>
        </w:rPr>
        <w:t xml:space="preserve"> та</w:t>
      </w:r>
      <w:r w:rsidRPr="00537F63">
        <w:rPr>
          <w:rFonts w:ascii="Times New Roman" w:eastAsia="Times New Roman" w:hAnsi="Times New Roman"/>
          <w:color w:val="000000" w:themeColor="text1"/>
          <w:szCs w:val="24"/>
          <w:lang w:val="uk-UA"/>
        </w:rPr>
        <w:t xml:space="preserve"> знищено справ</w:t>
      </w:r>
      <w:r w:rsidR="008B60A0" w:rsidRPr="00537F63">
        <w:rPr>
          <w:rFonts w:ascii="Times New Roman" w:eastAsia="Times New Roman" w:hAnsi="Times New Roman"/>
          <w:color w:val="000000" w:themeColor="text1"/>
          <w:szCs w:val="24"/>
          <w:lang w:val="uk-UA"/>
        </w:rPr>
        <w:t>и</w:t>
      </w:r>
      <w:r w:rsidRPr="00537F63">
        <w:rPr>
          <w:rFonts w:ascii="Times New Roman" w:eastAsia="Times New Roman" w:hAnsi="Times New Roman"/>
          <w:color w:val="000000" w:themeColor="text1"/>
          <w:szCs w:val="24"/>
          <w:lang w:val="uk-UA"/>
        </w:rPr>
        <w:t xml:space="preserve"> з 194</w:t>
      </w:r>
      <w:r w:rsidR="008B60A0" w:rsidRPr="00537F63">
        <w:rPr>
          <w:rFonts w:ascii="Times New Roman" w:eastAsia="Times New Roman" w:hAnsi="Times New Roman"/>
          <w:color w:val="000000" w:themeColor="text1"/>
          <w:szCs w:val="24"/>
          <w:lang w:val="uk-UA"/>
        </w:rPr>
        <w:t>0</w:t>
      </w:r>
      <w:r w:rsidRPr="00537F63">
        <w:rPr>
          <w:rFonts w:ascii="Times New Roman" w:eastAsia="Times New Roman" w:hAnsi="Times New Roman"/>
          <w:color w:val="000000" w:themeColor="text1"/>
          <w:szCs w:val="24"/>
          <w:lang w:val="uk-UA"/>
        </w:rPr>
        <w:t xml:space="preserve"> по </w:t>
      </w:r>
      <w:r w:rsidR="008B60A0" w:rsidRPr="00537F63">
        <w:rPr>
          <w:rFonts w:ascii="Times New Roman" w:eastAsia="Times New Roman" w:hAnsi="Times New Roman"/>
          <w:color w:val="000000" w:themeColor="text1"/>
          <w:szCs w:val="24"/>
          <w:lang w:val="uk-UA"/>
        </w:rPr>
        <w:t>2002 р</w:t>
      </w:r>
      <w:r w:rsidRPr="00537F63">
        <w:rPr>
          <w:rFonts w:ascii="Times New Roman" w:eastAsia="Times New Roman" w:hAnsi="Times New Roman"/>
          <w:color w:val="000000" w:themeColor="text1"/>
          <w:szCs w:val="24"/>
          <w:lang w:val="uk-UA"/>
        </w:rPr>
        <w:t>р.</w:t>
      </w:r>
      <w:r w:rsidRPr="00537F63">
        <w:rPr>
          <w:rFonts w:ascii="Times New Roman" w:eastAsia="Times New Roman" w:hAnsi="Times New Roman"/>
          <w:color w:val="FF0000"/>
          <w:szCs w:val="24"/>
          <w:lang w:val="uk-UA"/>
        </w:rPr>
        <w:t xml:space="preserve"> </w:t>
      </w:r>
    </w:p>
    <w:p w:rsidR="00643CBB" w:rsidRPr="00537F63" w:rsidRDefault="00643CBB" w:rsidP="00643CBB">
      <w:pPr>
        <w:ind w:firstLine="540"/>
        <w:jc w:val="both"/>
        <w:rPr>
          <w:rFonts w:ascii="Times New Roman" w:hAnsi="Times New Roman"/>
          <w:szCs w:val="24"/>
          <w:lang w:val="uk-UA"/>
        </w:rPr>
      </w:pPr>
      <w:r w:rsidRPr="00537F63">
        <w:rPr>
          <w:rFonts w:ascii="Times New Roman" w:hAnsi="Times New Roman"/>
          <w:szCs w:val="24"/>
          <w:lang w:val="uk-UA"/>
        </w:rPr>
        <w:t>На даний час в суді не проведено роботу щодо складання зведених описів справ за минулі роки.</w:t>
      </w:r>
    </w:p>
    <w:p w:rsidR="006B2163" w:rsidRPr="00537F63" w:rsidRDefault="00643CBB" w:rsidP="00643CBB">
      <w:pPr>
        <w:ind w:firstLine="540"/>
        <w:jc w:val="both"/>
        <w:rPr>
          <w:rStyle w:val="apple-converted-space"/>
          <w:rFonts w:ascii="Times New Roman" w:hAnsi="Times New Roman"/>
          <w:b/>
          <w:i/>
          <w:color w:val="000000" w:themeColor="text1"/>
          <w:szCs w:val="24"/>
          <w:shd w:val="clear" w:color="auto" w:fill="FFFFFF"/>
          <w:lang w:val="uk-UA"/>
        </w:rPr>
      </w:pPr>
      <w:r w:rsidRPr="00537F63">
        <w:rPr>
          <w:rFonts w:ascii="Times New Roman" w:hAnsi="Times New Roman"/>
          <w:szCs w:val="24"/>
          <w:lang w:val="uk-UA"/>
        </w:rPr>
        <w:t xml:space="preserve">Для організації і проведення попередньої експертизи цінності документів, відбору їх для зберігання або знищення у суді створено експертну комісію суду (наказ </w:t>
      </w:r>
      <w:proofErr w:type="spellStart"/>
      <w:r w:rsidR="008B60A0" w:rsidRPr="00537F63">
        <w:rPr>
          <w:rFonts w:ascii="Times New Roman" w:hAnsi="Times New Roman"/>
          <w:color w:val="000000" w:themeColor="text1"/>
          <w:szCs w:val="24"/>
          <w:lang w:val="uk-UA"/>
        </w:rPr>
        <w:t>в.о</w:t>
      </w:r>
      <w:proofErr w:type="spellEnd"/>
      <w:r w:rsidR="008B60A0" w:rsidRPr="00537F63">
        <w:rPr>
          <w:rFonts w:ascii="Times New Roman" w:hAnsi="Times New Roman"/>
          <w:color w:val="000000" w:themeColor="text1"/>
          <w:szCs w:val="24"/>
          <w:lang w:val="uk-UA"/>
        </w:rPr>
        <w:t xml:space="preserve">. </w:t>
      </w:r>
      <w:r w:rsidRPr="00537F63">
        <w:rPr>
          <w:rFonts w:ascii="Times New Roman" w:hAnsi="Times New Roman"/>
          <w:color w:val="000000" w:themeColor="text1"/>
          <w:szCs w:val="24"/>
          <w:lang w:val="uk-UA"/>
        </w:rPr>
        <w:t>голови суду</w:t>
      </w:r>
      <w:r w:rsidRPr="00537F63">
        <w:rPr>
          <w:rFonts w:ascii="Times New Roman" w:hAnsi="Times New Roman"/>
          <w:color w:val="FF0000"/>
          <w:szCs w:val="24"/>
          <w:lang w:val="uk-UA"/>
        </w:rPr>
        <w:t xml:space="preserve"> </w:t>
      </w:r>
      <w:r w:rsidRPr="00537F63">
        <w:rPr>
          <w:rFonts w:ascii="Times New Roman" w:hAnsi="Times New Roman"/>
          <w:szCs w:val="24"/>
          <w:lang w:val="uk-UA"/>
        </w:rPr>
        <w:t xml:space="preserve">від </w:t>
      </w:r>
      <w:r w:rsidR="00E169D1" w:rsidRPr="00537F63">
        <w:rPr>
          <w:rFonts w:ascii="Times New Roman" w:hAnsi="Times New Roman"/>
          <w:szCs w:val="24"/>
          <w:lang w:val="uk-UA"/>
        </w:rPr>
        <w:t>30</w:t>
      </w:r>
      <w:r w:rsidRPr="00537F63">
        <w:rPr>
          <w:rFonts w:ascii="Times New Roman" w:hAnsi="Times New Roman"/>
          <w:szCs w:val="24"/>
          <w:lang w:val="uk-UA"/>
        </w:rPr>
        <w:t>.12.201</w:t>
      </w:r>
      <w:r w:rsidR="00E169D1" w:rsidRPr="00537F63">
        <w:rPr>
          <w:rFonts w:ascii="Times New Roman" w:hAnsi="Times New Roman"/>
          <w:szCs w:val="24"/>
          <w:lang w:val="uk-UA"/>
        </w:rPr>
        <w:t>6</w:t>
      </w:r>
      <w:r w:rsidRPr="00537F63">
        <w:rPr>
          <w:rFonts w:ascii="Times New Roman" w:hAnsi="Times New Roman"/>
          <w:szCs w:val="24"/>
          <w:lang w:val="uk-UA"/>
        </w:rPr>
        <w:t xml:space="preserve"> р. № </w:t>
      </w:r>
      <w:r w:rsidR="00E169D1" w:rsidRPr="00537F63">
        <w:rPr>
          <w:rFonts w:ascii="Times New Roman" w:hAnsi="Times New Roman"/>
          <w:szCs w:val="24"/>
          <w:lang w:val="uk-UA"/>
        </w:rPr>
        <w:t>52</w:t>
      </w:r>
      <w:r w:rsidRPr="00537F63">
        <w:rPr>
          <w:rFonts w:ascii="Times New Roman" w:hAnsi="Times New Roman"/>
          <w:szCs w:val="24"/>
          <w:lang w:val="uk-UA"/>
        </w:rPr>
        <w:t xml:space="preserve"> «Про </w:t>
      </w:r>
      <w:r w:rsidR="00E169D1" w:rsidRPr="00537F63">
        <w:rPr>
          <w:rFonts w:ascii="Times New Roman" w:hAnsi="Times New Roman"/>
          <w:szCs w:val="24"/>
          <w:lang w:val="uk-UA"/>
        </w:rPr>
        <w:t>створення</w:t>
      </w:r>
      <w:r w:rsidRPr="00537F63">
        <w:rPr>
          <w:rFonts w:ascii="Times New Roman" w:hAnsi="Times New Roman"/>
          <w:szCs w:val="24"/>
          <w:lang w:val="uk-UA"/>
        </w:rPr>
        <w:t xml:space="preserve"> експертної комісії </w:t>
      </w:r>
      <w:r w:rsidR="00B923BE" w:rsidRPr="00537F63">
        <w:rPr>
          <w:rFonts w:ascii="Times New Roman" w:hAnsi="Times New Roman"/>
          <w:color w:val="000000" w:themeColor="text1"/>
          <w:szCs w:val="24"/>
          <w:lang w:val="uk-UA"/>
        </w:rPr>
        <w:t>Кам’янка-Бузького</w:t>
      </w:r>
      <w:r w:rsidR="00B923BE" w:rsidRPr="00537F63">
        <w:rPr>
          <w:rFonts w:ascii="Times New Roman" w:hAnsi="Times New Roman"/>
          <w:color w:val="FF0000"/>
          <w:szCs w:val="24"/>
          <w:lang w:val="uk-UA"/>
        </w:rPr>
        <w:t xml:space="preserve"> </w:t>
      </w:r>
      <w:r w:rsidRPr="00537F63">
        <w:rPr>
          <w:rFonts w:ascii="Times New Roman" w:hAnsi="Times New Roman"/>
          <w:color w:val="000000" w:themeColor="text1"/>
          <w:szCs w:val="24"/>
          <w:lang w:val="uk-UA"/>
        </w:rPr>
        <w:t>районного суду Львівської області</w:t>
      </w:r>
      <w:r w:rsidRPr="00537F63">
        <w:rPr>
          <w:rFonts w:ascii="Times New Roman" w:hAnsi="Times New Roman"/>
          <w:szCs w:val="24"/>
          <w:lang w:val="uk-UA"/>
        </w:rPr>
        <w:t>»). У суді розроблено та схвалено Положення про експертну комісію суду,  відповідно до змін (</w:t>
      </w:r>
      <w:hyperlink r:id="rId10" w:anchor="n2" w:tgtFrame="_blank" w:history="1">
        <w:r w:rsidRPr="00537F63">
          <w:rPr>
            <w:rFonts w:ascii="Times New Roman" w:eastAsia="Times New Roman" w:hAnsi="Times New Roman"/>
            <w:color w:val="000000" w:themeColor="text1"/>
            <w:szCs w:val="24"/>
            <w:bdr w:val="none" w:sz="0" w:space="0" w:color="auto" w:frame="1"/>
            <w:lang w:val="ru-RU"/>
          </w:rPr>
          <w:t xml:space="preserve"> </w:t>
        </w:r>
        <w:proofErr w:type="spellStart"/>
        <w:r w:rsidRPr="00537F63">
          <w:rPr>
            <w:rFonts w:ascii="Times New Roman" w:eastAsia="Times New Roman" w:hAnsi="Times New Roman"/>
            <w:color w:val="000000" w:themeColor="text1"/>
            <w:szCs w:val="24"/>
            <w:bdr w:val="none" w:sz="0" w:space="0" w:color="auto" w:frame="1"/>
            <w:lang w:val="ru-RU"/>
          </w:rPr>
          <w:t>від</w:t>
        </w:r>
        <w:proofErr w:type="spellEnd"/>
        <w:r w:rsidRPr="00537F63">
          <w:rPr>
            <w:rFonts w:ascii="Times New Roman" w:eastAsia="Times New Roman" w:hAnsi="Times New Roman"/>
            <w:color w:val="000000" w:themeColor="text1"/>
            <w:szCs w:val="24"/>
            <w:bdr w:val="none" w:sz="0" w:space="0" w:color="auto" w:frame="1"/>
            <w:lang w:val="ru-RU"/>
          </w:rPr>
          <w:t xml:space="preserve"> 02.11.2015</w:t>
        </w:r>
      </w:hyperlink>
      <w:r w:rsidRPr="00537F63">
        <w:rPr>
          <w:rFonts w:ascii="Times New Roman" w:eastAsia="Times New Roman" w:hAnsi="Times New Roman"/>
          <w:color w:val="000000" w:themeColor="text1"/>
          <w:szCs w:val="24"/>
          <w:bdr w:val="none" w:sz="0" w:space="0" w:color="auto" w:frame="1"/>
          <w:lang w:val="uk-UA"/>
        </w:rPr>
        <w:t xml:space="preserve"> року)</w:t>
      </w:r>
      <w:r w:rsidRPr="00537F63">
        <w:rPr>
          <w:rFonts w:ascii="Times New Roman" w:hAnsi="Times New Roman"/>
          <w:szCs w:val="24"/>
          <w:lang w:val="uk-UA"/>
        </w:rPr>
        <w:t xml:space="preserve"> до наказу Міністерства юстиції України від </w:t>
      </w:r>
      <w:r w:rsidRPr="00537F63">
        <w:rPr>
          <w:rFonts w:ascii="Times New Roman" w:eastAsia="Times New Roman" w:hAnsi="Times New Roman"/>
          <w:bCs/>
          <w:color w:val="000000"/>
          <w:szCs w:val="24"/>
          <w:bdr w:val="none" w:sz="0" w:space="0" w:color="auto" w:frame="1"/>
          <w:lang w:val="ru-RU"/>
        </w:rPr>
        <w:t xml:space="preserve">25 </w:t>
      </w:r>
      <w:proofErr w:type="spellStart"/>
      <w:r w:rsidRPr="00537F63">
        <w:rPr>
          <w:rFonts w:ascii="Times New Roman" w:eastAsia="Times New Roman" w:hAnsi="Times New Roman"/>
          <w:bCs/>
          <w:color w:val="000000"/>
          <w:szCs w:val="24"/>
          <w:bdr w:val="none" w:sz="0" w:space="0" w:color="auto" w:frame="1"/>
          <w:lang w:val="ru-RU"/>
        </w:rPr>
        <w:t>червня</w:t>
      </w:r>
      <w:proofErr w:type="spellEnd"/>
      <w:r w:rsidRPr="00537F63">
        <w:rPr>
          <w:rFonts w:ascii="Times New Roman" w:eastAsia="Times New Roman" w:hAnsi="Times New Roman"/>
          <w:bCs/>
          <w:color w:val="000000"/>
          <w:szCs w:val="24"/>
          <w:bdr w:val="none" w:sz="0" w:space="0" w:color="auto" w:frame="1"/>
          <w:lang w:val="ru-RU"/>
        </w:rPr>
        <w:t xml:space="preserve"> 2013 року «Про </w:t>
      </w:r>
      <w:proofErr w:type="spellStart"/>
      <w:r w:rsidRPr="00537F63">
        <w:rPr>
          <w:rFonts w:ascii="Times New Roman" w:eastAsia="Times New Roman" w:hAnsi="Times New Roman"/>
          <w:bCs/>
          <w:color w:val="000000"/>
          <w:szCs w:val="24"/>
          <w:bdr w:val="none" w:sz="0" w:space="0" w:color="auto" w:frame="1"/>
          <w:lang w:val="ru-RU"/>
        </w:rPr>
        <w:t>затвердження</w:t>
      </w:r>
      <w:proofErr w:type="spellEnd"/>
      <w:r w:rsidRPr="00537F63">
        <w:rPr>
          <w:rFonts w:ascii="Times New Roman" w:eastAsia="Times New Roman" w:hAnsi="Times New Roman"/>
          <w:bCs/>
          <w:color w:val="000000"/>
          <w:szCs w:val="24"/>
          <w:bdr w:val="none" w:sz="0" w:space="0" w:color="auto" w:frame="1"/>
          <w:lang w:val="ru-RU"/>
        </w:rPr>
        <w:t xml:space="preserve"> </w:t>
      </w:r>
      <w:hyperlink r:id="rId11" w:anchor="n13" w:history="1">
        <w:r w:rsidRPr="00537F63">
          <w:rPr>
            <w:rFonts w:ascii="Times New Roman" w:eastAsia="Times New Roman" w:hAnsi="Times New Roman"/>
            <w:color w:val="000000" w:themeColor="text1"/>
            <w:szCs w:val="24"/>
            <w:bdr w:val="none" w:sz="0" w:space="0" w:color="auto" w:frame="1"/>
            <w:lang w:val="ru-RU"/>
          </w:rPr>
          <w:t xml:space="preserve">Типового </w:t>
        </w:r>
        <w:proofErr w:type="spellStart"/>
        <w:r w:rsidRPr="00537F63">
          <w:rPr>
            <w:rFonts w:ascii="Times New Roman" w:eastAsia="Times New Roman" w:hAnsi="Times New Roman"/>
            <w:color w:val="000000" w:themeColor="text1"/>
            <w:szCs w:val="24"/>
            <w:bdr w:val="none" w:sz="0" w:space="0" w:color="auto" w:frame="1"/>
            <w:lang w:val="ru-RU"/>
          </w:rPr>
          <w:t>положення</w:t>
        </w:r>
        <w:proofErr w:type="spellEnd"/>
        <w:r w:rsidRPr="00537F63">
          <w:rPr>
            <w:rFonts w:ascii="Times New Roman" w:eastAsia="Times New Roman" w:hAnsi="Times New Roman"/>
            <w:color w:val="000000" w:themeColor="text1"/>
            <w:szCs w:val="24"/>
            <w:bdr w:val="none" w:sz="0" w:space="0" w:color="auto" w:frame="1"/>
            <w:lang w:val="ru-RU"/>
          </w:rPr>
          <w:t xml:space="preserve"> про </w:t>
        </w:r>
        <w:proofErr w:type="spellStart"/>
        <w:r w:rsidRPr="00537F63">
          <w:rPr>
            <w:rFonts w:ascii="Times New Roman" w:eastAsia="Times New Roman" w:hAnsi="Times New Roman"/>
            <w:color w:val="000000" w:themeColor="text1"/>
            <w:szCs w:val="24"/>
            <w:bdr w:val="none" w:sz="0" w:space="0" w:color="auto" w:frame="1"/>
            <w:lang w:val="ru-RU"/>
          </w:rPr>
          <w:t>експертну</w:t>
        </w:r>
        <w:proofErr w:type="spellEnd"/>
        <w:r w:rsidRPr="00537F63">
          <w:rPr>
            <w:rFonts w:ascii="Times New Roman" w:eastAsia="Times New Roman" w:hAnsi="Times New Roman"/>
            <w:color w:val="000000" w:themeColor="text1"/>
            <w:szCs w:val="24"/>
            <w:bdr w:val="none" w:sz="0" w:space="0" w:color="auto" w:frame="1"/>
            <w:lang w:val="ru-RU"/>
          </w:rPr>
          <w:t xml:space="preserve"> </w:t>
        </w:r>
        <w:proofErr w:type="spellStart"/>
        <w:r w:rsidRPr="00537F63">
          <w:rPr>
            <w:rFonts w:ascii="Times New Roman" w:eastAsia="Times New Roman" w:hAnsi="Times New Roman"/>
            <w:color w:val="000000" w:themeColor="text1"/>
            <w:szCs w:val="24"/>
            <w:bdr w:val="none" w:sz="0" w:space="0" w:color="auto" w:frame="1"/>
            <w:lang w:val="ru-RU"/>
          </w:rPr>
          <w:t>комісію</w:t>
        </w:r>
        <w:proofErr w:type="spellEnd"/>
        <w:r w:rsidRPr="00537F63">
          <w:rPr>
            <w:rFonts w:ascii="Times New Roman" w:eastAsia="Times New Roman" w:hAnsi="Times New Roman"/>
            <w:color w:val="000000" w:themeColor="text1"/>
            <w:szCs w:val="24"/>
            <w:bdr w:val="none" w:sz="0" w:space="0" w:color="auto" w:frame="1"/>
            <w:lang w:val="ru-RU"/>
          </w:rPr>
          <w:t xml:space="preserve"> державного органу, органу </w:t>
        </w:r>
        <w:proofErr w:type="spellStart"/>
        <w:r w:rsidRPr="00537F63">
          <w:rPr>
            <w:rFonts w:ascii="Times New Roman" w:eastAsia="Times New Roman" w:hAnsi="Times New Roman"/>
            <w:color w:val="000000" w:themeColor="text1"/>
            <w:szCs w:val="24"/>
            <w:bdr w:val="none" w:sz="0" w:space="0" w:color="auto" w:frame="1"/>
            <w:lang w:val="ru-RU"/>
          </w:rPr>
          <w:t>місцевого</w:t>
        </w:r>
        <w:proofErr w:type="spellEnd"/>
        <w:r w:rsidRPr="00537F63">
          <w:rPr>
            <w:rFonts w:ascii="Times New Roman" w:eastAsia="Times New Roman" w:hAnsi="Times New Roman"/>
            <w:color w:val="000000" w:themeColor="text1"/>
            <w:szCs w:val="24"/>
            <w:bdr w:val="none" w:sz="0" w:space="0" w:color="auto" w:frame="1"/>
            <w:lang w:val="ru-RU"/>
          </w:rPr>
          <w:t xml:space="preserve"> </w:t>
        </w:r>
        <w:proofErr w:type="spellStart"/>
        <w:r w:rsidRPr="00537F63">
          <w:rPr>
            <w:rFonts w:ascii="Times New Roman" w:eastAsia="Times New Roman" w:hAnsi="Times New Roman"/>
            <w:color w:val="000000" w:themeColor="text1"/>
            <w:szCs w:val="24"/>
            <w:bdr w:val="none" w:sz="0" w:space="0" w:color="auto" w:frame="1"/>
            <w:lang w:val="ru-RU"/>
          </w:rPr>
          <w:t>самоврядування</w:t>
        </w:r>
        <w:proofErr w:type="spellEnd"/>
        <w:r w:rsidRPr="00537F63">
          <w:rPr>
            <w:rFonts w:ascii="Times New Roman" w:eastAsia="Times New Roman" w:hAnsi="Times New Roman"/>
            <w:color w:val="000000" w:themeColor="text1"/>
            <w:szCs w:val="24"/>
            <w:bdr w:val="none" w:sz="0" w:space="0" w:color="auto" w:frame="1"/>
            <w:lang w:val="ru-RU"/>
          </w:rPr>
          <w:t xml:space="preserve">, державного і </w:t>
        </w:r>
        <w:proofErr w:type="spellStart"/>
        <w:r w:rsidRPr="00537F63">
          <w:rPr>
            <w:rFonts w:ascii="Times New Roman" w:eastAsia="Times New Roman" w:hAnsi="Times New Roman"/>
            <w:color w:val="000000" w:themeColor="text1"/>
            <w:szCs w:val="24"/>
            <w:bdr w:val="none" w:sz="0" w:space="0" w:color="auto" w:frame="1"/>
            <w:lang w:val="ru-RU"/>
          </w:rPr>
          <w:t>комунального</w:t>
        </w:r>
        <w:proofErr w:type="spellEnd"/>
        <w:r w:rsidRPr="00537F63">
          <w:rPr>
            <w:rFonts w:ascii="Times New Roman" w:eastAsia="Times New Roman" w:hAnsi="Times New Roman"/>
            <w:color w:val="000000" w:themeColor="text1"/>
            <w:szCs w:val="24"/>
            <w:bdr w:val="none" w:sz="0" w:space="0" w:color="auto" w:frame="1"/>
            <w:lang w:val="ru-RU"/>
          </w:rPr>
          <w:t xml:space="preserve"> </w:t>
        </w:r>
        <w:proofErr w:type="spellStart"/>
        <w:r w:rsidRPr="00537F63">
          <w:rPr>
            <w:rFonts w:ascii="Times New Roman" w:eastAsia="Times New Roman" w:hAnsi="Times New Roman"/>
            <w:color w:val="000000" w:themeColor="text1"/>
            <w:szCs w:val="24"/>
            <w:bdr w:val="none" w:sz="0" w:space="0" w:color="auto" w:frame="1"/>
            <w:lang w:val="ru-RU"/>
          </w:rPr>
          <w:t>підприємства</w:t>
        </w:r>
        <w:proofErr w:type="spellEnd"/>
        <w:r w:rsidRPr="00537F63">
          <w:rPr>
            <w:rFonts w:ascii="Times New Roman" w:eastAsia="Times New Roman" w:hAnsi="Times New Roman"/>
            <w:color w:val="000000" w:themeColor="text1"/>
            <w:szCs w:val="24"/>
            <w:bdr w:val="none" w:sz="0" w:space="0" w:color="auto" w:frame="1"/>
            <w:lang w:val="ru-RU"/>
          </w:rPr>
          <w:t xml:space="preserve">, установи та </w:t>
        </w:r>
        <w:proofErr w:type="spellStart"/>
        <w:r w:rsidRPr="00537F63">
          <w:rPr>
            <w:rFonts w:ascii="Times New Roman" w:eastAsia="Times New Roman" w:hAnsi="Times New Roman"/>
            <w:color w:val="000000" w:themeColor="text1"/>
            <w:szCs w:val="24"/>
            <w:bdr w:val="none" w:sz="0" w:space="0" w:color="auto" w:frame="1"/>
            <w:lang w:val="ru-RU"/>
          </w:rPr>
          <w:t>організації</w:t>
        </w:r>
        <w:proofErr w:type="spellEnd"/>
      </w:hyperlink>
      <w:r w:rsidRPr="00537F63">
        <w:rPr>
          <w:rFonts w:ascii="Times New Roman" w:eastAsia="Times New Roman" w:hAnsi="Times New Roman"/>
          <w:bCs/>
          <w:color w:val="000000" w:themeColor="text1"/>
          <w:szCs w:val="24"/>
          <w:bdr w:val="none" w:sz="0" w:space="0" w:color="auto" w:frame="1"/>
          <w:lang w:val="ru-RU"/>
        </w:rPr>
        <w:t>»</w:t>
      </w:r>
      <w:r w:rsidRPr="00537F63">
        <w:rPr>
          <w:rFonts w:ascii="Times New Roman" w:eastAsia="Times New Roman" w:hAnsi="Times New Roman"/>
          <w:color w:val="000000" w:themeColor="text1"/>
          <w:szCs w:val="24"/>
          <w:bdr w:val="none" w:sz="0" w:space="0" w:color="auto" w:frame="1"/>
          <w:lang w:val="uk-UA"/>
        </w:rPr>
        <w:t>. Відповідно до положення про експертну комісію</w:t>
      </w:r>
      <w:r w:rsidR="00D77690" w:rsidRPr="00537F63">
        <w:rPr>
          <w:rFonts w:ascii="Times New Roman" w:eastAsia="Times New Roman" w:hAnsi="Times New Roman"/>
          <w:color w:val="000000" w:themeColor="text1"/>
          <w:szCs w:val="24"/>
          <w:bdr w:val="none" w:sz="0" w:space="0" w:color="auto" w:frame="1"/>
          <w:lang w:val="uk-UA"/>
        </w:rPr>
        <w:t>,</w:t>
      </w:r>
      <w:r w:rsidRPr="00537F63">
        <w:rPr>
          <w:rFonts w:ascii="Times New Roman" w:eastAsia="Times New Roman" w:hAnsi="Times New Roman"/>
          <w:color w:val="000000" w:themeColor="text1"/>
          <w:szCs w:val="24"/>
          <w:bdr w:val="none" w:sz="0" w:space="0" w:color="auto" w:frame="1"/>
          <w:lang w:val="uk-UA"/>
        </w:rPr>
        <w:t xml:space="preserve"> </w:t>
      </w:r>
      <w:r w:rsidR="008B60A0" w:rsidRPr="00537F63">
        <w:rPr>
          <w:rFonts w:ascii="Times New Roman" w:eastAsia="Times New Roman" w:hAnsi="Times New Roman"/>
          <w:color w:val="000000" w:themeColor="text1"/>
          <w:szCs w:val="24"/>
          <w:bdr w:val="none" w:sz="0" w:space="0" w:color="auto" w:frame="1"/>
          <w:lang w:val="uk-UA"/>
        </w:rPr>
        <w:t xml:space="preserve">30.12.2016 </w:t>
      </w:r>
      <w:proofErr w:type="spellStart"/>
      <w:r w:rsidR="008B60A0" w:rsidRPr="00537F63">
        <w:rPr>
          <w:rFonts w:ascii="Times New Roman" w:eastAsia="Times New Roman" w:hAnsi="Times New Roman"/>
          <w:color w:val="000000" w:themeColor="text1"/>
          <w:szCs w:val="24"/>
          <w:bdr w:val="none" w:sz="0" w:space="0" w:color="auto" w:frame="1"/>
          <w:lang w:val="uk-UA"/>
        </w:rPr>
        <w:t>в.о.</w:t>
      </w:r>
      <w:r w:rsidRPr="00537F63">
        <w:rPr>
          <w:rFonts w:ascii="Times New Roman" w:eastAsia="Times New Roman" w:hAnsi="Times New Roman"/>
          <w:color w:val="000000" w:themeColor="text1"/>
          <w:szCs w:val="24"/>
          <w:bdr w:val="none" w:sz="0" w:space="0" w:color="auto" w:frame="1"/>
          <w:lang w:val="uk-UA"/>
        </w:rPr>
        <w:t>голов</w:t>
      </w:r>
      <w:r w:rsidR="008B60A0" w:rsidRPr="00537F63">
        <w:rPr>
          <w:rFonts w:ascii="Times New Roman" w:eastAsia="Times New Roman" w:hAnsi="Times New Roman"/>
          <w:color w:val="000000" w:themeColor="text1"/>
          <w:szCs w:val="24"/>
          <w:bdr w:val="none" w:sz="0" w:space="0" w:color="auto" w:frame="1"/>
          <w:lang w:val="uk-UA"/>
        </w:rPr>
        <w:t>и</w:t>
      </w:r>
      <w:proofErr w:type="spellEnd"/>
      <w:r w:rsidRPr="00537F63">
        <w:rPr>
          <w:rFonts w:ascii="Times New Roman" w:eastAsia="Times New Roman" w:hAnsi="Times New Roman"/>
          <w:color w:val="000000" w:themeColor="text1"/>
          <w:szCs w:val="24"/>
          <w:bdr w:val="none" w:sz="0" w:space="0" w:color="auto" w:frame="1"/>
          <w:lang w:val="uk-UA"/>
        </w:rPr>
        <w:t xml:space="preserve"> суду затверджено річний план роботи е</w:t>
      </w:r>
      <w:r w:rsidR="008B60A0" w:rsidRPr="00537F63">
        <w:rPr>
          <w:rFonts w:ascii="Times New Roman" w:eastAsia="Times New Roman" w:hAnsi="Times New Roman"/>
          <w:color w:val="000000" w:themeColor="text1"/>
          <w:szCs w:val="24"/>
          <w:bdr w:val="none" w:sz="0" w:space="0" w:color="auto" w:frame="1"/>
          <w:lang w:val="uk-UA"/>
        </w:rPr>
        <w:t>кспертної комісії  на 2017 рік .</w:t>
      </w:r>
      <w:r w:rsidR="006B2163" w:rsidRPr="00537F63">
        <w:rPr>
          <w:rStyle w:val="apple-converted-space"/>
          <w:rFonts w:ascii="Times New Roman" w:hAnsi="Times New Roman"/>
          <w:b/>
          <w:i/>
          <w:color w:val="000000" w:themeColor="text1"/>
          <w:szCs w:val="24"/>
          <w:shd w:val="clear" w:color="auto" w:fill="FFFFFF"/>
          <w:lang w:val="uk-UA"/>
        </w:rPr>
        <w:t xml:space="preserve"> </w:t>
      </w:r>
    </w:p>
    <w:p w:rsidR="002A44E7" w:rsidRPr="00537F63" w:rsidRDefault="002A44E7" w:rsidP="00643CBB">
      <w:pPr>
        <w:ind w:firstLine="540"/>
        <w:jc w:val="both"/>
        <w:rPr>
          <w:rStyle w:val="apple-converted-space"/>
          <w:rFonts w:ascii="Times New Roman" w:hAnsi="Times New Roman"/>
          <w:b/>
          <w:color w:val="000000" w:themeColor="text1"/>
          <w:szCs w:val="24"/>
          <w:shd w:val="clear" w:color="auto" w:fill="FFFFFF"/>
          <w:lang w:val="uk-UA"/>
        </w:rPr>
      </w:pPr>
      <w:r w:rsidRPr="00537F63">
        <w:rPr>
          <w:rStyle w:val="apple-converted-space"/>
          <w:rFonts w:ascii="Times New Roman" w:hAnsi="Times New Roman"/>
          <w:color w:val="000000" w:themeColor="text1"/>
          <w:szCs w:val="24"/>
          <w:shd w:val="clear" w:color="auto" w:fill="FFFFFF"/>
          <w:lang w:val="uk-UA"/>
        </w:rPr>
        <w:t>Крім того, в суді наявне приміщення, яке опечатане та в якому, за словами керівника апарату суду, зберігаються архівні документи.</w:t>
      </w:r>
      <w:r w:rsidRPr="00537F63">
        <w:rPr>
          <w:rStyle w:val="apple-converted-space"/>
          <w:rFonts w:ascii="Times New Roman" w:hAnsi="Times New Roman"/>
          <w:b/>
          <w:color w:val="000000" w:themeColor="text1"/>
          <w:szCs w:val="24"/>
          <w:shd w:val="clear" w:color="auto" w:fill="FFFFFF"/>
          <w:lang w:val="uk-UA"/>
        </w:rPr>
        <w:t xml:space="preserve"> Однак, дане приміщення не відповідає вимогам до архіву</w:t>
      </w:r>
      <w:r w:rsidR="000A4327" w:rsidRPr="00537F63">
        <w:rPr>
          <w:rStyle w:val="apple-converted-space"/>
          <w:rFonts w:ascii="Times New Roman" w:hAnsi="Times New Roman"/>
          <w:b/>
          <w:color w:val="000000" w:themeColor="text1"/>
          <w:szCs w:val="24"/>
          <w:shd w:val="clear" w:color="auto" w:fill="FFFFFF"/>
          <w:lang w:val="uk-UA"/>
        </w:rPr>
        <w:t xml:space="preserve"> суду</w:t>
      </w:r>
      <w:r w:rsidRPr="00537F63">
        <w:rPr>
          <w:rStyle w:val="apple-converted-space"/>
          <w:rFonts w:ascii="Times New Roman" w:hAnsi="Times New Roman"/>
          <w:b/>
          <w:color w:val="000000" w:themeColor="text1"/>
          <w:szCs w:val="24"/>
          <w:shd w:val="clear" w:color="auto" w:fill="FFFFFF"/>
          <w:lang w:val="uk-UA"/>
        </w:rPr>
        <w:t>.</w:t>
      </w:r>
    </w:p>
    <w:p w:rsidR="008B60A0" w:rsidRPr="00537F63" w:rsidRDefault="006B2163" w:rsidP="00643CBB">
      <w:pPr>
        <w:ind w:firstLine="540"/>
        <w:jc w:val="both"/>
        <w:rPr>
          <w:rFonts w:ascii="Times New Roman" w:hAnsi="Times New Roman"/>
          <w:i/>
          <w:color w:val="000000" w:themeColor="text1"/>
          <w:szCs w:val="24"/>
          <w:shd w:val="clear" w:color="auto" w:fill="FFFFFF"/>
          <w:lang w:val="uk-UA"/>
        </w:rPr>
      </w:pPr>
      <w:r w:rsidRPr="00537F63">
        <w:rPr>
          <w:rStyle w:val="apple-converted-space"/>
          <w:rFonts w:ascii="Times New Roman" w:hAnsi="Times New Roman"/>
          <w:b/>
          <w:i/>
          <w:color w:val="000000" w:themeColor="text1"/>
          <w:szCs w:val="24"/>
          <w:shd w:val="clear" w:color="auto" w:fill="FFFFFF"/>
          <w:lang w:val="uk-UA"/>
        </w:rPr>
        <w:t>Відповідно до п.6 розділу І Правил</w:t>
      </w:r>
      <w:r w:rsidRPr="00537F63">
        <w:rPr>
          <w:rStyle w:val="apple-converted-space"/>
          <w:rFonts w:ascii="Times New Roman" w:hAnsi="Times New Roman"/>
          <w:b/>
          <w:i/>
          <w:color w:val="000000" w:themeColor="text1"/>
          <w:szCs w:val="24"/>
          <w:shd w:val="clear" w:color="auto" w:fill="FFFFFF"/>
        </w:rPr>
        <w:t> </w:t>
      </w:r>
      <w:r w:rsidRPr="00537F63">
        <w:rPr>
          <w:rFonts w:ascii="Times New Roman" w:hAnsi="Times New Roman"/>
          <w:b/>
          <w:i/>
          <w:color w:val="000000" w:themeColor="text1"/>
          <w:szCs w:val="24"/>
          <w:shd w:val="clear" w:color="auto" w:fill="FFFFFF"/>
          <w:lang w:val="uk-UA"/>
        </w:rPr>
        <w:t xml:space="preserve">керівник установи відповідає за збереженість службових документів та інформації, яку вони містять, функціонування системи захисту </w:t>
      </w:r>
      <w:proofErr w:type="spellStart"/>
      <w:r w:rsidRPr="00537F63">
        <w:rPr>
          <w:rFonts w:ascii="Times New Roman" w:hAnsi="Times New Roman"/>
          <w:b/>
          <w:i/>
          <w:color w:val="000000" w:themeColor="text1"/>
          <w:szCs w:val="24"/>
          <w:shd w:val="clear" w:color="auto" w:fill="FFFFFF"/>
          <w:lang w:val="uk-UA"/>
        </w:rPr>
        <w:t>документаційного</w:t>
      </w:r>
      <w:proofErr w:type="spellEnd"/>
      <w:r w:rsidRPr="00537F63">
        <w:rPr>
          <w:rFonts w:ascii="Times New Roman" w:hAnsi="Times New Roman"/>
          <w:b/>
          <w:i/>
          <w:color w:val="000000" w:themeColor="text1"/>
          <w:szCs w:val="24"/>
          <w:shd w:val="clear" w:color="auto" w:fill="FFFFFF"/>
          <w:lang w:val="uk-UA"/>
        </w:rPr>
        <w:t xml:space="preserve"> фонду від незаконного доступу, втрату і несанкціоноване знищення документів, порушення правил користування документами.</w:t>
      </w:r>
      <w:r w:rsidRPr="00537F63">
        <w:rPr>
          <w:rFonts w:ascii="Times New Roman" w:hAnsi="Times New Roman"/>
          <w:i/>
          <w:color w:val="000000" w:themeColor="text1"/>
          <w:szCs w:val="24"/>
          <w:shd w:val="clear" w:color="auto" w:fill="FFFFFF"/>
          <w:lang w:val="uk-UA"/>
        </w:rPr>
        <w:t xml:space="preserve">    </w:t>
      </w:r>
    </w:p>
    <w:p w:rsidR="006B2163" w:rsidRPr="00537F63" w:rsidRDefault="006B2163" w:rsidP="00643CBB">
      <w:pPr>
        <w:ind w:firstLine="540"/>
        <w:jc w:val="both"/>
        <w:rPr>
          <w:rFonts w:ascii="Times New Roman" w:eastAsia="Times New Roman" w:hAnsi="Times New Roman"/>
          <w:color w:val="000000" w:themeColor="text1"/>
          <w:szCs w:val="24"/>
          <w:bdr w:val="none" w:sz="0" w:space="0" w:color="auto" w:frame="1"/>
          <w:lang w:val="uk-UA"/>
        </w:rPr>
      </w:pPr>
    </w:p>
    <w:p w:rsidR="00643CBB" w:rsidRPr="00537F63" w:rsidRDefault="00643CBB" w:rsidP="006D715F">
      <w:pPr>
        <w:pStyle w:val="2"/>
        <w:spacing w:after="0" w:line="240" w:lineRule="auto"/>
        <w:ind w:firstLine="540"/>
        <w:jc w:val="both"/>
        <w:rPr>
          <w:rFonts w:ascii="Times New Roman" w:eastAsia="Times New Roman" w:hAnsi="Times New Roman"/>
          <w:b/>
          <w:color w:val="000000" w:themeColor="text1"/>
          <w:szCs w:val="24"/>
          <w:lang w:val="uk-UA"/>
        </w:rPr>
      </w:pPr>
      <w:r w:rsidRPr="00537F63">
        <w:rPr>
          <w:rFonts w:ascii="Times New Roman" w:eastAsia="Times New Roman" w:hAnsi="Times New Roman"/>
          <w:b/>
          <w:color w:val="000000" w:themeColor="text1"/>
          <w:szCs w:val="24"/>
          <w:lang w:val="uk-UA"/>
        </w:rPr>
        <w:t xml:space="preserve">З метою належного впорядкування архіву </w:t>
      </w:r>
      <w:r w:rsidR="00AC13EE" w:rsidRPr="00537F63">
        <w:rPr>
          <w:rFonts w:ascii="Times New Roman" w:hAnsi="Times New Roman"/>
          <w:b/>
          <w:color w:val="000000" w:themeColor="text1"/>
          <w:szCs w:val="24"/>
          <w:lang w:val="uk-UA"/>
        </w:rPr>
        <w:t>Кам’янка-Бузького</w:t>
      </w:r>
      <w:r w:rsidRPr="00537F63">
        <w:rPr>
          <w:rFonts w:ascii="Times New Roman" w:eastAsia="Times New Roman" w:hAnsi="Times New Roman"/>
          <w:b/>
          <w:color w:val="000000" w:themeColor="text1"/>
          <w:szCs w:val="24"/>
          <w:lang w:val="uk-UA"/>
        </w:rPr>
        <w:t xml:space="preserve"> районного суду Львівської області </w:t>
      </w:r>
      <w:proofErr w:type="spellStart"/>
      <w:r w:rsidR="00AC13EE" w:rsidRPr="00537F63">
        <w:rPr>
          <w:rFonts w:ascii="Times New Roman" w:hAnsi="Times New Roman"/>
          <w:b/>
          <w:color w:val="000000" w:themeColor="text1"/>
          <w:szCs w:val="24"/>
          <w:shd w:val="clear" w:color="auto" w:fill="FFFFFF"/>
          <w:lang w:val="uk-UA"/>
        </w:rPr>
        <w:t>в.о.голови</w:t>
      </w:r>
      <w:proofErr w:type="spellEnd"/>
      <w:r w:rsidR="00AC13EE" w:rsidRPr="00537F63">
        <w:rPr>
          <w:rFonts w:ascii="Times New Roman" w:hAnsi="Times New Roman"/>
          <w:b/>
          <w:color w:val="000000" w:themeColor="text1"/>
          <w:szCs w:val="24"/>
          <w:shd w:val="clear" w:color="auto" w:fill="FFFFFF"/>
          <w:lang w:val="uk-UA"/>
        </w:rPr>
        <w:t xml:space="preserve"> </w:t>
      </w:r>
      <w:r w:rsidR="006D715F" w:rsidRPr="00537F63">
        <w:rPr>
          <w:rFonts w:ascii="Times New Roman" w:hAnsi="Times New Roman"/>
          <w:b/>
          <w:color w:val="000000" w:themeColor="text1"/>
          <w:szCs w:val="24"/>
          <w:shd w:val="clear" w:color="auto" w:fill="FFFFFF"/>
          <w:lang w:val="uk-UA"/>
        </w:rPr>
        <w:t xml:space="preserve">суду </w:t>
      </w:r>
      <w:r w:rsidR="00AC13EE" w:rsidRPr="00537F63">
        <w:rPr>
          <w:rFonts w:ascii="Times New Roman" w:hAnsi="Times New Roman"/>
          <w:b/>
          <w:color w:val="000000" w:themeColor="text1"/>
          <w:szCs w:val="24"/>
          <w:shd w:val="clear" w:color="auto" w:fill="FFFFFF"/>
          <w:lang w:val="uk-UA"/>
        </w:rPr>
        <w:t xml:space="preserve">та керівнику апарату суду </w:t>
      </w:r>
      <w:r w:rsidRPr="00537F63">
        <w:rPr>
          <w:rFonts w:ascii="Times New Roman" w:eastAsia="Times New Roman" w:hAnsi="Times New Roman"/>
          <w:b/>
          <w:color w:val="000000" w:themeColor="text1"/>
          <w:szCs w:val="24"/>
          <w:lang w:val="uk-UA"/>
        </w:rPr>
        <w:t xml:space="preserve">слід невідкладно вирішити питання щодо </w:t>
      </w:r>
      <w:r w:rsidRPr="00537F63">
        <w:rPr>
          <w:rFonts w:ascii="Times New Roman" w:eastAsia="Times New Roman" w:hAnsi="Times New Roman"/>
          <w:b/>
          <w:color w:val="000000" w:themeColor="text1"/>
          <w:szCs w:val="24"/>
          <w:shd w:val="clear" w:color="auto" w:fill="FFFFFF"/>
          <w:lang w:val="uk-UA"/>
        </w:rPr>
        <w:t>забезпечення збереженості документів архівного фонду суду,</w:t>
      </w:r>
      <w:r w:rsidRPr="00537F63">
        <w:rPr>
          <w:rFonts w:ascii="Times New Roman" w:hAnsi="Times New Roman"/>
          <w:b/>
          <w:color w:val="000000" w:themeColor="text1"/>
          <w:szCs w:val="24"/>
          <w:lang w:val="uk-UA"/>
        </w:rPr>
        <w:t xml:space="preserve"> провести експертизу цінності документів, скласти зведені описи справ за минулі роки,</w:t>
      </w:r>
      <w:r w:rsidRPr="00537F63">
        <w:rPr>
          <w:rFonts w:ascii="Times New Roman" w:eastAsia="Times New Roman" w:hAnsi="Times New Roman"/>
          <w:b/>
          <w:color w:val="000000" w:themeColor="text1"/>
          <w:szCs w:val="24"/>
          <w:shd w:val="clear" w:color="auto" w:fill="FFFFFF"/>
          <w:lang w:val="uk-UA"/>
        </w:rPr>
        <w:t xml:space="preserve"> відібрати документи для знищення, а також вирішити питання їх передання на зберігання до державних архівних установ </w:t>
      </w:r>
      <w:r w:rsidRPr="00537F63">
        <w:rPr>
          <w:rFonts w:ascii="Times New Roman" w:eastAsia="Times New Roman" w:hAnsi="Times New Roman"/>
          <w:b/>
          <w:color w:val="000000" w:themeColor="text1"/>
          <w:szCs w:val="24"/>
          <w:lang w:val="uk-UA"/>
        </w:rPr>
        <w:t>відповідно до вимог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w:t>
      </w:r>
      <w:r w:rsidR="003F48B2" w:rsidRPr="00537F63">
        <w:rPr>
          <w:rFonts w:ascii="Times New Roman" w:eastAsia="Times New Roman" w:hAnsi="Times New Roman"/>
          <w:b/>
          <w:color w:val="000000" w:themeColor="text1"/>
          <w:szCs w:val="24"/>
          <w:lang w:val="uk-UA"/>
        </w:rPr>
        <w:t xml:space="preserve"> та Правил</w:t>
      </w:r>
      <w:r w:rsidRPr="00537F63">
        <w:rPr>
          <w:rFonts w:ascii="Times New Roman" w:eastAsia="Times New Roman" w:hAnsi="Times New Roman"/>
          <w:b/>
          <w:color w:val="000000" w:themeColor="text1"/>
          <w:szCs w:val="24"/>
          <w:lang w:val="uk-UA"/>
        </w:rPr>
        <w:t xml:space="preserve">. </w:t>
      </w:r>
    </w:p>
    <w:p w:rsidR="00643CBB" w:rsidRPr="00537F63" w:rsidRDefault="00643CBB" w:rsidP="00643CBB">
      <w:pPr>
        <w:ind w:firstLine="540"/>
        <w:jc w:val="both"/>
        <w:rPr>
          <w:rFonts w:ascii="Times New Roman" w:hAnsi="Times New Roman"/>
          <w:b/>
          <w:color w:val="4F81BD" w:themeColor="accent1"/>
          <w:szCs w:val="24"/>
          <w:u w:val="single"/>
          <w:lang w:val="uk-UA"/>
        </w:rPr>
      </w:pPr>
      <w:r w:rsidRPr="00537F63">
        <w:rPr>
          <w:rFonts w:ascii="Times New Roman" w:hAnsi="Times New Roman"/>
          <w:color w:val="000000" w:themeColor="text1"/>
          <w:szCs w:val="24"/>
          <w:lang w:val="uk-UA"/>
        </w:rPr>
        <w:t xml:space="preserve"> </w:t>
      </w:r>
    </w:p>
    <w:p w:rsidR="00643CBB" w:rsidRPr="00537F63" w:rsidRDefault="00643CBB" w:rsidP="00643CBB">
      <w:pPr>
        <w:ind w:firstLine="540"/>
        <w:jc w:val="center"/>
        <w:rPr>
          <w:rFonts w:ascii="Times New Roman" w:hAnsi="Times New Roman"/>
          <w:b/>
          <w:color w:val="000000" w:themeColor="text1"/>
          <w:szCs w:val="24"/>
          <w:lang w:val="uk-UA"/>
        </w:rPr>
      </w:pPr>
      <w:r w:rsidRPr="00537F63">
        <w:rPr>
          <w:rFonts w:ascii="Times New Roman" w:hAnsi="Times New Roman"/>
          <w:b/>
          <w:color w:val="000000" w:themeColor="text1"/>
          <w:szCs w:val="24"/>
          <w:lang w:val="uk-UA"/>
        </w:rPr>
        <w:t>9-11. Дотримання вимог Законів України «Про звернення громадян», «Про доступ до публічної інформації». Дотримання строків розгляду звернень громадян. Порядок прийому громадян в суді</w:t>
      </w:r>
    </w:p>
    <w:p w:rsidR="00B222F0" w:rsidRPr="00537F63" w:rsidRDefault="00037195" w:rsidP="00643CBB">
      <w:pPr>
        <w:tabs>
          <w:tab w:val="left" w:pos="-567"/>
        </w:tabs>
        <w:ind w:firstLine="540"/>
        <w:jc w:val="both"/>
        <w:rPr>
          <w:rFonts w:ascii="Times New Roman" w:hAnsi="Times New Roman"/>
          <w:color w:val="000000"/>
          <w:szCs w:val="24"/>
          <w:shd w:val="clear" w:color="auto" w:fill="FFFFFF"/>
          <w:lang w:val="uk-UA"/>
        </w:rPr>
      </w:pPr>
      <w:r w:rsidRPr="00537F63">
        <w:rPr>
          <w:rFonts w:ascii="Times New Roman" w:hAnsi="Times New Roman"/>
          <w:color w:val="000000"/>
          <w:szCs w:val="24"/>
          <w:shd w:val="clear" w:color="auto" w:fill="FFFFFF"/>
          <w:lang w:val="uk-UA"/>
        </w:rPr>
        <w:t>Вибірковою перевіркою</w:t>
      </w:r>
      <w:r w:rsidR="008461F3" w:rsidRPr="00537F63">
        <w:rPr>
          <w:rFonts w:ascii="Times New Roman" w:hAnsi="Times New Roman"/>
          <w:color w:val="000000"/>
          <w:szCs w:val="24"/>
          <w:shd w:val="clear" w:color="auto" w:fill="FFFFFF"/>
          <w:lang w:val="uk-UA"/>
        </w:rPr>
        <w:t xml:space="preserve"> встановлено, що </w:t>
      </w:r>
      <w:r w:rsidR="008461F3" w:rsidRPr="00537F63">
        <w:rPr>
          <w:rFonts w:ascii="Times New Roman" w:hAnsi="Times New Roman"/>
          <w:b/>
          <w:color w:val="000000"/>
          <w:szCs w:val="24"/>
          <w:shd w:val="clear" w:color="auto" w:fill="FFFFFF"/>
          <w:lang w:val="uk-UA"/>
        </w:rPr>
        <w:t xml:space="preserve">діловодство за пропозиціями, заявами і скаргами громадян у суді ведеться </w:t>
      </w:r>
      <w:r w:rsidR="000A4327" w:rsidRPr="00537F63">
        <w:rPr>
          <w:rFonts w:ascii="Times New Roman" w:hAnsi="Times New Roman"/>
          <w:b/>
          <w:color w:val="000000" w:themeColor="text1"/>
          <w:szCs w:val="24"/>
          <w:shd w:val="clear" w:color="auto" w:fill="FFFFFF"/>
          <w:lang w:val="uk-UA"/>
        </w:rPr>
        <w:t>всупереч</w:t>
      </w:r>
      <w:r w:rsidR="008461F3" w:rsidRPr="00537F63">
        <w:rPr>
          <w:rFonts w:ascii="Times New Roman" w:hAnsi="Times New Roman"/>
          <w:b/>
          <w:color w:val="000000" w:themeColor="text1"/>
          <w:szCs w:val="24"/>
          <w:shd w:val="clear" w:color="auto" w:fill="FFFFFF"/>
          <w:lang w:val="uk-UA"/>
        </w:rPr>
        <w:t xml:space="preserve"> </w:t>
      </w:r>
      <w:r w:rsidR="008461F3" w:rsidRPr="00537F63">
        <w:rPr>
          <w:rFonts w:ascii="Times New Roman" w:hAnsi="Times New Roman"/>
          <w:b/>
          <w:color w:val="000000"/>
          <w:szCs w:val="24"/>
          <w:shd w:val="clear" w:color="auto" w:fill="FFFFFF"/>
          <w:lang w:val="uk-UA"/>
        </w:rPr>
        <w:t xml:space="preserve">вимогам </w:t>
      </w:r>
      <w:hyperlink r:id="rId12" w:anchor="n11" w:history="1">
        <w:proofErr w:type="spellStart"/>
        <w:r w:rsidR="008461F3" w:rsidRPr="00537F63">
          <w:rPr>
            <w:rFonts w:ascii="Times New Roman" w:hAnsi="Times New Roman"/>
            <w:b/>
            <w:color w:val="000000" w:themeColor="text1"/>
            <w:szCs w:val="24"/>
            <w:bdr w:val="none" w:sz="0" w:space="0" w:color="auto" w:frame="1"/>
            <w:shd w:val="clear" w:color="auto" w:fill="FFFFFF"/>
            <w:lang w:val="ru-RU"/>
          </w:rPr>
          <w:t>Інструкції</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з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діловодства</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за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зверненнями</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громадян</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в органах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державної</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влади</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і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місцевого</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самоврядування</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об'єднаннях</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громадян</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на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підприємствах</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в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установах</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організаціях</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незалежно</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від</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форм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власності</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в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засобах</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масової</w:t>
        </w:r>
        <w:proofErr w:type="spellEnd"/>
        <w:r w:rsidR="008461F3" w:rsidRPr="00537F63">
          <w:rPr>
            <w:rFonts w:ascii="Times New Roman" w:hAnsi="Times New Roman"/>
            <w:b/>
            <w:color w:val="000000" w:themeColor="text1"/>
            <w:szCs w:val="24"/>
            <w:bdr w:val="none" w:sz="0" w:space="0" w:color="auto" w:frame="1"/>
            <w:shd w:val="clear" w:color="auto" w:fill="FFFFFF"/>
            <w:lang w:val="ru-RU"/>
          </w:rPr>
          <w:t xml:space="preserve"> </w:t>
        </w:r>
        <w:proofErr w:type="spellStart"/>
        <w:r w:rsidR="008461F3" w:rsidRPr="00537F63">
          <w:rPr>
            <w:rFonts w:ascii="Times New Roman" w:hAnsi="Times New Roman"/>
            <w:b/>
            <w:color w:val="000000" w:themeColor="text1"/>
            <w:szCs w:val="24"/>
            <w:bdr w:val="none" w:sz="0" w:space="0" w:color="auto" w:frame="1"/>
            <w:shd w:val="clear" w:color="auto" w:fill="FFFFFF"/>
            <w:lang w:val="ru-RU"/>
          </w:rPr>
          <w:t>інформації</w:t>
        </w:r>
        <w:proofErr w:type="spellEnd"/>
      </w:hyperlink>
      <w:r w:rsidR="008461F3" w:rsidRPr="00537F63">
        <w:rPr>
          <w:rFonts w:ascii="Times New Roman" w:hAnsi="Times New Roman"/>
          <w:b/>
          <w:color w:val="000000" w:themeColor="text1"/>
          <w:szCs w:val="24"/>
          <w:lang w:val="uk-UA"/>
        </w:rPr>
        <w:t xml:space="preserve">, затвердженої постановою КМУ від </w:t>
      </w:r>
      <w:r w:rsidR="008461F3" w:rsidRPr="00537F63">
        <w:rPr>
          <w:rFonts w:ascii="Times New Roman" w:hAnsi="Times New Roman"/>
          <w:b/>
          <w:bCs/>
          <w:color w:val="000000"/>
          <w:szCs w:val="24"/>
          <w:shd w:val="clear" w:color="auto" w:fill="FFFFFF"/>
          <w:lang w:val="uk-UA"/>
        </w:rPr>
        <w:t>14 квітня 1997 р. № 348</w:t>
      </w:r>
      <w:r w:rsidRPr="00537F63">
        <w:rPr>
          <w:rFonts w:ascii="Times New Roman" w:hAnsi="Times New Roman"/>
          <w:b/>
          <w:bCs/>
          <w:color w:val="000000"/>
          <w:szCs w:val="24"/>
          <w:shd w:val="clear" w:color="auto" w:fill="FFFFFF"/>
          <w:lang w:val="uk-UA"/>
        </w:rPr>
        <w:t xml:space="preserve"> із змінами</w:t>
      </w:r>
      <w:r w:rsidRPr="00537F63">
        <w:rPr>
          <w:rFonts w:ascii="Times New Roman" w:hAnsi="Times New Roman"/>
          <w:b/>
          <w:bCs/>
          <w:color w:val="000000" w:themeColor="text1"/>
          <w:szCs w:val="24"/>
          <w:shd w:val="clear" w:color="auto" w:fill="FFFFFF"/>
          <w:lang w:val="uk-UA"/>
        </w:rPr>
        <w:t>.</w:t>
      </w:r>
      <w:r w:rsidR="008461F3" w:rsidRPr="00537F63">
        <w:rPr>
          <w:rFonts w:ascii="Times New Roman" w:hAnsi="Times New Roman"/>
          <w:color w:val="000000" w:themeColor="text1"/>
          <w:szCs w:val="24"/>
          <w:shd w:val="clear" w:color="auto" w:fill="FFFFFF"/>
          <w:lang w:val="uk-UA"/>
        </w:rPr>
        <w:t xml:space="preserve">  </w:t>
      </w:r>
    </w:p>
    <w:p w:rsidR="000A4327" w:rsidRPr="00537F63" w:rsidRDefault="000A4327" w:rsidP="00643CBB">
      <w:pPr>
        <w:tabs>
          <w:tab w:val="left" w:pos="-567"/>
        </w:tabs>
        <w:ind w:firstLine="540"/>
        <w:jc w:val="both"/>
        <w:rPr>
          <w:rFonts w:ascii="Times New Roman" w:hAnsi="Times New Roman"/>
          <w:color w:val="000000"/>
          <w:shd w:val="clear" w:color="auto" w:fill="FFFFFF"/>
          <w:lang w:val="uk-UA"/>
        </w:rPr>
      </w:pPr>
      <w:r w:rsidRPr="00537F63">
        <w:rPr>
          <w:rFonts w:ascii="Times New Roman" w:hAnsi="Times New Roman"/>
          <w:color w:val="000000"/>
          <w:shd w:val="clear" w:color="auto" w:fill="FFFFFF"/>
          <w:lang w:val="uk-UA"/>
        </w:rPr>
        <w:t>Реєстраційний індекс пропозиції, заяви, скарги</w:t>
      </w:r>
      <w:r w:rsidRPr="00537F63">
        <w:rPr>
          <w:rFonts w:ascii="Times New Roman" w:hAnsi="Times New Roman"/>
          <w:color w:val="000000"/>
          <w:shd w:val="clear" w:color="auto" w:fill="FFFFFF"/>
        </w:rPr>
        <w:t> </w:t>
      </w:r>
      <w:r w:rsidRPr="00537F63">
        <w:rPr>
          <w:rFonts w:ascii="Times New Roman" w:hAnsi="Times New Roman"/>
          <w:color w:val="000000"/>
          <w:shd w:val="clear" w:color="auto" w:fill="FFFFFF"/>
          <w:lang w:val="uk-UA"/>
        </w:rPr>
        <w:t>повинен складатися з початкової літери прізвища заявника та порядкового номера звернення, що надійшло.</w:t>
      </w:r>
    </w:p>
    <w:p w:rsidR="00037195" w:rsidRPr="00537F63" w:rsidRDefault="000A4327" w:rsidP="00643CBB">
      <w:pPr>
        <w:tabs>
          <w:tab w:val="left" w:pos="-567"/>
        </w:tabs>
        <w:ind w:firstLine="540"/>
        <w:jc w:val="both"/>
        <w:rPr>
          <w:rFonts w:ascii="Times New Roman" w:hAnsi="Times New Roman"/>
          <w:b/>
          <w:color w:val="000000"/>
          <w:szCs w:val="24"/>
          <w:shd w:val="clear" w:color="auto" w:fill="FFFFFF"/>
          <w:lang w:val="uk-UA"/>
        </w:rPr>
      </w:pPr>
      <w:r w:rsidRPr="00537F63">
        <w:rPr>
          <w:rFonts w:ascii="Times New Roman" w:hAnsi="Times New Roman"/>
          <w:b/>
          <w:color w:val="000000"/>
          <w:szCs w:val="24"/>
          <w:shd w:val="clear" w:color="auto" w:fill="FFFFFF"/>
          <w:lang w:val="uk-UA"/>
        </w:rPr>
        <w:lastRenderedPageBreak/>
        <w:t>Однак</w:t>
      </w:r>
      <w:r w:rsidR="00037195" w:rsidRPr="00537F63">
        <w:rPr>
          <w:rFonts w:ascii="Times New Roman" w:hAnsi="Times New Roman"/>
          <w:b/>
          <w:color w:val="000000"/>
          <w:szCs w:val="24"/>
          <w:shd w:val="clear" w:color="auto" w:fill="FFFFFF"/>
          <w:lang w:val="uk-UA"/>
        </w:rPr>
        <w:t>, заява Кузьмич С.В.  від 17.01.2017 зареєстрована в день надходження</w:t>
      </w:r>
      <w:r w:rsidR="00B222F0" w:rsidRPr="00537F63">
        <w:rPr>
          <w:rFonts w:ascii="Times New Roman" w:hAnsi="Times New Roman"/>
          <w:b/>
          <w:color w:val="000000"/>
          <w:szCs w:val="24"/>
          <w:shd w:val="clear" w:color="auto" w:fill="FFFFFF"/>
          <w:lang w:val="uk-UA"/>
        </w:rPr>
        <w:t xml:space="preserve"> у журналі реєстрації звернень громадян за "№ 1"</w:t>
      </w:r>
      <w:r w:rsidR="00037195" w:rsidRPr="00537F63">
        <w:rPr>
          <w:rFonts w:ascii="Times New Roman" w:hAnsi="Times New Roman"/>
          <w:b/>
          <w:color w:val="000000"/>
          <w:szCs w:val="24"/>
          <w:shd w:val="clear" w:color="auto" w:fill="FFFFFF"/>
          <w:lang w:val="uk-UA"/>
        </w:rPr>
        <w:t xml:space="preserve">, </w:t>
      </w:r>
      <w:r w:rsidR="00B222F0" w:rsidRPr="00537F63">
        <w:rPr>
          <w:rFonts w:ascii="Times New Roman" w:hAnsi="Times New Roman"/>
          <w:b/>
          <w:color w:val="000000"/>
          <w:szCs w:val="24"/>
          <w:shd w:val="clear" w:color="auto" w:fill="FFFFFF"/>
          <w:lang w:val="uk-UA"/>
        </w:rPr>
        <w:t>сама заява містить</w:t>
      </w:r>
      <w:r w:rsidR="00037195" w:rsidRPr="00537F63">
        <w:rPr>
          <w:rFonts w:ascii="Times New Roman" w:hAnsi="Times New Roman"/>
          <w:b/>
          <w:color w:val="000000"/>
          <w:szCs w:val="24"/>
          <w:shd w:val="clear" w:color="auto" w:fill="FFFFFF"/>
          <w:lang w:val="uk-UA"/>
        </w:rPr>
        <w:t xml:space="preserve"> реєстраційний</w:t>
      </w:r>
      <w:r w:rsidR="00B222F0" w:rsidRPr="00537F63">
        <w:rPr>
          <w:rFonts w:ascii="Times New Roman" w:hAnsi="Times New Roman"/>
          <w:b/>
          <w:color w:val="000000"/>
          <w:szCs w:val="24"/>
          <w:shd w:val="clear" w:color="auto" w:fill="FFFFFF"/>
          <w:lang w:val="uk-UA"/>
        </w:rPr>
        <w:t xml:space="preserve"> індекс -</w:t>
      </w:r>
      <w:r w:rsidR="00037195" w:rsidRPr="00537F63">
        <w:rPr>
          <w:rFonts w:ascii="Times New Roman" w:hAnsi="Times New Roman"/>
          <w:b/>
          <w:color w:val="000000"/>
          <w:szCs w:val="24"/>
          <w:shd w:val="clear" w:color="auto" w:fill="FFFFFF"/>
          <w:lang w:val="uk-UA"/>
        </w:rPr>
        <w:t xml:space="preserve"> "№ 226</w:t>
      </w:r>
      <w:r w:rsidR="00B222F0" w:rsidRPr="00537F63">
        <w:rPr>
          <w:rFonts w:ascii="Times New Roman" w:hAnsi="Times New Roman"/>
          <w:b/>
          <w:color w:val="000000"/>
          <w:szCs w:val="24"/>
          <w:shd w:val="clear" w:color="auto" w:fill="FFFFFF"/>
          <w:lang w:val="uk-UA"/>
        </w:rPr>
        <w:t>"</w:t>
      </w:r>
      <w:r w:rsidR="00166113" w:rsidRPr="00537F63">
        <w:rPr>
          <w:rFonts w:ascii="Times New Roman" w:hAnsi="Times New Roman"/>
          <w:b/>
          <w:color w:val="000000"/>
          <w:szCs w:val="24"/>
          <w:shd w:val="clear" w:color="auto" w:fill="FFFFFF"/>
          <w:lang w:val="uk-UA"/>
        </w:rPr>
        <w:t>, замість «К-1»</w:t>
      </w:r>
      <w:r w:rsidR="00B222F0" w:rsidRPr="00537F63">
        <w:rPr>
          <w:rFonts w:ascii="Times New Roman" w:hAnsi="Times New Roman"/>
          <w:b/>
          <w:color w:val="000000"/>
          <w:szCs w:val="24"/>
          <w:shd w:val="clear" w:color="auto" w:fill="FFFFFF"/>
          <w:lang w:val="uk-UA"/>
        </w:rPr>
        <w:t>.</w:t>
      </w:r>
    </w:p>
    <w:p w:rsidR="00C30D88" w:rsidRPr="00537F63" w:rsidRDefault="00166113" w:rsidP="00C30D88">
      <w:pPr>
        <w:tabs>
          <w:tab w:val="left" w:pos="-567"/>
        </w:tabs>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ab/>
      </w:r>
      <w:r w:rsidR="00643CBB" w:rsidRPr="00537F63">
        <w:rPr>
          <w:rFonts w:ascii="Times New Roman" w:hAnsi="Times New Roman"/>
          <w:color w:val="000000" w:themeColor="text1"/>
          <w:szCs w:val="24"/>
          <w:lang w:val="uk-UA"/>
        </w:rPr>
        <w:t>Систематично</w:t>
      </w:r>
      <w:r w:rsidR="007E3605" w:rsidRPr="00537F63">
        <w:rPr>
          <w:rFonts w:ascii="Times New Roman" w:hAnsi="Times New Roman"/>
          <w:color w:val="000000" w:themeColor="text1"/>
          <w:szCs w:val="24"/>
          <w:lang w:val="uk-UA"/>
        </w:rPr>
        <w:t>, не рідше одного разу на півріччя</w:t>
      </w:r>
      <w:r w:rsidR="00643CBB" w:rsidRPr="00537F63">
        <w:rPr>
          <w:rFonts w:ascii="Times New Roman" w:hAnsi="Times New Roman"/>
          <w:color w:val="000000" w:themeColor="text1"/>
          <w:szCs w:val="24"/>
          <w:lang w:val="uk-UA"/>
        </w:rPr>
        <w:t xml:space="preserve"> у суді складається статистичний звіт про розгляд звернень громадян та аналізується робота з розгляду звернень. </w:t>
      </w:r>
    </w:p>
    <w:p w:rsidR="00643CBB" w:rsidRPr="00537F63" w:rsidRDefault="00C30D88" w:rsidP="00C30D88">
      <w:pPr>
        <w:tabs>
          <w:tab w:val="left" w:pos="-567"/>
        </w:tabs>
        <w:jc w:val="both"/>
        <w:rPr>
          <w:rFonts w:ascii="Times New Roman" w:hAnsi="Times New Roman"/>
          <w:color w:val="000000" w:themeColor="text1"/>
          <w:szCs w:val="24"/>
          <w:lang w:val="uk-UA"/>
        </w:rPr>
      </w:pPr>
      <w:r w:rsidRPr="00537F63">
        <w:rPr>
          <w:rFonts w:ascii="Times New Roman" w:hAnsi="Times New Roman"/>
          <w:color w:val="00B0F0"/>
          <w:szCs w:val="24"/>
          <w:lang w:val="uk-UA"/>
        </w:rPr>
        <w:tab/>
      </w:r>
      <w:r w:rsidR="00643CBB" w:rsidRPr="00537F63">
        <w:rPr>
          <w:rFonts w:ascii="Times New Roman" w:hAnsi="Times New Roman"/>
          <w:color w:val="000000" w:themeColor="text1"/>
          <w:szCs w:val="24"/>
          <w:lang w:val="uk-UA"/>
        </w:rPr>
        <w:t xml:space="preserve">Відповідальною за роботу із зверненнями громадян в суді призначено керівника апарату суду </w:t>
      </w:r>
      <w:r w:rsidRPr="00537F63">
        <w:rPr>
          <w:rFonts w:ascii="Times New Roman" w:hAnsi="Times New Roman"/>
          <w:color w:val="000000" w:themeColor="text1"/>
          <w:szCs w:val="24"/>
          <w:lang w:val="uk-UA"/>
        </w:rPr>
        <w:t>Пекельн</w:t>
      </w:r>
      <w:r w:rsidR="00D33B5F" w:rsidRPr="00537F63">
        <w:rPr>
          <w:rFonts w:ascii="Times New Roman" w:hAnsi="Times New Roman"/>
          <w:color w:val="000000" w:themeColor="text1"/>
          <w:szCs w:val="24"/>
          <w:lang w:val="uk-UA"/>
        </w:rPr>
        <w:t>у</w:t>
      </w:r>
      <w:r w:rsidRPr="00537F63">
        <w:rPr>
          <w:rFonts w:ascii="Times New Roman" w:hAnsi="Times New Roman"/>
          <w:color w:val="000000" w:themeColor="text1"/>
          <w:szCs w:val="24"/>
          <w:lang w:val="uk-UA"/>
        </w:rPr>
        <w:t xml:space="preserve"> В.В.</w:t>
      </w:r>
    </w:p>
    <w:p w:rsidR="00643CBB" w:rsidRPr="00537F63" w:rsidRDefault="00643CBB" w:rsidP="00643CBB">
      <w:pPr>
        <w:tabs>
          <w:tab w:val="left" w:pos="-567"/>
        </w:tabs>
        <w:ind w:firstLine="540"/>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За</w:t>
      </w:r>
      <w:r w:rsidR="00D33B5F" w:rsidRPr="00537F63">
        <w:rPr>
          <w:rFonts w:ascii="Times New Roman" w:hAnsi="Times New Roman"/>
          <w:color w:val="000000" w:themeColor="text1"/>
          <w:szCs w:val="24"/>
          <w:lang w:val="uk-UA"/>
        </w:rPr>
        <w:t>галом за</w:t>
      </w:r>
      <w:r w:rsidRPr="00537F63">
        <w:rPr>
          <w:rFonts w:ascii="Times New Roman" w:hAnsi="Times New Roman"/>
          <w:color w:val="000000" w:themeColor="text1"/>
          <w:szCs w:val="24"/>
          <w:lang w:val="uk-UA"/>
        </w:rPr>
        <w:t xml:space="preserve"> 201</w:t>
      </w:r>
      <w:r w:rsidR="00B222F0" w:rsidRPr="00537F63">
        <w:rPr>
          <w:rFonts w:ascii="Times New Roman" w:hAnsi="Times New Roman"/>
          <w:color w:val="000000" w:themeColor="text1"/>
          <w:szCs w:val="24"/>
          <w:lang w:val="uk-UA"/>
        </w:rPr>
        <w:t>7</w:t>
      </w:r>
      <w:r w:rsidRPr="00537F63">
        <w:rPr>
          <w:rFonts w:ascii="Times New Roman" w:hAnsi="Times New Roman"/>
          <w:color w:val="000000" w:themeColor="text1"/>
          <w:szCs w:val="24"/>
          <w:lang w:val="uk-UA"/>
        </w:rPr>
        <w:t xml:space="preserve"> рік </w:t>
      </w:r>
      <w:r w:rsidR="00B222F0" w:rsidRPr="00537F63">
        <w:rPr>
          <w:rFonts w:ascii="Times New Roman" w:hAnsi="Times New Roman"/>
          <w:color w:val="000000" w:themeColor="text1"/>
          <w:szCs w:val="24"/>
          <w:lang w:val="uk-UA"/>
        </w:rPr>
        <w:t>на розгляді у</w:t>
      </w:r>
      <w:r w:rsidRPr="00537F63">
        <w:rPr>
          <w:rFonts w:ascii="Times New Roman" w:hAnsi="Times New Roman"/>
          <w:color w:val="000000" w:themeColor="text1"/>
          <w:szCs w:val="24"/>
          <w:lang w:val="uk-UA"/>
        </w:rPr>
        <w:t xml:space="preserve"> суд</w:t>
      </w:r>
      <w:r w:rsidR="00B222F0" w:rsidRPr="00537F63">
        <w:rPr>
          <w:rFonts w:ascii="Times New Roman" w:hAnsi="Times New Roman"/>
          <w:color w:val="000000" w:themeColor="text1"/>
          <w:szCs w:val="24"/>
          <w:lang w:val="uk-UA"/>
        </w:rPr>
        <w:t>і перебувало 5 звернень</w:t>
      </w:r>
      <w:r w:rsidRPr="00537F63">
        <w:rPr>
          <w:rFonts w:ascii="Times New Roman" w:hAnsi="Times New Roman"/>
          <w:color w:val="000000" w:themeColor="text1"/>
          <w:szCs w:val="24"/>
          <w:lang w:val="uk-UA"/>
        </w:rPr>
        <w:t xml:space="preserve">. </w:t>
      </w:r>
    </w:p>
    <w:p w:rsidR="00643CBB" w:rsidRPr="00537F63" w:rsidRDefault="00643CBB" w:rsidP="00643CBB">
      <w:pPr>
        <w:tabs>
          <w:tab w:val="left" w:pos="-567"/>
        </w:tabs>
        <w:ind w:firstLine="540"/>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 xml:space="preserve">Прийом громадян у суді здійснюється </w:t>
      </w:r>
      <w:proofErr w:type="spellStart"/>
      <w:r w:rsidR="008B60A0" w:rsidRPr="00537F63">
        <w:rPr>
          <w:rFonts w:ascii="Times New Roman" w:hAnsi="Times New Roman"/>
          <w:color w:val="000000" w:themeColor="text1"/>
          <w:szCs w:val="24"/>
          <w:lang w:val="uk-UA"/>
        </w:rPr>
        <w:t>в.о</w:t>
      </w:r>
      <w:proofErr w:type="spellEnd"/>
      <w:r w:rsidR="008B60A0" w:rsidRPr="00537F63">
        <w:rPr>
          <w:rFonts w:ascii="Times New Roman" w:hAnsi="Times New Roman"/>
          <w:color w:val="000000" w:themeColor="text1"/>
          <w:szCs w:val="24"/>
          <w:lang w:val="uk-UA"/>
        </w:rPr>
        <w:t xml:space="preserve">. </w:t>
      </w:r>
      <w:r w:rsidRPr="00537F63">
        <w:rPr>
          <w:rFonts w:ascii="Times New Roman" w:hAnsi="Times New Roman"/>
          <w:color w:val="000000" w:themeColor="text1"/>
          <w:szCs w:val="24"/>
          <w:lang w:val="uk-UA"/>
        </w:rPr>
        <w:t>голов</w:t>
      </w:r>
      <w:r w:rsidR="008B60A0" w:rsidRPr="00537F63">
        <w:rPr>
          <w:rFonts w:ascii="Times New Roman" w:hAnsi="Times New Roman"/>
          <w:color w:val="000000" w:themeColor="text1"/>
          <w:szCs w:val="24"/>
          <w:lang w:val="uk-UA"/>
        </w:rPr>
        <w:t>и</w:t>
      </w:r>
      <w:r w:rsidRPr="00537F63">
        <w:rPr>
          <w:rFonts w:ascii="Times New Roman" w:hAnsi="Times New Roman"/>
          <w:color w:val="000000" w:themeColor="text1"/>
          <w:szCs w:val="24"/>
          <w:lang w:val="uk-UA"/>
        </w:rPr>
        <w:t xml:space="preserve"> суду – щовівторка з </w:t>
      </w:r>
      <w:r w:rsidR="008B60A0" w:rsidRPr="00537F63">
        <w:rPr>
          <w:rFonts w:ascii="Times New Roman" w:hAnsi="Times New Roman"/>
          <w:color w:val="000000" w:themeColor="text1"/>
          <w:szCs w:val="24"/>
          <w:lang w:val="uk-UA"/>
        </w:rPr>
        <w:t>10</w:t>
      </w:r>
      <w:r w:rsidRPr="00537F63">
        <w:rPr>
          <w:rFonts w:ascii="Times New Roman" w:hAnsi="Times New Roman"/>
          <w:color w:val="000000" w:themeColor="text1"/>
          <w:szCs w:val="24"/>
          <w:lang w:val="uk-UA"/>
        </w:rPr>
        <w:t>.00 до 1</w:t>
      </w:r>
      <w:r w:rsidR="008B60A0" w:rsidRPr="00537F63">
        <w:rPr>
          <w:rFonts w:ascii="Times New Roman" w:hAnsi="Times New Roman"/>
          <w:color w:val="000000" w:themeColor="text1"/>
          <w:szCs w:val="24"/>
          <w:lang w:val="uk-UA"/>
        </w:rPr>
        <w:t>2</w:t>
      </w:r>
      <w:r w:rsidRPr="00537F63">
        <w:rPr>
          <w:rFonts w:ascii="Times New Roman" w:hAnsi="Times New Roman"/>
          <w:color w:val="000000" w:themeColor="text1"/>
          <w:szCs w:val="24"/>
          <w:lang w:val="uk-UA"/>
        </w:rPr>
        <w:t>.00 год.,  керівником апарату суду – що</w:t>
      </w:r>
      <w:r w:rsidR="008B60A0" w:rsidRPr="00537F63">
        <w:rPr>
          <w:rFonts w:ascii="Times New Roman" w:hAnsi="Times New Roman"/>
          <w:color w:val="000000" w:themeColor="text1"/>
          <w:szCs w:val="24"/>
          <w:lang w:val="uk-UA"/>
        </w:rPr>
        <w:t>денно</w:t>
      </w:r>
      <w:r w:rsidRPr="00537F63">
        <w:rPr>
          <w:rFonts w:ascii="Times New Roman" w:hAnsi="Times New Roman"/>
          <w:color w:val="000000" w:themeColor="text1"/>
          <w:szCs w:val="24"/>
          <w:lang w:val="uk-UA"/>
        </w:rPr>
        <w:t xml:space="preserve"> з </w:t>
      </w:r>
      <w:r w:rsidR="00572C6F" w:rsidRPr="00537F63">
        <w:rPr>
          <w:rFonts w:ascii="Times New Roman" w:hAnsi="Times New Roman"/>
          <w:color w:val="000000" w:themeColor="text1"/>
          <w:szCs w:val="24"/>
          <w:lang w:val="uk-UA"/>
        </w:rPr>
        <w:t>10</w:t>
      </w:r>
      <w:r w:rsidRPr="00537F63">
        <w:rPr>
          <w:rFonts w:ascii="Times New Roman" w:hAnsi="Times New Roman"/>
          <w:color w:val="000000" w:themeColor="text1"/>
          <w:szCs w:val="24"/>
          <w:lang w:val="uk-UA"/>
        </w:rPr>
        <w:t xml:space="preserve">.00 до </w:t>
      </w:r>
      <w:r w:rsidR="008B60A0" w:rsidRPr="00537F63">
        <w:rPr>
          <w:rFonts w:ascii="Times New Roman" w:hAnsi="Times New Roman"/>
          <w:color w:val="000000" w:themeColor="text1"/>
          <w:szCs w:val="24"/>
          <w:lang w:val="uk-UA"/>
        </w:rPr>
        <w:t>1</w:t>
      </w:r>
      <w:r w:rsidR="00572C6F" w:rsidRPr="00537F63">
        <w:rPr>
          <w:rFonts w:ascii="Times New Roman" w:hAnsi="Times New Roman"/>
          <w:color w:val="000000" w:themeColor="text1"/>
          <w:szCs w:val="24"/>
          <w:lang w:val="uk-UA"/>
        </w:rPr>
        <w:t>7</w:t>
      </w:r>
      <w:r w:rsidRPr="00537F63">
        <w:rPr>
          <w:rFonts w:ascii="Times New Roman" w:hAnsi="Times New Roman"/>
          <w:color w:val="000000" w:themeColor="text1"/>
          <w:szCs w:val="24"/>
          <w:lang w:val="uk-UA"/>
        </w:rPr>
        <w:t xml:space="preserve">.00 год. </w:t>
      </w:r>
    </w:p>
    <w:p w:rsidR="00643CBB" w:rsidRPr="00537F63" w:rsidRDefault="00643CBB" w:rsidP="00643CBB">
      <w:pPr>
        <w:ind w:right="1" w:firstLine="540"/>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У суді вивішуються списки справ суддів, призначених до розгляду на конкретний день на дошці оголошень у зручному для огляду громадян місці. Крім того</w:t>
      </w:r>
      <w:r w:rsidR="00166113" w:rsidRPr="00537F63">
        <w:rPr>
          <w:rFonts w:ascii="Times New Roman" w:hAnsi="Times New Roman"/>
          <w:color w:val="000000" w:themeColor="text1"/>
          <w:szCs w:val="24"/>
          <w:lang w:val="uk-UA"/>
        </w:rPr>
        <w:t>,</w:t>
      </w:r>
      <w:r w:rsidRPr="00537F63">
        <w:rPr>
          <w:rFonts w:ascii="Times New Roman" w:hAnsi="Times New Roman"/>
          <w:color w:val="000000" w:themeColor="text1"/>
          <w:szCs w:val="24"/>
          <w:lang w:val="uk-UA"/>
        </w:rPr>
        <w:t xml:space="preserve"> із списками справ можна ознайомитись на офіційному веб-сайті суду, де міститься й інша корисна для громадян інформація (графік прийому громадян, витяги з нормативно-правових актів, реквізити для сплати судового збору тощо). </w:t>
      </w:r>
    </w:p>
    <w:p w:rsidR="00643CBB" w:rsidRPr="00537F63" w:rsidRDefault="00643CBB" w:rsidP="00643CBB">
      <w:pPr>
        <w:ind w:right="1" w:firstLine="540"/>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 xml:space="preserve">Відповідальними за своєчасне та достовірне наповнення офіційного веб-сайту </w:t>
      </w:r>
      <w:r w:rsidR="00205740" w:rsidRPr="00537F63">
        <w:rPr>
          <w:rFonts w:ascii="Times New Roman" w:hAnsi="Times New Roman"/>
          <w:color w:val="000000" w:themeColor="text1"/>
          <w:szCs w:val="24"/>
          <w:lang w:val="uk-UA"/>
        </w:rPr>
        <w:t>Кам’янка-Бузького</w:t>
      </w:r>
      <w:r w:rsidRPr="00537F63">
        <w:rPr>
          <w:rFonts w:ascii="Times New Roman" w:hAnsi="Times New Roman"/>
          <w:color w:val="000000" w:themeColor="text1"/>
          <w:spacing w:val="-1"/>
          <w:szCs w:val="24"/>
          <w:lang w:val="uk-UA"/>
        </w:rPr>
        <w:t xml:space="preserve"> районного суду Львівської області</w:t>
      </w:r>
      <w:r w:rsidRPr="00537F63">
        <w:rPr>
          <w:rFonts w:ascii="Times New Roman" w:hAnsi="Times New Roman"/>
          <w:color w:val="000000" w:themeColor="text1"/>
          <w:szCs w:val="24"/>
          <w:lang w:val="uk-UA"/>
        </w:rPr>
        <w:t xml:space="preserve"> призначено головного спеціаліста з інформаційних технологій </w:t>
      </w:r>
      <w:proofErr w:type="spellStart"/>
      <w:r w:rsidR="00205740" w:rsidRPr="00537F63">
        <w:rPr>
          <w:rFonts w:ascii="Times New Roman" w:hAnsi="Times New Roman"/>
          <w:color w:val="000000" w:themeColor="text1"/>
          <w:szCs w:val="24"/>
          <w:lang w:val="uk-UA"/>
        </w:rPr>
        <w:t>Дяковськ</w:t>
      </w:r>
      <w:r w:rsidR="00B532B0" w:rsidRPr="00537F63">
        <w:rPr>
          <w:rFonts w:ascii="Times New Roman" w:hAnsi="Times New Roman"/>
          <w:color w:val="000000" w:themeColor="text1"/>
          <w:szCs w:val="24"/>
          <w:lang w:val="uk-UA"/>
        </w:rPr>
        <w:t>ого</w:t>
      </w:r>
      <w:proofErr w:type="spellEnd"/>
      <w:r w:rsidR="00205740" w:rsidRPr="00537F63">
        <w:rPr>
          <w:rFonts w:ascii="Times New Roman" w:hAnsi="Times New Roman"/>
          <w:color w:val="000000" w:themeColor="text1"/>
          <w:szCs w:val="24"/>
          <w:lang w:val="uk-UA"/>
        </w:rPr>
        <w:t xml:space="preserve"> І.Б.</w:t>
      </w:r>
    </w:p>
    <w:p w:rsidR="00643CBB" w:rsidRPr="00537F63" w:rsidRDefault="00643CBB" w:rsidP="00643CBB">
      <w:pPr>
        <w:ind w:firstLine="540"/>
        <w:jc w:val="both"/>
        <w:rPr>
          <w:rFonts w:ascii="Times New Roman" w:hAnsi="Times New Roman"/>
          <w:color w:val="000000" w:themeColor="text1"/>
          <w:szCs w:val="24"/>
          <w:lang w:val="uk-UA"/>
        </w:rPr>
      </w:pPr>
    </w:p>
    <w:p w:rsidR="00643CBB" w:rsidRPr="00537F63" w:rsidRDefault="00327E19" w:rsidP="00643CBB">
      <w:pPr>
        <w:ind w:firstLine="540"/>
        <w:jc w:val="both"/>
        <w:rPr>
          <w:rFonts w:ascii="Times New Roman" w:hAnsi="Times New Roman"/>
          <w:bCs/>
          <w:color w:val="000000" w:themeColor="text1"/>
          <w:szCs w:val="24"/>
          <w:lang w:val="ru-RU"/>
        </w:rPr>
      </w:pPr>
      <w:r w:rsidRPr="00537F63">
        <w:rPr>
          <w:rFonts w:ascii="Times New Roman" w:hAnsi="Times New Roman"/>
          <w:color w:val="000000" w:themeColor="text1"/>
          <w:szCs w:val="24"/>
          <w:lang w:val="uk-UA"/>
        </w:rPr>
        <w:t>За вересень</w:t>
      </w:r>
      <w:r w:rsidR="00643CBB" w:rsidRPr="00537F63">
        <w:rPr>
          <w:rFonts w:ascii="Times New Roman" w:hAnsi="Times New Roman"/>
          <w:color w:val="000000" w:themeColor="text1"/>
          <w:szCs w:val="24"/>
          <w:lang w:val="uk-UA"/>
        </w:rPr>
        <w:t xml:space="preserve"> 2017 року судом надіслано </w:t>
      </w:r>
      <w:r w:rsidRPr="00537F63">
        <w:rPr>
          <w:rFonts w:ascii="Times New Roman" w:hAnsi="Times New Roman"/>
          <w:color w:val="000000" w:themeColor="text1"/>
          <w:szCs w:val="24"/>
          <w:lang w:val="uk-UA"/>
        </w:rPr>
        <w:t>203</w:t>
      </w:r>
      <w:r w:rsidR="00643CBB" w:rsidRPr="00537F63">
        <w:rPr>
          <w:rFonts w:ascii="Times New Roman" w:hAnsi="Times New Roman"/>
          <w:color w:val="000000" w:themeColor="text1"/>
          <w:szCs w:val="24"/>
          <w:lang w:val="uk-UA"/>
        </w:rPr>
        <w:t xml:space="preserve"> SMS-повідомлень. Станом на </w:t>
      </w:r>
      <w:r w:rsidR="008616CA" w:rsidRPr="00537F63">
        <w:rPr>
          <w:rFonts w:ascii="Times New Roman" w:hAnsi="Times New Roman"/>
          <w:color w:val="000000" w:themeColor="text1"/>
          <w:szCs w:val="24"/>
          <w:lang w:val="uk-UA"/>
        </w:rPr>
        <w:t>5 жовтня</w:t>
      </w:r>
      <w:r w:rsidR="00643CBB" w:rsidRPr="00537F63">
        <w:rPr>
          <w:rFonts w:ascii="Times New Roman" w:hAnsi="Times New Roman"/>
          <w:color w:val="000000" w:themeColor="text1"/>
          <w:szCs w:val="24"/>
          <w:lang w:val="uk-UA"/>
        </w:rPr>
        <w:t xml:space="preserve"> 2017 к</w:t>
      </w:r>
      <w:proofErr w:type="spellStart"/>
      <w:r w:rsidR="00643CBB" w:rsidRPr="00537F63">
        <w:rPr>
          <w:rFonts w:ascii="Times New Roman" w:hAnsi="Times New Roman"/>
          <w:bCs/>
          <w:color w:val="000000" w:themeColor="text1"/>
          <w:szCs w:val="24"/>
          <w:lang w:val="ru-RU"/>
        </w:rPr>
        <w:t>ількість</w:t>
      </w:r>
      <w:proofErr w:type="spellEnd"/>
      <w:r w:rsidR="00643CBB" w:rsidRPr="00537F63">
        <w:rPr>
          <w:rFonts w:ascii="Times New Roman" w:hAnsi="Times New Roman"/>
          <w:bCs/>
          <w:color w:val="000000" w:themeColor="text1"/>
          <w:szCs w:val="24"/>
          <w:lang w:val="ru-RU"/>
        </w:rPr>
        <w:t xml:space="preserve"> заявок, </w:t>
      </w:r>
      <w:proofErr w:type="spellStart"/>
      <w:r w:rsidR="00643CBB" w:rsidRPr="00537F63">
        <w:rPr>
          <w:rFonts w:ascii="Times New Roman" w:hAnsi="Times New Roman"/>
          <w:bCs/>
          <w:color w:val="000000" w:themeColor="text1"/>
          <w:szCs w:val="24"/>
          <w:lang w:val="ru-RU"/>
        </w:rPr>
        <w:t>які</w:t>
      </w:r>
      <w:proofErr w:type="spellEnd"/>
      <w:r w:rsidR="00643CBB" w:rsidRPr="00537F63">
        <w:rPr>
          <w:rFonts w:ascii="Times New Roman" w:hAnsi="Times New Roman"/>
          <w:bCs/>
          <w:color w:val="000000" w:themeColor="text1"/>
          <w:szCs w:val="24"/>
          <w:lang w:val="ru-RU"/>
        </w:rPr>
        <w:t xml:space="preserve"> поступили до суду про </w:t>
      </w:r>
      <w:proofErr w:type="spellStart"/>
      <w:r w:rsidR="00643CBB" w:rsidRPr="00537F63">
        <w:rPr>
          <w:rFonts w:ascii="Times New Roman" w:hAnsi="Times New Roman"/>
          <w:bCs/>
          <w:color w:val="000000" w:themeColor="text1"/>
          <w:szCs w:val="24"/>
          <w:lang w:val="ru-RU"/>
        </w:rPr>
        <w:t>отримання</w:t>
      </w:r>
      <w:proofErr w:type="spellEnd"/>
      <w:r w:rsidR="00643CBB" w:rsidRPr="00537F63">
        <w:rPr>
          <w:rFonts w:ascii="Times New Roman" w:hAnsi="Times New Roman"/>
          <w:bCs/>
          <w:color w:val="000000" w:themeColor="text1"/>
          <w:szCs w:val="24"/>
          <w:lang w:val="ru-RU"/>
        </w:rPr>
        <w:t xml:space="preserve"> </w:t>
      </w:r>
      <w:proofErr w:type="spellStart"/>
      <w:r w:rsidR="00643CBB" w:rsidRPr="00537F63">
        <w:rPr>
          <w:rFonts w:ascii="Times New Roman" w:hAnsi="Times New Roman"/>
          <w:bCs/>
          <w:color w:val="000000" w:themeColor="text1"/>
          <w:szCs w:val="24"/>
          <w:lang w:val="ru-RU"/>
        </w:rPr>
        <w:t>процесуальних</w:t>
      </w:r>
      <w:proofErr w:type="spellEnd"/>
      <w:r w:rsidR="00643CBB" w:rsidRPr="00537F63">
        <w:rPr>
          <w:rFonts w:ascii="Times New Roman" w:hAnsi="Times New Roman"/>
          <w:bCs/>
          <w:color w:val="000000" w:themeColor="text1"/>
          <w:szCs w:val="24"/>
          <w:lang w:val="ru-RU"/>
        </w:rPr>
        <w:t xml:space="preserve"> </w:t>
      </w:r>
      <w:proofErr w:type="spellStart"/>
      <w:r w:rsidR="00643CBB" w:rsidRPr="00537F63">
        <w:rPr>
          <w:rFonts w:ascii="Times New Roman" w:hAnsi="Times New Roman"/>
          <w:bCs/>
          <w:color w:val="000000" w:themeColor="text1"/>
          <w:szCs w:val="24"/>
          <w:lang w:val="ru-RU"/>
        </w:rPr>
        <w:t>документів</w:t>
      </w:r>
      <w:proofErr w:type="spellEnd"/>
      <w:r w:rsidR="00643CBB" w:rsidRPr="00537F63">
        <w:rPr>
          <w:rFonts w:ascii="Times New Roman" w:hAnsi="Times New Roman"/>
          <w:bCs/>
          <w:color w:val="000000" w:themeColor="text1"/>
          <w:szCs w:val="24"/>
          <w:lang w:val="ru-RU"/>
        </w:rPr>
        <w:t xml:space="preserve"> з </w:t>
      </w:r>
      <w:proofErr w:type="spellStart"/>
      <w:r w:rsidR="00643CBB" w:rsidRPr="00537F63">
        <w:rPr>
          <w:rFonts w:ascii="Times New Roman" w:hAnsi="Times New Roman"/>
          <w:bCs/>
          <w:color w:val="000000" w:themeColor="text1"/>
          <w:szCs w:val="24"/>
          <w:lang w:val="ru-RU"/>
        </w:rPr>
        <w:t>допомогою</w:t>
      </w:r>
      <w:proofErr w:type="spellEnd"/>
      <w:r w:rsidR="00643CBB" w:rsidRPr="00537F63">
        <w:rPr>
          <w:rFonts w:ascii="Times New Roman" w:hAnsi="Times New Roman"/>
          <w:bCs/>
          <w:color w:val="000000" w:themeColor="text1"/>
          <w:szCs w:val="24"/>
          <w:lang w:val="ru-RU"/>
        </w:rPr>
        <w:t xml:space="preserve"> </w:t>
      </w:r>
      <w:proofErr w:type="spellStart"/>
      <w:r w:rsidR="00643CBB" w:rsidRPr="00537F63">
        <w:rPr>
          <w:rFonts w:ascii="Times New Roman" w:hAnsi="Times New Roman"/>
          <w:bCs/>
          <w:color w:val="000000" w:themeColor="text1"/>
          <w:szCs w:val="24"/>
          <w:lang w:val="ru-RU"/>
        </w:rPr>
        <w:t>системи</w:t>
      </w:r>
      <w:proofErr w:type="spellEnd"/>
      <w:r w:rsidR="00643CBB" w:rsidRPr="00537F63">
        <w:rPr>
          <w:rFonts w:ascii="Times New Roman" w:hAnsi="Times New Roman"/>
          <w:bCs/>
          <w:color w:val="000000" w:themeColor="text1"/>
          <w:szCs w:val="24"/>
          <w:lang w:val="ru-RU"/>
        </w:rPr>
        <w:t xml:space="preserve"> "</w:t>
      </w:r>
      <w:proofErr w:type="spellStart"/>
      <w:r w:rsidR="00643CBB" w:rsidRPr="00537F63">
        <w:rPr>
          <w:rFonts w:ascii="Times New Roman" w:hAnsi="Times New Roman"/>
          <w:bCs/>
          <w:color w:val="000000" w:themeColor="text1"/>
          <w:szCs w:val="24"/>
          <w:lang w:val="ru-RU"/>
        </w:rPr>
        <w:t>Електронний</w:t>
      </w:r>
      <w:proofErr w:type="spellEnd"/>
      <w:r w:rsidR="00643CBB" w:rsidRPr="00537F63">
        <w:rPr>
          <w:rFonts w:ascii="Times New Roman" w:hAnsi="Times New Roman"/>
          <w:bCs/>
          <w:color w:val="000000" w:themeColor="text1"/>
          <w:szCs w:val="24"/>
          <w:lang w:val="ru-RU"/>
        </w:rPr>
        <w:t xml:space="preserve"> суд" становить – </w:t>
      </w:r>
      <w:r w:rsidR="008616CA" w:rsidRPr="00537F63">
        <w:rPr>
          <w:rFonts w:ascii="Times New Roman" w:hAnsi="Times New Roman"/>
          <w:bCs/>
          <w:color w:val="000000" w:themeColor="text1"/>
          <w:szCs w:val="24"/>
          <w:lang w:val="ru-RU"/>
        </w:rPr>
        <w:t>372</w:t>
      </w:r>
      <w:r w:rsidR="00643CBB" w:rsidRPr="00537F63">
        <w:rPr>
          <w:rFonts w:ascii="Times New Roman" w:hAnsi="Times New Roman"/>
          <w:bCs/>
          <w:color w:val="000000" w:themeColor="text1"/>
          <w:szCs w:val="24"/>
          <w:lang w:val="ru-RU"/>
        </w:rPr>
        <w:t xml:space="preserve">, </w:t>
      </w:r>
      <w:proofErr w:type="spellStart"/>
      <w:r w:rsidR="00643CBB" w:rsidRPr="00537F63">
        <w:rPr>
          <w:rFonts w:ascii="Times New Roman" w:hAnsi="Times New Roman"/>
          <w:bCs/>
          <w:color w:val="000000" w:themeColor="text1"/>
          <w:szCs w:val="24"/>
          <w:lang w:val="ru-RU"/>
        </w:rPr>
        <w:t>кількість</w:t>
      </w:r>
      <w:proofErr w:type="spellEnd"/>
      <w:r w:rsidR="00643CBB" w:rsidRPr="00537F63">
        <w:rPr>
          <w:rFonts w:ascii="Times New Roman" w:hAnsi="Times New Roman"/>
          <w:bCs/>
          <w:color w:val="000000" w:themeColor="text1"/>
          <w:szCs w:val="24"/>
          <w:lang w:val="ru-RU"/>
        </w:rPr>
        <w:t xml:space="preserve"> </w:t>
      </w:r>
      <w:proofErr w:type="spellStart"/>
      <w:r w:rsidR="00643CBB" w:rsidRPr="00537F63">
        <w:rPr>
          <w:rFonts w:ascii="Times New Roman" w:hAnsi="Times New Roman"/>
          <w:bCs/>
          <w:color w:val="000000" w:themeColor="text1"/>
          <w:szCs w:val="24"/>
          <w:lang w:val="ru-RU"/>
        </w:rPr>
        <w:t>відправлених</w:t>
      </w:r>
      <w:proofErr w:type="spellEnd"/>
      <w:r w:rsidR="00643CBB" w:rsidRPr="00537F63">
        <w:rPr>
          <w:rFonts w:ascii="Times New Roman" w:hAnsi="Times New Roman"/>
          <w:bCs/>
          <w:color w:val="000000" w:themeColor="text1"/>
          <w:szCs w:val="24"/>
          <w:lang w:val="ru-RU"/>
        </w:rPr>
        <w:t xml:space="preserve"> </w:t>
      </w:r>
      <w:proofErr w:type="spellStart"/>
      <w:r w:rsidR="00643CBB" w:rsidRPr="00537F63">
        <w:rPr>
          <w:rFonts w:ascii="Times New Roman" w:hAnsi="Times New Roman"/>
          <w:bCs/>
          <w:color w:val="000000" w:themeColor="text1"/>
          <w:szCs w:val="24"/>
          <w:lang w:val="ru-RU"/>
        </w:rPr>
        <w:t>процесуальних</w:t>
      </w:r>
      <w:proofErr w:type="spellEnd"/>
      <w:r w:rsidR="00643CBB" w:rsidRPr="00537F63">
        <w:rPr>
          <w:rFonts w:ascii="Times New Roman" w:hAnsi="Times New Roman"/>
          <w:bCs/>
          <w:color w:val="000000" w:themeColor="text1"/>
          <w:szCs w:val="24"/>
          <w:lang w:val="ru-RU"/>
        </w:rPr>
        <w:t xml:space="preserve"> </w:t>
      </w:r>
      <w:proofErr w:type="spellStart"/>
      <w:r w:rsidR="00643CBB" w:rsidRPr="00537F63">
        <w:rPr>
          <w:rFonts w:ascii="Times New Roman" w:hAnsi="Times New Roman"/>
          <w:bCs/>
          <w:color w:val="000000" w:themeColor="text1"/>
          <w:szCs w:val="24"/>
          <w:lang w:val="ru-RU"/>
        </w:rPr>
        <w:t>документів</w:t>
      </w:r>
      <w:proofErr w:type="spellEnd"/>
      <w:r w:rsidR="00643CBB" w:rsidRPr="00537F63">
        <w:rPr>
          <w:rFonts w:ascii="Times New Roman" w:hAnsi="Times New Roman"/>
          <w:bCs/>
          <w:color w:val="000000" w:themeColor="text1"/>
          <w:szCs w:val="24"/>
          <w:lang w:val="ru-RU"/>
        </w:rPr>
        <w:t xml:space="preserve"> з </w:t>
      </w:r>
      <w:proofErr w:type="spellStart"/>
      <w:r w:rsidR="00643CBB" w:rsidRPr="00537F63">
        <w:rPr>
          <w:rFonts w:ascii="Times New Roman" w:hAnsi="Times New Roman"/>
          <w:bCs/>
          <w:color w:val="000000" w:themeColor="text1"/>
          <w:szCs w:val="24"/>
          <w:lang w:val="ru-RU"/>
        </w:rPr>
        <w:t>допомогою</w:t>
      </w:r>
      <w:proofErr w:type="spellEnd"/>
      <w:r w:rsidR="00643CBB" w:rsidRPr="00537F63">
        <w:rPr>
          <w:rFonts w:ascii="Times New Roman" w:hAnsi="Times New Roman"/>
          <w:bCs/>
          <w:color w:val="000000" w:themeColor="text1"/>
          <w:szCs w:val="24"/>
          <w:lang w:val="ru-RU"/>
        </w:rPr>
        <w:t xml:space="preserve"> </w:t>
      </w:r>
      <w:proofErr w:type="spellStart"/>
      <w:r w:rsidR="00643CBB" w:rsidRPr="00537F63">
        <w:rPr>
          <w:rFonts w:ascii="Times New Roman" w:hAnsi="Times New Roman"/>
          <w:bCs/>
          <w:color w:val="000000" w:themeColor="text1"/>
          <w:szCs w:val="24"/>
          <w:lang w:val="ru-RU"/>
        </w:rPr>
        <w:t>системи</w:t>
      </w:r>
      <w:proofErr w:type="spellEnd"/>
      <w:r w:rsidR="00643CBB" w:rsidRPr="00537F63">
        <w:rPr>
          <w:rFonts w:ascii="Times New Roman" w:hAnsi="Times New Roman"/>
          <w:bCs/>
          <w:color w:val="000000" w:themeColor="text1"/>
          <w:szCs w:val="24"/>
          <w:lang w:val="ru-RU"/>
        </w:rPr>
        <w:t xml:space="preserve"> "</w:t>
      </w:r>
      <w:proofErr w:type="spellStart"/>
      <w:r w:rsidR="00643CBB" w:rsidRPr="00537F63">
        <w:rPr>
          <w:rFonts w:ascii="Times New Roman" w:hAnsi="Times New Roman"/>
          <w:bCs/>
          <w:color w:val="000000" w:themeColor="text1"/>
          <w:szCs w:val="24"/>
          <w:lang w:val="ru-RU"/>
        </w:rPr>
        <w:t>Електронний</w:t>
      </w:r>
      <w:proofErr w:type="spellEnd"/>
      <w:r w:rsidR="00643CBB" w:rsidRPr="00537F63">
        <w:rPr>
          <w:rFonts w:ascii="Times New Roman" w:hAnsi="Times New Roman"/>
          <w:bCs/>
          <w:color w:val="000000" w:themeColor="text1"/>
          <w:szCs w:val="24"/>
          <w:lang w:val="ru-RU"/>
        </w:rPr>
        <w:t xml:space="preserve"> суд" – 3</w:t>
      </w:r>
      <w:r w:rsidR="008616CA" w:rsidRPr="00537F63">
        <w:rPr>
          <w:rFonts w:ascii="Times New Roman" w:hAnsi="Times New Roman"/>
          <w:bCs/>
          <w:color w:val="000000" w:themeColor="text1"/>
          <w:szCs w:val="24"/>
          <w:lang w:val="ru-RU"/>
        </w:rPr>
        <w:t>69</w:t>
      </w:r>
      <w:r w:rsidR="00643CBB" w:rsidRPr="00537F63">
        <w:rPr>
          <w:rFonts w:ascii="Times New Roman" w:hAnsi="Times New Roman"/>
          <w:bCs/>
          <w:color w:val="000000" w:themeColor="text1"/>
          <w:szCs w:val="24"/>
          <w:lang w:val="ru-RU"/>
        </w:rPr>
        <w:t xml:space="preserve">. </w:t>
      </w:r>
    </w:p>
    <w:p w:rsidR="00FC1052" w:rsidRPr="00537F63" w:rsidRDefault="00FC1052" w:rsidP="00643CBB">
      <w:pPr>
        <w:ind w:firstLine="540"/>
        <w:jc w:val="both"/>
        <w:rPr>
          <w:rFonts w:ascii="Times New Roman" w:hAnsi="Times New Roman"/>
          <w:bCs/>
          <w:color w:val="000000" w:themeColor="text1"/>
          <w:szCs w:val="24"/>
          <w:lang w:val="ru-RU"/>
        </w:rPr>
      </w:pPr>
    </w:p>
    <w:p w:rsidR="00795F4C" w:rsidRPr="00537F63" w:rsidRDefault="003F48B2" w:rsidP="00795F4C">
      <w:pPr>
        <w:ind w:firstLine="540"/>
        <w:jc w:val="both"/>
        <w:rPr>
          <w:rFonts w:ascii="Times New Roman" w:eastAsia="Calibri" w:hAnsi="Times New Roman"/>
          <w:color w:val="000000" w:themeColor="text1"/>
          <w:szCs w:val="24"/>
          <w:lang w:val="uk-UA" w:eastAsia="en-US"/>
        </w:rPr>
      </w:pPr>
      <w:r w:rsidRPr="00537F63">
        <w:rPr>
          <w:rFonts w:ascii="Times New Roman" w:hAnsi="Times New Roman"/>
          <w:color w:val="000000" w:themeColor="text1"/>
          <w:szCs w:val="24"/>
          <w:lang w:val="uk-UA"/>
        </w:rPr>
        <w:t xml:space="preserve">На виконання листа Державної судової адміністрації України «Про надання інформації стосовно повноти надсилання електронних копій судових рішень до Реєстру» від 07.09.2017 № 15-10294/17, працівниками суду </w:t>
      </w:r>
      <w:r w:rsidR="002E20B2" w:rsidRPr="00537F63">
        <w:rPr>
          <w:rFonts w:ascii="Times New Roman" w:hAnsi="Times New Roman"/>
          <w:color w:val="000000" w:themeColor="text1"/>
          <w:szCs w:val="24"/>
          <w:lang w:val="uk-UA"/>
        </w:rPr>
        <w:t>отримано</w:t>
      </w:r>
      <w:r w:rsidRPr="00537F63">
        <w:rPr>
          <w:rFonts w:ascii="Times New Roman" w:hAnsi="Times New Roman"/>
          <w:color w:val="000000" w:themeColor="text1"/>
          <w:szCs w:val="24"/>
          <w:lang w:val="uk-UA"/>
        </w:rPr>
        <w:t xml:space="preserve"> від адміністратора Реєстру список судових рішень, починаючи з 2010 року, які містяться в Реєстрі, із зазначенням номерів судових справ</w:t>
      </w:r>
      <w:r w:rsidR="002E20B2" w:rsidRPr="00537F63">
        <w:rPr>
          <w:rFonts w:ascii="Times New Roman" w:hAnsi="Times New Roman"/>
          <w:color w:val="000000" w:themeColor="text1"/>
          <w:szCs w:val="24"/>
          <w:lang w:val="uk-UA"/>
        </w:rPr>
        <w:t>.</w:t>
      </w:r>
      <w:r w:rsidR="002E20B2" w:rsidRPr="00537F63">
        <w:rPr>
          <w:rFonts w:ascii="Times New Roman" w:eastAsia="Calibri" w:hAnsi="Times New Roman"/>
          <w:color w:val="000000" w:themeColor="text1"/>
          <w:szCs w:val="24"/>
          <w:lang w:val="uk-UA" w:eastAsia="en-US"/>
        </w:rPr>
        <w:t xml:space="preserve"> </w:t>
      </w:r>
      <w:r w:rsidR="00795F4C" w:rsidRPr="00537F63">
        <w:rPr>
          <w:rFonts w:ascii="Times New Roman" w:eastAsia="Calibri" w:hAnsi="Times New Roman"/>
          <w:color w:val="000000" w:themeColor="text1"/>
          <w:szCs w:val="24"/>
          <w:lang w:val="uk-UA" w:eastAsia="en-US"/>
        </w:rPr>
        <w:t>В період з 14.09.2017 по 04.10.2017 працівниками Кам’янка-Бузького районного суду Львівської області</w:t>
      </w:r>
      <w:r w:rsidR="002E20B2" w:rsidRPr="00537F63">
        <w:rPr>
          <w:rFonts w:ascii="Times New Roman" w:eastAsia="Calibri" w:hAnsi="Times New Roman"/>
          <w:color w:val="000000" w:themeColor="text1"/>
          <w:szCs w:val="24"/>
          <w:lang w:val="uk-UA" w:eastAsia="en-US"/>
        </w:rPr>
        <w:t xml:space="preserve"> надіслано </w:t>
      </w:r>
      <w:r w:rsidR="00795F4C" w:rsidRPr="00537F63">
        <w:rPr>
          <w:rFonts w:ascii="Times New Roman" w:eastAsia="Calibri" w:hAnsi="Times New Roman"/>
          <w:color w:val="000000" w:themeColor="text1"/>
          <w:szCs w:val="24"/>
          <w:lang w:val="uk-UA" w:eastAsia="en-US"/>
        </w:rPr>
        <w:t xml:space="preserve">521 </w:t>
      </w:r>
      <w:r w:rsidR="002E20B2" w:rsidRPr="00537F63">
        <w:rPr>
          <w:rFonts w:ascii="Times New Roman" w:eastAsia="Calibri" w:hAnsi="Times New Roman"/>
          <w:color w:val="000000" w:themeColor="text1"/>
          <w:szCs w:val="24"/>
          <w:lang w:val="uk-UA" w:eastAsia="en-US"/>
        </w:rPr>
        <w:t>судов</w:t>
      </w:r>
      <w:r w:rsidR="00795F4C" w:rsidRPr="00537F63">
        <w:rPr>
          <w:rFonts w:ascii="Times New Roman" w:eastAsia="Calibri" w:hAnsi="Times New Roman"/>
          <w:color w:val="000000" w:themeColor="text1"/>
          <w:szCs w:val="24"/>
          <w:lang w:val="uk-UA" w:eastAsia="en-US"/>
        </w:rPr>
        <w:t>е</w:t>
      </w:r>
      <w:r w:rsidR="002E20B2" w:rsidRPr="00537F63">
        <w:rPr>
          <w:rFonts w:ascii="Times New Roman" w:eastAsia="Calibri" w:hAnsi="Times New Roman"/>
          <w:color w:val="000000" w:themeColor="text1"/>
          <w:szCs w:val="24"/>
          <w:lang w:val="uk-UA" w:eastAsia="en-US"/>
        </w:rPr>
        <w:t xml:space="preserve">  рішен</w:t>
      </w:r>
      <w:r w:rsidR="00795F4C" w:rsidRPr="00537F63">
        <w:rPr>
          <w:rFonts w:ascii="Times New Roman" w:eastAsia="Calibri" w:hAnsi="Times New Roman"/>
          <w:color w:val="000000" w:themeColor="text1"/>
          <w:szCs w:val="24"/>
          <w:lang w:val="uk-UA" w:eastAsia="en-US"/>
        </w:rPr>
        <w:t>ня</w:t>
      </w:r>
      <w:r w:rsidR="002E20B2" w:rsidRPr="00537F63">
        <w:rPr>
          <w:rFonts w:ascii="Times New Roman" w:eastAsia="Calibri" w:hAnsi="Times New Roman"/>
          <w:color w:val="000000" w:themeColor="text1"/>
          <w:szCs w:val="24"/>
          <w:lang w:val="uk-UA" w:eastAsia="en-US"/>
        </w:rPr>
        <w:t xml:space="preserve"> до ЄДРСР</w:t>
      </w:r>
      <w:r w:rsidR="00795F4C" w:rsidRPr="00537F63">
        <w:rPr>
          <w:rFonts w:ascii="Times New Roman" w:eastAsia="Calibri" w:hAnsi="Times New Roman"/>
          <w:color w:val="000000" w:themeColor="text1"/>
          <w:szCs w:val="24"/>
          <w:lang w:val="uk-UA" w:eastAsia="en-US"/>
        </w:rPr>
        <w:t>.</w:t>
      </w:r>
      <w:r w:rsidR="002E20B2" w:rsidRPr="00537F63">
        <w:rPr>
          <w:rFonts w:ascii="Times New Roman" w:eastAsia="Calibri" w:hAnsi="Times New Roman"/>
          <w:color w:val="000000" w:themeColor="text1"/>
          <w:szCs w:val="24"/>
          <w:lang w:val="uk-UA" w:eastAsia="en-US"/>
        </w:rPr>
        <w:t xml:space="preserve"> </w:t>
      </w:r>
      <w:r w:rsidR="00795F4C" w:rsidRPr="00537F63">
        <w:rPr>
          <w:rFonts w:ascii="Times New Roman" w:eastAsia="Calibri" w:hAnsi="Times New Roman"/>
          <w:color w:val="000000" w:themeColor="text1"/>
          <w:szCs w:val="24"/>
          <w:lang w:val="uk-UA" w:eastAsia="en-US"/>
        </w:rPr>
        <w:t xml:space="preserve"> </w:t>
      </w:r>
      <w:r w:rsidR="00795F4C" w:rsidRPr="00537F63">
        <w:rPr>
          <w:rFonts w:ascii="Times New Roman" w:hAnsi="Times New Roman"/>
          <w:color w:val="000000" w:themeColor="text1"/>
          <w:szCs w:val="24"/>
          <w:lang w:val="uk-UA"/>
        </w:rPr>
        <w:t>Надсилання електронних копій судових рішень до Реєстру триває.</w:t>
      </w:r>
    </w:p>
    <w:p w:rsidR="00643CBB" w:rsidRPr="00537F63" w:rsidRDefault="00A21740" w:rsidP="00643CBB">
      <w:pPr>
        <w:tabs>
          <w:tab w:val="left" w:pos="567"/>
        </w:tabs>
        <w:ind w:firstLine="540"/>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К</w:t>
      </w:r>
      <w:r w:rsidR="00643CBB" w:rsidRPr="00537F63">
        <w:rPr>
          <w:rFonts w:ascii="Times New Roman" w:hAnsi="Times New Roman"/>
          <w:color w:val="000000" w:themeColor="text1"/>
          <w:szCs w:val="24"/>
          <w:lang w:val="uk-UA"/>
        </w:rPr>
        <w:t>ількість винесених судових рішень судом (станом на 01.</w:t>
      </w:r>
      <w:r w:rsidRPr="00537F63">
        <w:rPr>
          <w:rFonts w:ascii="Times New Roman" w:hAnsi="Times New Roman"/>
          <w:color w:val="000000" w:themeColor="text1"/>
          <w:szCs w:val="24"/>
          <w:lang w:val="uk-UA"/>
        </w:rPr>
        <w:t>10</w:t>
      </w:r>
      <w:r w:rsidR="00643CBB" w:rsidRPr="00537F63">
        <w:rPr>
          <w:rFonts w:ascii="Times New Roman" w:hAnsi="Times New Roman"/>
          <w:color w:val="000000" w:themeColor="text1"/>
          <w:szCs w:val="24"/>
          <w:lang w:val="uk-UA"/>
        </w:rPr>
        <w:t xml:space="preserve">.17) становить - </w:t>
      </w:r>
      <w:r w:rsidRPr="00537F63">
        <w:rPr>
          <w:rFonts w:ascii="Times New Roman" w:hAnsi="Times New Roman"/>
          <w:color w:val="000000" w:themeColor="text1"/>
          <w:szCs w:val="24"/>
          <w:lang w:val="uk-UA"/>
        </w:rPr>
        <w:t>613</w:t>
      </w:r>
      <w:r w:rsidR="00643CBB" w:rsidRPr="00537F63">
        <w:rPr>
          <w:rFonts w:ascii="Times New Roman" w:hAnsi="Times New Roman"/>
          <w:color w:val="000000" w:themeColor="text1"/>
          <w:szCs w:val="24"/>
          <w:lang w:val="uk-UA"/>
        </w:rPr>
        <w:t xml:space="preserve">, а кількість направлених до ЄДРСР - </w:t>
      </w:r>
      <w:r w:rsidRPr="00537F63">
        <w:rPr>
          <w:rFonts w:ascii="Times New Roman" w:hAnsi="Times New Roman"/>
          <w:color w:val="000000" w:themeColor="text1"/>
          <w:szCs w:val="24"/>
          <w:lang w:val="uk-UA"/>
        </w:rPr>
        <w:t>613</w:t>
      </w:r>
      <w:r w:rsidR="00643CBB" w:rsidRPr="00537F63">
        <w:rPr>
          <w:rFonts w:ascii="Times New Roman" w:hAnsi="Times New Roman"/>
          <w:color w:val="000000" w:themeColor="text1"/>
          <w:szCs w:val="24"/>
          <w:lang w:val="uk-UA"/>
        </w:rPr>
        <w:t xml:space="preserve">. </w:t>
      </w:r>
      <w:r w:rsidRPr="00537F63">
        <w:rPr>
          <w:rFonts w:ascii="Times New Roman" w:hAnsi="Times New Roman"/>
          <w:color w:val="000000" w:themeColor="text1"/>
          <w:szCs w:val="24"/>
          <w:lang w:val="uk-UA"/>
        </w:rPr>
        <w:t>Відповідно до даних Адміністратора до ЄДРСР надіслано – 739 рішень.</w:t>
      </w:r>
    </w:p>
    <w:p w:rsidR="00643CBB" w:rsidRPr="00537F63" w:rsidRDefault="00643CBB" w:rsidP="00643CBB">
      <w:pPr>
        <w:tabs>
          <w:tab w:val="left" w:pos="567"/>
        </w:tabs>
        <w:ind w:firstLine="709"/>
        <w:jc w:val="both"/>
        <w:rPr>
          <w:rFonts w:ascii="Times New Roman" w:eastAsia="Calibri" w:hAnsi="Times New Roman"/>
          <w:b/>
          <w:bCs/>
          <w:i/>
          <w:iCs/>
          <w:color w:val="000000" w:themeColor="text1"/>
          <w:szCs w:val="24"/>
          <w:lang w:val="uk-UA"/>
        </w:rPr>
      </w:pPr>
    </w:p>
    <w:p w:rsidR="00F27628" w:rsidRPr="00537F63" w:rsidRDefault="00F27628" w:rsidP="00F27628">
      <w:pPr>
        <w:spacing w:after="120"/>
        <w:ind w:right="1" w:firstLine="709"/>
        <w:jc w:val="center"/>
        <w:rPr>
          <w:rFonts w:ascii="Times New Roman" w:eastAsia="Times New Roman" w:hAnsi="Times New Roman"/>
          <w:b/>
          <w:bCs/>
          <w:i/>
          <w:iCs/>
          <w:color w:val="000000"/>
          <w:szCs w:val="24"/>
          <w:lang w:val="uk-UA"/>
        </w:rPr>
      </w:pPr>
      <w:r w:rsidRPr="00537F63">
        <w:rPr>
          <w:rFonts w:ascii="Times New Roman" w:eastAsia="Times New Roman" w:hAnsi="Times New Roman"/>
          <w:b/>
          <w:bCs/>
          <w:i/>
          <w:iCs/>
          <w:color w:val="000000"/>
          <w:szCs w:val="24"/>
          <w:lang w:val="uk-UA"/>
        </w:rPr>
        <w:t>Організація роботи з питань управління об’єктами державного майна  суду</w:t>
      </w:r>
    </w:p>
    <w:p w:rsidR="00F27628" w:rsidRPr="00537F63" w:rsidRDefault="00F27628" w:rsidP="001C2E39">
      <w:pPr>
        <w:numPr>
          <w:ilvl w:val="0"/>
          <w:numId w:val="2"/>
        </w:numPr>
        <w:tabs>
          <w:tab w:val="left" w:pos="-567"/>
          <w:tab w:val="num" w:pos="768"/>
        </w:tabs>
        <w:ind w:left="768"/>
        <w:jc w:val="center"/>
        <w:rPr>
          <w:rFonts w:ascii="Times New Roman" w:eastAsia="Times New Roman" w:hAnsi="Times New Roman"/>
          <w:b/>
          <w:bCs/>
          <w:color w:val="000000"/>
          <w:szCs w:val="24"/>
          <w:lang w:val="uk-UA"/>
        </w:rPr>
      </w:pPr>
      <w:r w:rsidRPr="00537F63">
        <w:rPr>
          <w:rFonts w:ascii="Times New Roman" w:eastAsia="Times New Roman" w:hAnsi="Times New Roman"/>
          <w:b/>
          <w:bCs/>
          <w:color w:val="000000"/>
          <w:szCs w:val="24"/>
          <w:lang w:val="uk-UA"/>
        </w:rPr>
        <w:t>Технічний стан приміщення суду</w:t>
      </w:r>
    </w:p>
    <w:p w:rsidR="00F27628" w:rsidRPr="00537F63" w:rsidRDefault="00F27628" w:rsidP="001C2E39">
      <w:pPr>
        <w:tabs>
          <w:tab w:val="left" w:pos="-567"/>
        </w:tabs>
        <w:ind w:firstLine="672"/>
        <w:jc w:val="both"/>
        <w:rPr>
          <w:rFonts w:ascii="Times New Roman" w:eastAsia="Times New Roman" w:hAnsi="Times New Roman"/>
          <w:color w:val="000000"/>
          <w:szCs w:val="24"/>
          <w:lang w:val="uk-UA"/>
        </w:rPr>
      </w:pPr>
      <w:r w:rsidRPr="00537F63">
        <w:rPr>
          <w:rFonts w:ascii="Times New Roman" w:eastAsia="Times New Roman" w:hAnsi="Times New Roman"/>
          <w:szCs w:val="24"/>
          <w:lang w:val="uk-UA"/>
        </w:rPr>
        <w:t>Кам’янка</w:t>
      </w:r>
      <w:r w:rsidRPr="00537F63">
        <w:rPr>
          <w:rFonts w:ascii="Times New Roman" w:eastAsia="Times New Roman" w:hAnsi="Times New Roman"/>
          <w:color w:val="000000"/>
          <w:szCs w:val="24"/>
          <w:lang w:val="uk-UA"/>
        </w:rPr>
        <w:t xml:space="preserve">-Бузький районний суд Львівської області розміщений в місті Кам’янка-Бузька за адресою: вул. Незалежності, 29. </w:t>
      </w:r>
    </w:p>
    <w:p w:rsidR="00F27628" w:rsidRPr="00537F63" w:rsidRDefault="00F27628" w:rsidP="00F27628">
      <w:pPr>
        <w:jc w:val="both"/>
        <w:rPr>
          <w:rFonts w:ascii="Times New Roman" w:eastAsia="Times New Roman" w:hAnsi="Times New Roman"/>
          <w:szCs w:val="24"/>
          <w:lang w:val="uk-UA"/>
        </w:rPr>
      </w:pPr>
      <w:r w:rsidRPr="00537F63">
        <w:rPr>
          <w:rFonts w:ascii="Times New Roman" w:eastAsia="Times New Roman" w:hAnsi="Times New Roman"/>
          <w:szCs w:val="24"/>
          <w:lang w:val="uk-UA"/>
        </w:rPr>
        <w:t xml:space="preserve">       Приміщення </w:t>
      </w:r>
      <w:r w:rsidR="00D07B2F" w:rsidRPr="00537F63">
        <w:rPr>
          <w:rFonts w:ascii="Times New Roman" w:eastAsia="Times New Roman" w:hAnsi="Times New Roman"/>
          <w:szCs w:val="24"/>
          <w:lang w:val="uk-UA"/>
        </w:rPr>
        <w:t>перебуває</w:t>
      </w:r>
      <w:r w:rsidRPr="00537F63">
        <w:rPr>
          <w:rFonts w:ascii="Times New Roman" w:eastAsia="Times New Roman" w:hAnsi="Times New Roman"/>
          <w:szCs w:val="24"/>
          <w:lang w:val="uk-UA"/>
        </w:rPr>
        <w:t xml:space="preserve"> в оперативному управлінні відділення Державного казначейства у Кам’янка-Бузькому районі. Кам’янка-Бузький районний суд </w:t>
      </w:r>
      <w:r w:rsidR="00D07B2F" w:rsidRPr="00537F63">
        <w:rPr>
          <w:rFonts w:ascii="Times New Roman" w:eastAsia="Times New Roman" w:hAnsi="Times New Roman"/>
          <w:szCs w:val="24"/>
          <w:lang w:val="uk-UA"/>
        </w:rPr>
        <w:t xml:space="preserve">Львівської області </w:t>
      </w:r>
      <w:r w:rsidRPr="00537F63">
        <w:rPr>
          <w:rFonts w:ascii="Times New Roman" w:eastAsia="Times New Roman" w:hAnsi="Times New Roman"/>
          <w:szCs w:val="24"/>
          <w:lang w:val="uk-UA"/>
        </w:rPr>
        <w:t xml:space="preserve">розміщується у цьому приміщенні відповідно до договору оренди  від 26.03.2010 року  № 55. Загальна площа приміщень, які займає </w:t>
      </w:r>
      <w:r w:rsidR="00D07B2F" w:rsidRPr="00537F63">
        <w:rPr>
          <w:rFonts w:ascii="Times New Roman" w:eastAsia="Times New Roman" w:hAnsi="Times New Roman"/>
          <w:szCs w:val="24"/>
          <w:lang w:val="uk-UA"/>
        </w:rPr>
        <w:t xml:space="preserve">суд становить 689,4 </w:t>
      </w:r>
      <w:proofErr w:type="spellStart"/>
      <w:r w:rsidR="00D07B2F" w:rsidRPr="00537F63">
        <w:rPr>
          <w:rFonts w:ascii="Times New Roman" w:eastAsia="Times New Roman" w:hAnsi="Times New Roman"/>
          <w:szCs w:val="24"/>
          <w:lang w:val="uk-UA"/>
        </w:rPr>
        <w:t>м.кв</w:t>
      </w:r>
      <w:proofErr w:type="spellEnd"/>
      <w:r w:rsidR="00D07B2F" w:rsidRPr="00537F63">
        <w:rPr>
          <w:rFonts w:ascii="Times New Roman" w:eastAsia="Times New Roman" w:hAnsi="Times New Roman"/>
          <w:szCs w:val="24"/>
          <w:lang w:val="uk-UA"/>
        </w:rPr>
        <w:t>. Окрім</w:t>
      </w:r>
      <w:r w:rsidRPr="00537F63">
        <w:rPr>
          <w:rFonts w:ascii="Times New Roman" w:eastAsia="Times New Roman" w:hAnsi="Times New Roman"/>
          <w:szCs w:val="24"/>
          <w:lang w:val="uk-UA"/>
        </w:rPr>
        <w:t xml:space="preserve"> суду</w:t>
      </w:r>
      <w:r w:rsidR="00D07B2F" w:rsidRPr="00537F63">
        <w:rPr>
          <w:rFonts w:ascii="Times New Roman" w:eastAsia="Times New Roman" w:hAnsi="Times New Roman"/>
          <w:szCs w:val="24"/>
          <w:lang w:val="uk-UA"/>
        </w:rPr>
        <w:t>,</w:t>
      </w:r>
      <w:r w:rsidRPr="00537F63">
        <w:rPr>
          <w:rFonts w:ascii="Times New Roman" w:eastAsia="Times New Roman" w:hAnsi="Times New Roman"/>
          <w:szCs w:val="24"/>
          <w:lang w:val="uk-UA"/>
        </w:rPr>
        <w:t xml:space="preserve"> у будівлі по вул. Незалежності, 29 розміщуються відділ статистики у Кам’янка-Бузькому районі, </w:t>
      </w:r>
      <w:r w:rsidR="00D07B2F" w:rsidRPr="00537F63">
        <w:rPr>
          <w:rFonts w:ascii="Times New Roman" w:eastAsia="Times New Roman" w:hAnsi="Times New Roman"/>
          <w:szCs w:val="24"/>
          <w:lang w:val="uk-UA"/>
        </w:rPr>
        <w:t>відділення П</w:t>
      </w:r>
      <w:r w:rsidRPr="00537F63">
        <w:rPr>
          <w:rFonts w:ascii="Times New Roman" w:eastAsia="Times New Roman" w:hAnsi="Times New Roman"/>
          <w:szCs w:val="24"/>
          <w:lang w:val="uk-UA"/>
        </w:rPr>
        <w:t>риватбанк</w:t>
      </w:r>
      <w:r w:rsidR="00D07B2F" w:rsidRPr="00537F63">
        <w:rPr>
          <w:rFonts w:ascii="Times New Roman" w:eastAsia="Times New Roman" w:hAnsi="Times New Roman"/>
          <w:szCs w:val="24"/>
          <w:lang w:val="uk-UA"/>
        </w:rPr>
        <w:t>у</w:t>
      </w:r>
      <w:r w:rsidRPr="00537F63">
        <w:rPr>
          <w:rFonts w:ascii="Times New Roman" w:eastAsia="Times New Roman" w:hAnsi="Times New Roman"/>
          <w:szCs w:val="24"/>
          <w:lang w:val="uk-UA"/>
        </w:rPr>
        <w:t xml:space="preserve"> та управління Державної казначейської служби України у Кам’янка-Бузькому районі. </w:t>
      </w:r>
    </w:p>
    <w:p w:rsidR="00F27628" w:rsidRPr="00537F63" w:rsidRDefault="00F27628" w:rsidP="00F27628">
      <w:pPr>
        <w:tabs>
          <w:tab w:val="left" w:pos="-567"/>
        </w:tabs>
        <w:jc w:val="both"/>
        <w:rPr>
          <w:rFonts w:ascii="Times New Roman" w:eastAsia="Times New Roman" w:hAnsi="Times New Roman"/>
          <w:szCs w:val="24"/>
          <w:lang w:val="uk-UA"/>
        </w:rPr>
      </w:pPr>
      <w:r w:rsidRPr="00537F63">
        <w:rPr>
          <w:rFonts w:ascii="Times New Roman" w:eastAsia="Times New Roman" w:hAnsi="Times New Roman"/>
          <w:szCs w:val="24"/>
          <w:lang w:val="uk-UA"/>
        </w:rPr>
        <w:tab/>
        <w:t>Орієнтовна дата побудови будівлі 1989 рік.</w:t>
      </w:r>
    </w:p>
    <w:p w:rsidR="00F27628" w:rsidRPr="00537F63" w:rsidRDefault="00F27628" w:rsidP="00F27628">
      <w:pPr>
        <w:tabs>
          <w:tab w:val="left" w:pos="-567"/>
        </w:tabs>
        <w:ind w:firstLine="720"/>
        <w:jc w:val="both"/>
        <w:rPr>
          <w:rFonts w:ascii="Times New Roman" w:eastAsia="Times New Roman" w:hAnsi="Times New Roman"/>
          <w:color w:val="000000"/>
          <w:szCs w:val="24"/>
          <w:lang w:val="uk-UA"/>
        </w:rPr>
      </w:pPr>
      <w:r w:rsidRPr="00537F63">
        <w:rPr>
          <w:rFonts w:ascii="Times New Roman" w:eastAsia="Times New Roman" w:hAnsi="Times New Roman"/>
          <w:color w:val="000000"/>
          <w:szCs w:val="24"/>
          <w:lang w:val="uk-UA"/>
        </w:rPr>
        <w:t>Технічний стан приміщення суду задовільний.</w:t>
      </w:r>
    </w:p>
    <w:p w:rsidR="00F27628" w:rsidRPr="00537F63" w:rsidRDefault="00F27628" w:rsidP="00F27628">
      <w:pPr>
        <w:jc w:val="both"/>
        <w:rPr>
          <w:rFonts w:ascii="Times New Roman" w:eastAsia="Times New Roman" w:hAnsi="Times New Roman"/>
          <w:szCs w:val="24"/>
          <w:lang w:val="uk-UA"/>
        </w:rPr>
      </w:pPr>
      <w:r w:rsidRPr="00537F63">
        <w:rPr>
          <w:rFonts w:ascii="Times New Roman" w:eastAsia="Times New Roman" w:hAnsi="Times New Roman"/>
          <w:color w:val="000000"/>
          <w:szCs w:val="24"/>
          <w:lang w:val="uk-UA"/>
        </w:rPr>
        <w:t xml:space="preserve">В приміщенні </w:t>
      </w:r>
      <w:r w:rsidRPr="00537F63">
        <w:rPr>
          <w:rFonts w:ascii="Times New Roman" w:eastAsia="Times New Roman" w:hAnsi="Times New Roman"/>
          <w:szCs w:val="24"/>
          <w:lang w:val="uk-UA"/>
        </w:rPr>
        <w:t>Кам’янка</w:t>
      </w:r>
      <w:r w:rsidRPr="00537F63">
        <w:rPr>
          <w:rFonts w:ascii="Times New Roman" w:eastAsia="Times New Roman" w:hAnsi="Times New Roman"/>
          <w:color w:val="000000"/>
          <w:szCs w:val="24"/>
          <w:lang w:val="uk-UA"/>
        </w:rPr>
        <w:t xml:space="preserve">-Бузького районного суду Львівської області є три зали судових засідань, один </w:t>
      </w:r>
      <w:r w:rsidR="00537F63" w:rsidRPr="00537F63">
        <w:rPr>
          <w:rFonts w:ascii="Times New Roman" w:eastAsia="Times New Roman" w:hAnsi="Times New Roman"/>
          <w:color w:val="000000"/>
          <w:szCs w:val="24"/>
          <w:lang w:val="uk-UA"/>
        </w:rPr>
        <w:t xml:space="preserve">з яких </w:t>
      </w:r>
      <w:r w:rsidRPr="00537F63">
        <w:rPr>
          <w:rFonts w:ascii="Times New Roman" w:eastAsia="Times New Roman" w:hAnsi="Times New Roman"/>
          <w:color w:val="000000"/>
          <w:szCs w:val="24"/>
          <w:lang w:val="uk-UA"/>
        </w:rPr>
        <w:t>обладнаний стаціонарним металевим загородженням із органічного скла, яке відокремлює підсудних від складу суду та присутніх громадян. Усі судді забезпечені кабінетами,  наявне одне приміщення загальної канцелярії та одне приміщення</w:t>
      </w:r>
      <w:r w:rsidR="00D07B2F" w:rsidRPr="00537F63">
        <w:rPr>
          <w:rFonts w:ascii="Times New Roman" w:eastAsia="Times New Roman" w:hAnsi="Times New Roman"/>
          <w:color w:val="000000"/>
          <w:szCs w:val="24"/>
          <w:lang w:val="uk-UA"/>
        </w:rPr>
        <w:t>,</w:t>
      </w:r>
      <w:r w:rsidRPr="00537F63">
        <w:rPr>
          <w:rFonts w:ascii="Times New Roman" w:eastAsia="Times New Roman" w:hAnsi="Times New Roman"/>
          <w:color w:val="000000"/>
          <w:szCs w:val="24"/>
          <w:lang w:val="uk-UA"/>
        </w:rPr>
        <w:t xml:space="preserve"> в якому розміщені цивільна та кримінальна канцелярії. Також наявні </w:t>
      </w:r>
      <w:r w:rsidRPr="00537F63">
        <w:rPr>
          <w:rFonts w:ascii="Times New Roman" w:eastAsia="Times New Roman" w:hAnsi="Times New Roman"/>
          <w:color w:val="000000"/>
          <w:szCs w:val="24"/>
          <w:lang w:val="uk-UA"/>
        </w:rPr>
        <w:lastRenderedPageBreak/>
        <w:t xml:space="preserve">приміщення архіву. Помічники суддів спільно з секретарями судових засідань розміщуються </w:t>
      </w:r>
      <w:r w:rsidR="00D07B2F" w:rsidRPr="00537F63">
        <w:rPr>
          <w:rFonts w:ascii="Times New Roman" w:eastAsia="Times New Roman" w:hAnsi="Times New Roman"/>
          <w:color w:val="000000"/>
          <w:szCs w:val="24"/>
          <w:lang w:val="uk-UA"/>
        </w:rPr>
        <w:t>в окремих кабінетах.</w:t>
      </w:r>
    </w:p>
    <w:p w:rsidR="00F27628" w:rsidRPr="00537F63" w:rsidRDefault="00F27628" w:rsidP="00F27628">
      <w:pPr>
        <w:ind w:firstLine="720"/>
        <w:jc w:val="both"/>
        <w:rPr>
          <w:rFonts w:ascii="Times New Roman" w:eastAsia="Times New Roman" w:hAnsi="Times New Roman"/>
          <w:color w:val="FF0000"/>
          <w:szCs w:val="24"/>
          <w:lang w:val="uk-UA"/>
        </w:rPr>
      </w:pPr>
      <w:r w:rsidRPr="00537F63">
        <w:rPr>
          <w:rFonts w:ascii="Times New Roman" w:eastAsia="Times New Roman" w:hAnsi="Times New Roman"/>
          <w:szCs w:val="24"/>
          <w:lang w:val="uk-UA"/>
        </w:rPr>
        <w:t xml:space="preserve">В суді наявні інформаційні стенди, </w:t>
      </w:r>
      <w:proofErr w:type="spellStart"/>
      <w:r w:rsidRPr="00537F63">
        <w:rPr>
          <w:rFonts w:ascii="Times New Roman" w:eastAsia="Times New Roman" w:hAnsi="Times New Roman"/>
          <w:szCs w:val="24"/>
          <w:lang w:val="uk-UA"/>
        </w:rPr>
        <w:t>облаштовано</w:t>
      </w:r>
      <w:proofErr w:type="spellEnd"/>
      <w:r w:rsidRPr="00537F63">
        <w:rPr>
          <w:rFonts w:ascii="Times New Roman" w:eastAsia="Times New Roman" w:hAnsi="Times New Roman"/>
          <w:szCs w:val="24"/>
          <w:lang w:val="uk-UA"/>
        </w:rPr>
        <w:t xml:space="preserve"> інформаційний куток для громадян, в тому числі встановлена кнопка виклику працівників суду для </w:t>
      </w:r>
      <w:proofErr w:type="spellStart"/>
      <w:r w:rsidRPr="00537F63">
        <w:rPr>
          <w:rFonts w:ascii="Times New Roman" w:eastAsia="Times New Roman" w:hAnsi="Times New Roman"/>
          <w:szCs w:val="24"/>
          <w:lang w:val="uk-UA"/>
        </w:rPr>
        <w:t>маломобільних</w:t>
      </w:r>
      <w:proofErr w:type="spellEnd"/>
      <w:r w:rsidRPr="00537F63">
        <w:rPr>
          <w:rFonts w:ascii="Times New Roman" w:eastAsia="Times New Roman" w:hAnsi="Times New Roman"/>
          <w:szCs w:val="24"/>
          <w:lang w:val="uk-UA"/>
        </w:rPr>
        <w:t xml:space="preserve"> груп населення </w:t>
      </w:r>
      <w:r w:rsidR="00D07B2F" w:rsidRPr="00537F63">
        <w:rPr>
          <w:rFonts w:ascii="Times New Roman" w:eastAsia="Times New Roman" w:hAnsi="Times New Roman"/>
          <w:szCs w:val="24"/>
          <w:lang w:val="uk-UA"/>
        </w:rPr>
        <w:t xml:space="preserve">(МГН) </w:t>
      </w:r>
      <w:r w:rsidRPr="00537F63">
        <w:rPr>
          <w:rFonts w:ascii="Times New Roman" w:eastAsia="Times New Roman" w:hAnsi="Times New Roman"/>
          <w:szCs w:val="24"/>
          <w:lang w:val="uk-UA"/>
        </w:rPr>
        <w:t>з відповідним розпізнавальним знаком.</w:t>
      </w:r>
      <w:r w:rsidRPr="00537F63">
        <w:rPr>
          <w:rFonts w:ascii="Times New Roman" w:eastAsia="Times New Roman" w:hAnsi="Times New Roman"/>
          <w:color w:val="FF0000"/>
          <w:szCs w:val="24"/>
          <w:lang w:val="uk-UA"/>
        </w:rPr>
        <w:t xml:space="preserve">    </w:t>
      </w:r>
    </w:p>
    <w:p w:rsidR="00F27628" w:rsidRPr="00537F63" w:rsidRDefault="00F27628" w:rsidP="00F27628">
      <w:pPr>
        <w:ind w:firstLine="720"/>
        <w:jc w:val="both"/>
        <w:rPr>
          <w:rFonts w:ascii="Times New Roman" w:eastAsia="Times New Roman" w:hAnsi="Times New Roman"/>
          <w:i/>
          <w:iCs/>
          <w:szCs w:val="24"/>
          <w:lang w:val="uk-UA"/>
        </w:rPr>
      </w:pPr>
      <w:r w:rsidRPr="00537F63">
        <w:rPr>
          <w:rFonts w:ascii="Times New Roman" w:eastAsia="Times New Roman" w:hAnsi="Times New Roman"/>
          <w:b/>
          <w:i/>
          <w:iCs/>
          <w:szCs w:val="24"/>
          <w:lang w:val="uk-UA"/>
        </w:rPr>
        <w:t>Однак, відповідно до діючих Державних будівельних норм України (ДБН В.2.2-26:2010) приміщення</w:t>
      </w:r>
      <w:r w:rsidRPr="00537F63">
        <w:rPr>
          <w:rFonts w:ascii="Times New Roman" w:eastAsia="Times New Roman" w:hAnsi="Times New Roman"/>
          <w:b/>
          <w:color w:val="000000"/>
          <w:szCs w:val="24"/>
          <w:lang w:val="uk-UA"/>
        </w:rPr>
        <w:t xml:space="preserve"> </w:t>
      </w:r>
      <w:r w:rsidRPr="00537F63">
        <w:rPr>
          <w:rFonts w:ascii="Times New Roman" w:eastAsia="Times New Roman" w:hAnsi="Times New Roman"/>
          <w:b/>
          <w:i/>
          <w:szCs w:val="24"/>
          <w:lang w:val="uk-UA"/>
        </w:rPr>
        <w:t>Кам’янка</w:t>
      </w:r>
      <w:r w:rsidRPr="00537F63">
        <w:rPr>
          <w:rFonts w:ascii="Times New Roman" w:eastAsia="Times New Roman" w:hAnsi="Times New Roman"/>
          <w:b/>
          <w:i/>
          <w:color w:val="000000"/>
          <w:szCs w:val="24"/>
          <w:lang w:val="uk-UA"/>
        </w:rPr>
        <w:t>-Бузького</w:t>
      </w:r>
      <w:r w:rsidRPr="00537F63">
        <w:rPr>
          <w:rFonts w:ascii="Times New Roman" w:eastAsia="Times New Roman" w:hAnsi="Times New Roman"/>
          <w:b/>
          <w:i/>
          <w:iCs/>
          <w:color w:val="000000"/>
          <w:szCs w:val="24"/>
          <w:lang w:val="uk-UA"/>
        </w:rPr>
        <w:t xml:space="preserve"> районного суду Львівської області</w:t>
      </w:r>
      <w:r w:rsidRPr="00537F63">
        <w:rPr>
          <w:rFonts w:ascii="Times New Roman" w:eastAsia="Times New Roman" w:hAnsi="Times New Roman"/>
          <w:b/>
          <w:i/>
          <w:iCs/>
          <w:szCs w:val="24"/>
          <w:lang w:val="uk-UA"/>
        </w:rPr>
        <w:t xml:space="preserve"> не відповідає  вищезаз</w:t>
      </w:r>
      <w:r w:rsidR="00D07B2F" w:rsidRPr="00537F63">
        <w:rPr>
          <w:rFonts w:ascii="Times New Roman" w:eastAsia="Times New Roman" w:hAnsi="Times New Roman"/>
          <w:b/>
          <w:i/>
          <w:iCs/>
          <w:szCs w:val="24"/>
          <w:lang w:val="uk-UA"/>
        </w:rPr>
        <w:t>наченому переліку вимог, зокрема</w:t>
      </w:r>
      <w:r w:rsidRPr="00537F63">
        <w:rPr>
          <w:rFonts w:ascii="Times New Roman" w:eastAsia="Times New Roman" w:hAnsi="Times New Roman"/>
          <w:b/>
          <w:i/>
          <w:iCs/>
          <w:szCs w:val="24"/>
          <w:lang w:val="uk-UA"/>
        </w:rPr>
        <w:t>:</w:t>
      </w:r>
    </w:p>
    <w:p w:rsidR="00F27628" w:rsidRPr="00537F63" w:rsidRDefault="00F27628" w:rsidP="00F27628">
      <w:pPr>
        <w:jc w:val="both"/>
        <w:rPr>
          <w:rFonts w:ascii="Times New Roman" w:eastAsia="Times New Roman" w:hAnsi="Times New Roman"/>
          <w:i/>
          <w:iCs/>
          <w:szCs w:val="24"/>
          <w:lang w:val="uk-UA"/>
        </w:rPr>
      </w:pPr>
    </w:p>
    <w:p w:rsidR="00F27628" w:rsidRPr="00537F63" w:rsidRDefault="00F27628" w:rsidP="00F27628">
      <w:pPr>
        <w:jc w:val="both"/>
        <w:rPr>
          <w:rFonts w:ascii="Times New Roman" w:eastAsia="Times New Roman" w:hAnsi="Times New Roman"/>
          <w:b/>
          <w:i/>
          <w:iCs/>
          <w:szCs w:val="24"/>
          <w:lang w:val="uk-UA"/>
        </w:rPr>
      </w:pPr>
      <w:r w:rsidRPr="00537F63">
        <w:rPr>
          <w:rFonts w:ascii="Times New Roman" w:eastAsia="Times New Roman" w:hAnsi="Times New Roman"/>
          <w:b/>
          <w:i/>
          <w:iCs/>
          <w:szCs w:val="24"/>
          <w:lang w:val="uk-UA"/>
        </w:rPr>
        <w:t>недостатня загальна площа приміщення;</w:t>
      </w:r>
    </w:p>
    <w:p w:rsidR="00F27628" w:rsidRPr="00537F63" w:rsidRDefault="00F27628" w:rsidP="00F27628">
      <w:pPr>
        <w:jc w:val="both"/>
        <w:rPr>
          <w:rFonts w:ascii="Times New Roman" w:eastAsia="Times New Roman" w:hAnsi="Times New Roman"/>
          <w:b/>
          <w:i/>
          <w:iCs/>
          <w:szCs w:val="24"/>
          <w:lang w:val="uk-UA"/>
        </w:rPr>
      </w:pPr>
      <w:r w:rsidRPr="00537F63">
        <w:rPr>
          <w:rFonts w:ascii="Times New Roman" w:eastAsia="Times New Roman" w:hAnsi="Times New Roman"/>
          <w:b/>
          <w:i/>
          <w:iCs/>
          <w:szCs w:val="24"/>
          <w:lang w:val="uk-UA"/>
        </w:rPr>
        <w:t xml:space="preserve">відсутні </w:t>
      </w:r>
      <w:proofErr w:type="spellStart"/>
      <w:r w:rsidRPr="00537F63">
        <w:rPr>
          <w:rFonts w:ascii="Times New Roman" w:eastAsia="Times New Roman" w:hAnsi="Times New Roman"/>
          <w:b/>
          <w:i/>
          <w:iCs/>
          <w:szCs w:val="24"/>
          <w:lang w:val="uk-UA"/>
        </w:rPr>
        <w:t>нарадчі</w:t>
      </w:r>
      <w:proofErr w:type="spellEnd"/>
      <w:r w:rsidRPr="00537F63">
        <w:rPr>
          <w:rFonts w:ascii="Times New Roman" w:eastAsia="Times New Roman" w:hAnsi="Times New Roman"/>
          <w:b/>
          <w:i/>
          <w:iCs/>
          <w:szCs w:val="24"/>
          <w:lang w:val="uk-UA"/>
        </w:rPr>
        <w:t xml:space="preserve"> кімнати, які примикають до залів судових засідань;</w:t>
      </w:r>
    </w:p>
    <w:p w:rsidR="00F27628" w:rsidRPr="00537F63" w:rsidRDefault="00F27628" w:rsidP="00F27628">
      <w:pPr>
        <w:jc w:val="both"/>
        <w:rPr>
          <w:rFonts w:ascii="Times New Roman" w:eastAsia="Times New Roman" w:hAnsi="Times New Roman"/>
          <w:b/>
          <w:i/>
          <w:iCs/>
          <w:szCs w:val="24"/>
          <w:lang w:val="uk-UA"/>
        </w:rPr>
      </w:pPr>
      <w:r w:rsidRPr="00537F63">
        <w:rPr>
          <w:rFonts w:ascii="Times New Roman" w:eastAsia="Times New Roman" w:hAnsi="Times New Roman"/>
          <w:b/>
          <w:i/>
          <w:iCs/>
          <w:szCs w:val="24"/>
          <w:lang w:val="uk-UA"/>
        </w:rPr>
        <w:t>відсутні камери для підсудних;</w:t>
      </w:r>
    </w:p>
    <w:p w:rsidR="00F27628" w:rsidRPr="00537F63" w:rsidRDefault="00F27628" w:rsidP="00F27628">
      <w:pPr>
        <w:jc w:val="both"/>
        <w:rPr>
          <w:rFonts w:ascii="Times New Roman" w:eastAsia="Times New Roman" w:hAnsi="Times New Roman"/>
          <w:b/>
          <w:i/>
          <w:iCs/>
          <w:szCs w:val="24"/>
          <w:lang w:val="uk-UA"/>
        </w:rPr>
      </w:pPr>
      <w:r w:rsidRPr="00537F63">
        <w:rPr>
          <w:rFonts w:ascii="Times New Roman" w:eastAsia="Times New Roman" w:hAnsi="Times New Roman"/>
          <w:b/>
          <w:i/>
          <w:iCs/>
          <w:szCs w:val="24"/>
          <w:lang w:val="uk-UA"/>
        </w:rPr>
        <w:t>відсутня кімната для конвою;</w:t>
      </w:r>
    </w:p>
    <w:p w:rsidR="00F27628" w:rsidRPr="00537F63" w:rsidRDefault="00F27628" w:rsidP="00F27628">
      <w:pPr>
        <w:jc w:val="both"/>
        <w:rPr>
          <w:rFonts w:ascii="Times New Roman" w:eastAsia="Times New Roman" w:hAnsi="Times New Roman"/>
          <w:b/>
          <w:i/>
          <w:iCs/>
          <w:szCs w:val="24"/>
          <w:lang w:val="uk-UA"/>
        </w:rPr>
      </w:pPr>
      <w:r w:rsidRPr="00537F63">
        <w:rPr>
          <w:rFonts w:ascii="Times New Roman" w:eastAsia="Times New Roman" w:hAnsi="Times New Roman"/>
          <w:b/>
          <w:i/>
          <w:iCs/>
          <w:szCs w:val="24"/>
          <w:lang w:val="uk-UA"/>
        </w:rPr>
        <w:t>відсутні кімнати для прокурорів;</w:t>
      </w:r>
    </w:p>
    <w:p w:rsidR="00F27628" w:rsidRPr="00537F63" w:rsidRDefault="00F27628" w:rsidP="00F27628">
      <w:pPr>
        <w:jc w:val="both"/>
        <w:rPr>
          <w:rFonts w:ascii="Times New Roman" w:eastAsia="Times New Roman" w:hAnsi="Times New Roman"/>
          <w:b/>
          <w:i/>
          <w:iCs/>
          <w:szCs w:val="24"/>
          <w:lang w:val="uk-UA"/>
        </w:rPr>
      </w:pPr>
      <w:r w:rsidRPr="00537F63">
        <w:rPr>
          <w:rFonts w:ascii="Times New Roman" w:eastAsia="Times New Roman" w:hAnsi="Times New Roman"/>
          <w:b/>
          <w:i/>
          <w:iCs/>
          <w:szCs w:val="24"/>
          <w:lang w:val="uk-UA"/>
        </w:rPr>
        <w:t>відсутні кімнати для роботи адвоката з підсудним;</w:t>
      </w:r>
    </w:p>
    <w:p w:rsidR="00F27628" w:rsidRPr="00537F63" w:rsidRDefault="00F27628" w:rsidP="00F27628">
      <w:pPr>
        <w:jc w:val="both"/>
        <w:rPr>
          <w:rFonts w:ascii="Times New Roman" w:eastAsia="Times New Roman" w:hAnsi="Times New Roman"/>
          <w:b/>
          <w:i/>
          <w:iCs/>
          <w:szCs w:val="24"/>
          <w:lang w:val="uk-UA"/>
        </w:rPr>
      </w:pPr>
      <w:r w:rsidRPr="00537F63">
        <w:rPr>
          <w:rFonts w:ascii="Times New Roman" w:eastAsia="Times New Roman" w:hAnsi="Times New Roman"/>
          <w:b/>
          <w:i/>
          <w:iCs/>
          <w:szCs w:val="24"/>
          <w:lang w:val="uk-UA"/>
        </w:rPr>
        <w:t>відсутні кімнати</w:t>
      </w:r>
      <w:r w:rsidR="00D07B2F" w:rsidRPr="00537F63">
        <w:rPr>
          <w:rFonts w:ascii="Times New Roman" w:eastAsia="Times New Roman" w:hAnsi="Times New Roman"/>
          <w:b/>
          <w:i/>
          <w:iCs/>
          <w:szCs w:val="24"/>
          <w:lang w:val="uk-UA"/>
        </w:rPr>
        <w:t xml:space="preserve"> для вивчення справ громадянами.</w:t>
      </w:r>
    </w:p>
    <w:p w:rsidR="00F27628" w:rsidRPr="00537F63" w:rsidRDefault="00F27628" w:rsidP="00F27628">
      <w:pPr>
        <w:jc w:val="both"/>
        <w:rPr>
          <w:rFonts w:ascii="Times New Roman" w:eastAsia="Times New Roman" w:hAnsi="Times New Roman"/>
          <w:i/>
          <w:iCs/>
          <w:szCs w:val="24"/>
          <w:lang w:val="uk-UA"/>
        </w:rPr>
      </w:pPr>
    </w:p>
    <w:p w:rsidR="00F614E4" w:rsidRPr="00F614E4" w:rsidRDefault="00F614E4" w:rsidP="00F614E4">
      <w:pPr>
        <w:numPr>
          <w:ilvl w:val="0"/>
          <w:numId w:val="3"/>
        </w:numPr>
        <w:jc w:val="center"/>
        <w:rPr>
          <w:rFonts w:ascii="Times New Roman" w:eastAsia="Times New Roman" w:hAnsi="Times New Roman"/>
          <w:b/>
          <w:bCs/>
          <w:szCs w:val="24"/>
          <w:lang w:val="uk-UA"/>
        </w:rPr>
      </w:pPr>
      <w:r w:rsidRPr="00F614E4">
        <w:rPr>
          <w:rFonts w:ascii="Times New Roman" w:eastAsia="Times New Roman" w:hAnsi="Times New Roman"/>
          <w:b/>
          <w:bCs/>
          <w:szCs w:val="24"/>
          <w:lang w:val="uk-UA"/>
        </w:rPr>
        <w:t>Охорона приміщення суду</w:t>
      </w:r>
    </w:p>
    <w:p w:rsidR="00F614E4" w:rsidRPr="00F614E4" w:rsidRDefault="00F614E4" w:rsidP="00F614E4">
      <w:pPr>
        <w:ind w:firstLine="720"/>
        <w:jc w:val="both"/>
        <w:rPr>
          <w:rFonts w:ascii="Times New Roman" w:eastAsia="Times New Roman" w:hAnsi="Times New Roman"/>
          <w:color w:val="000000"/>
          <w:szCs w:val="24"/>
          <w:lang w:val="uk-UA"/>
        </w:rPr>
      </w:pPr>
      <w:r w:rsidRPr="00F614E4">
        <w:rPr>
          <w:rFonts w:ascii="Times New Roman" w:eastAsia="Times New Roman" w:hAnsi="Times New Roman"/>
          <w:szCs w:val="24"/>
          <w:lang w:val="uk-UA"/>
        </w:rPr>
        <w:t>З метою забезпечення незалежності та безпеки суддів, працівників апарату суду, охорони приміщення суду в Кам’янка</w:t>
      </w:r>
      <w:r w:rsidRPr="00F614E4">
        <w:rPr>
          <w:rFonts w:ascii="Times New Roman" w:eastAsia="Times New Roman" w:hAnsi="Times New Roman"/>
          <w:color w:val="000000"/>
          <w:szCs w:val="24"/>
          <w:lang w:val="uk-UA"/>
        </w:rPr>
        <w:t>-Бузькому</w:t>
      </w:r>
      <w:r w:rsidRPr="00F614E4">
        <w:rPr>
          <w:rFonts w:ascii="Times New Roman" w:eastAsia="Times New Roman" w:hAnsi="Times New Roman"/>
          <w:szCs w:val="24"/>
          <w:lang w:val="uk-UA"/>
        </w:rPr>
        <w:t xml:space="preserve"> </w:t>
      </w:r>
      <w:r w:rsidRPr="00F614E4">
        <w:rPr>
          <w:rFonts w:ascii="Times New Roman" w:eastAsia="Times New Roman" w:hAnsi="Times New Roman"/>
          <w:color w:val="000000"/>
          <w:szCs w:val="24"/>
          <w:lang w:val="uk-UA"/>
        </w:rPr>
        <w:t xml:space="preserve">районному суді Львівської області </w:t>
      </w:r>
      <w:r w:rsidRPr="00F614E4">
        <w:rPr>
          <w:rFonts w:ascii="Times New Roman" w:eastAsia="Times New Roman" w:hAnsi="Times New Roman"/>
          <w:szCs w:val="24"/>
          <w:lang w:val="uk-UA"/>
        </w:rPr>
        <w:t>організовано:</w:t>
      </w:r>
      <w:r w:rsidRPr="00F614E4">
        <w:rPr>
          <w:rFonts w:ascii="Times New Roman" w:eastAsia="Times New Roman" w:hAnsi="Times New Roman"/>
          <w:color w:val="000000"/>
          <w:szCs w:val="24"/>
          <w:lang w:val="uk-UA"/>
        </w:rPr>
        <w:t xml:space="preserve"> </w:t>
      </w:r>
    </w:p>
    <w:p w:rsidR="00F614E4" w:rsidRPr="00F614E4" w:rsidRDefault="00F614E4" w:rsidP="00F614E4">
      <w:pPr>
        <w:numPr>
          <w:ilvl w:val="0"/>
          <w:numId w:val="20"/>
        </w:numPr>
        <w:tabs>
          <w:tab w:val="num" w:pos="528"/>
        </w:tabs>
        <w:spacing w:after="200" w:line="276" w:lineRule="auto"/>
        <w:ind w:left="0" w:firstLine="576"/>
        <w:jc w:val="both"/>
        <w:rPr>
          <w:rFonts w:ascii="Times New Roman" w:eastAsia="Times New Roman" w:hAnsi="Times New Roman"/>
          <w:szCs w:val="24"/>
          <w:lang w:val="uk-UA"/>
        </w:rPr>
      </w:pPr>
      <w:r w:rsidRPr="00F614E4">
        <w:rPr>
          <w:rFonts w:ascii="Times New Roman" w:eastAsia="Times New Roman" w:hAnsi="Times New Roman"/>
          <w:szCs w:val="24"/>
          <w:lang w:val="uk-UA"/>
        </w:rPr>
        <w:t>в залі судових засідань для слухання кримінальних справ належним чином закріплене металеве загородження із органічного скла, яке відокремлює підсудних від складу суду і присутніх громадян</w:t>
      </w:r>
      <w:r w:rsidRPr="00F614E4">
        <w:rPr>
          <w:rFonts w:ascii="Times New Roman" w:eastAsia="Times New Roman" w:hAnsi="Times New Roman"/>
          <w:color w:val="000000"/>
          <w:szCs w:val="24"/>
          <w:lang w:val="uk-UA"/>
        </w:rPr>
        <w:t>;</w:t>
      </w:r>
    </w:p>
    <w:p w:rsidR="00F614E4" w:rsidRPr="00F614E4" w:rsidRDefault="00F614E4" w:rsidP="00F614E4">
      <w:pPr>
        <w:numPr>
          <w:ilvl w:val="0"/>
          <w:numId w:val="20"/>
        </w:numPr>
        <w:tabs>
          <w:tab w:val="num" w:pos="528"/>
        </w:tabs>
        <w:spacing w:after="200" w:line="276" w:lineRule="auto"/>
        <w:ind w:left="0" w:firstLine="576"/>
        <w:jc w:val="both"/>
        <w:rPr>
          <w:rFonts w:ascii="Times New Roman" w:eastAsia="Times New Roman" w:hAnsi="Times New Roman"/>
          <w:szCs w:val="24"/>
          <w:lang w:val="uk-UA"/>
        </w:rPr>
      </w:pPr>
      <w:r w:rsidRPr="00F614E4">
        <w:rPr>
          <w:rFonts w:ascii="Times New Roman" w:eastAsia="Times New Roman" w:hAnsi="Times New Roman"/>
          <w:szCs w:val="24"/>
          <w:lang w:val="uk-UA"/>
        </w:rPr>
        <w:t xml:space="preserve">усі судді забезпечені переносними пристроями сповіщення про небезпеку </w:t>
      </w:r>
      <w:r w:rsidRPr="00F614E4">
        <w:rPr>
          <w:rFonts w:ascii="Times New Roman" w:eastAsia="Times New Roman" w:hAnsi="Times New Roman"/>
          <w:szCs w:val="24"/>
          <w:shd w:val="clear" w:color="auto" w:fill="FFFFFF"/>
          <w:lang w:val="uk-UA"/>
        </w:rPr>
        <w:t>(тривожні кнопки);</w:t>
      </w:r>
    </w:p>
    <w:p w:rsidR="00F614E4" w:rsidRPr="00F614E4" w:rsidRDefault="00F614E4" w:rsidP="00F614E4">
      <w:pPr>
        <w:numPr>
          <w:ilvl w:val="0"/>
          <w:numId w:val="20"/>
        </w:numPr>
        <w:tabs>
          <w:tab w:val="num" w:pos="528"/>
        </w:tabs>
        <w:spacing w:after="200" w:line="276" w:lineRule="auto"/>
        <w:ind w:left="0" w:firstLine="576"/>
        <w:jc w:val="both"/>
        <w:rPr>
          <w:rFonts w:ascii="Times New Roman" w:eastAsia="Times New Roman" w:hAnsi="Times New Roman"/>
          <w:szCs w:val="24"/>
          <w:lang w:val="uk-UA"/>
        </w:rPr>
      </w:pPr>
      <w:r w:rsidRPr="00F614E4">
        <w:rPr>
          <w:rFonts w:ascii="Times New Roman" w:eastAsia="Times New Roman" w:hAnsi="Times New Roman"/>
          <w:szCs w:val="24"/>
          <w:shd w:val="clear" w:color="auto" w:fill="FFFFFF"/>
          <w:lang w:val="uk-UA"/>
        </w:rPr>
        <w:t xml:space="preserve">встановлені металеві решітки на вікнах; </w:t>
      </w:r>
    </w:p>
    <w:p w:rsidR="00F614E4" w:rsidRPr="00F614E4" w:rsidRDefault="00F614E4" w:rsidP="00F614E4">
      <w:pPr>
        <w:numPr>
          <w:ilvl w:val="0"/>
          <w:numId w:val="20"/>
        </w:numPr>
        <w:tabs>
          <w:tab w:val="num" w:pos="528"/>
        </w:tabs>
        <w:spacing w:after="200" w:line="276" w:lineRule="auto"/>
        <w:ind w:left="0" w:firstLine="576"/>
        <w:jc w:val="both"/>
        <w:rPr>
          <w:rFonts w:ascii="Times New Roman" w:eastAsia="Times New Roman" w:hAnsi="Times New Roman"/>
          <w:szCs w:val="24"/>
          <w:lang w:val="uk-UA"/>
        </w:rPr>
      </w:pPr>
      <w:r w:rsidRPr="00F614E4">
        <w:rPr>
          <w:rFonts w:ascii="Times New Roman" w:eastAsia="Times New Roman" w:hAnsi="Times New Roman"/>
          <w:szCs w:val="24"/>
          <w:lang w:val="uk-UA"/>
        </w:rPr>
        <w:t xml:space="preserve">наказами керівника апарату суду відповідальним за протипожежний стан приміщення суду та відповідальним за доступ до правосуддя </w:t>
      </w:r>
      <w:proofErr w:type="spellStart"/>
      <w:r w:rsidRPr="00F614E4">
        <w:rPr>
          <w:rFonts w:ascii="Times New Roman" w:eastAsia="Times New Roman" w:hAnsi="Times New Roman"/>
          <w:szCs w:val="24"/>
          <w:lang w:val="uk-UA"/>
        </w:rPr>
        <w:t>маломобільних</w:t>
      </w:r>
      <w:proofErr w:type="spellEnd"/>
      <w:r w:rsidRPr="00F614E4">
        <w:rPr>
          <w:rFonts w:ascii="Times New Roman" w:eastAsia="Times New Roman" w:hAnsi="Times New Roman"/>
          <w:szCs w:val="24"/>
          <w:lang w:val="uk-UA"/>
        </w:rPr>
        <w:t xml:space="preserve"> груп населення </w:t>
      </w:r>
      <w:r w:rsidR="00537F63" w:rsidRPr="00F614E4">
        <w:rPr>
          <w:rFonts w:ascii="Times New Roman" w:eastAsia="Times New Roman" w:hAnsi="Times New Roman"/>
          <w:szCs w:val="24"/>
          <w:lang w:val="uk-UA"/>
        </w:rPr>
        <w:t>(МГН)</w:t>
      </w:r>
      <w:r w:rsidR="00537F63" w:rsidRPr="00537F63">
        <w:rPr>
          <w:rFonts w:ascii="Times New Roman" w:eastAsia="Times New Roman" w:hAnsi="Times New Roman"/>
          <w:szCs w:val="24"/>
          <w:lang w:val="uk-UA"/>
        </w:rPr>
        <w:t xml:space="preserve"> </w:t>
      </w:r>
      <w:r w:rsidRPr="00F614E4">
        <w:rPr>
          <w:rFonts w:ascii="Times New Roman" w:eastAsia="Times New Roman" w:hAnsi="Times New Roman"/>
          <w:szCs w:val="24"/>
          <w:lang w:val="uk-UA"/>
        </w:rPr>
        <w:t xml:space="preserve">та інших груп населення -  призначено головного спеціаліста з інформаційних технологій </w:t>
      </w:r>
      <w:proofErr w:type="spellStart"/>
      <w:r w:rsidRPr="00F614E4">
        <w:rPr>
          <w:rFonts w:ascii="Times New Roman" w:eastAsia="Times New Roman" w:hAnsi="Times New Roman"/>
          <w:szCs w:val="24"/>
          <w:lang w:val="uk-UA"/>
        </w:rPr>
        <w:t>Дяковського</w:t>
      </w:r>
      <w:proofErr w:type="spellEnd"/>
      <w:r w:rsidRPr="00F614E4">
        <w:rPr>
          <w:rFonts w:ascii="Times New Roman" w:eastAsia="Times New Roman" w:hAnsi="Times New Roman"/>
          <w:szCs w:val="24"/>
          <w:lang w:val="uk-UA"/>
        </w:rPr>
        <w:t xml:space="preserve"> </w:t>
      </w:r>
      <w:proofErr w:type="spellStart"/>
      <w:r w:rsidRPr="00F614E4">
        <w:rPr>
          <w:rFonts w:ascii="Times New Roman" w:eastAsia="Times New Roman" w:hAnsi="Times New Roman"/>
          <w:szCs w:val="24"/>
          <w:lang w:val="uk-UA"/>
        </w:rPr>
        <w:t>Ігора</w:t>
      </w:r>
      <w:proofErr w:type="spellEnd"/>
      <w:r w:rsidRPr="00F614E4">
        <w:rPr>
          <w:rFonts w:ascii="Times New Roman" w:eastAsia="Times New Roman" w:hAnsi="Times New Roman"/>
          <w:szCs w:val="24"/>
          <w:lang w:val="uk-UA"/>
        </w:rPr>
        <w:t xml:space="preserve"> Богдановича.</w:t>
      </w:r>
    </w:p>
    <w:p w:rsidR="00F614E4" w:rsidRPr="00F614E4" w:rsidRDefault="00F614E4" w:rsidP="00F614E4">
      <w:pPr>
        <w:numPr>
          <w:ilvl w:val="0"/>
          <w:numId w:val="20"/>
        </w:numPr>
        <w:tabs>
          <w:tab w:val="num" w:pos="528"/>
        </w:tabs>
        <w:spacing w:after="200" w:line="276" w:lineRule="auto"/>
        <w:ind w:left="0" w:firstLine="576"/>
        <w:jc w:val="both"/>
        <w:rPr>
          <w:rFonts w:ascii="Times New Roman" w:eastAsia="Times New Roman" w:hAnsi="Times New Roman"/>
          <w:szCs w:val="24"/>
          <w:lang w:val="uk-UA"/>
        </w:rPr>
      </w:pPr>
      <w:r w:rsidRPr="00F614E4">
        <w:rPr>
          <w:rFonts w:ascii="Times New Roman" w:eastAsia="Times New Roman" w:hAnsi="Times New Roman"/>
          <w:szCs w:val="24"/>
          <w:lang w:val="uk-UA"/>
        </w:rPr>
        <w:t xml:space="preserve">Наказом </w:t>
      </w:r>
      <w:proofErr w:type="spellStart"/>
      <w:r w:rsidRPr="00F614E4">
        <w:rPr>
          <w:rFonts w:ascii="Times New Roman" w:eastAsia="Times New Roman" w:hAnsi="Times New Roman"/>
          <w:szCs w:val="24"/>
          <w:lang w:val="uk-UA"/>
        </w:rPr>
        <w:t>в.о</w:t>
      </w:r>
      <w:proofErr w:type="spellEnd"/>
      <w:r w:rsidRPr="00F614E4">
        <w:rPr>
          <w:rFonts w:ascii="Times New Roman" w:eastAsia="Times New Roman" w:hAnsi="Times New Roman"/>
          <w:szCs w:val="24"/>
          <w:lang w:val="uk-UA"/>
        </w:rPr>
        <w:t xml:space="preserve">. голови суду відповідальними за стан охорони праці в Кам’янка-Бузькому районному суді призначено керівника апарату суду Пекельну Вікторію </w:t>
      </w:r>
      <w:r w:rsidR="00537F63" w:rsidRPr="00537F63">
        <w:rPr>
          <w:rFonts w:ascii="Times New Roman" w:eastAsia="Times New Roman" w:hAnsi="Times New Roman"/>
          <w:szCs w:val="24"/>
          <w:lang w:val="uk-UA"/>
        </w:rPr>
        <w:t>В</w:t>
      </w:r>
      <w:r w:rsidRPr="00F614E4">
        <w:rPr>
          <w:rFonts w:ascii="Times New Roman" w:eastAsia="Times New Roman" w:hAnsi="Times New Roman"/>
          <w:szCs w:val="24"/>
          <w:lang w:val="uk-UA"/>
        </w:rPr>
        <w:t>ікторівну.</w:t>
      </w:r>
    </w:p>
    <w:p w:rsidR="00F614E4" w:rsidRPr="00F614E4" w:rsidRDefault="00F614E4" w:rsidP="00F614E4">
      <w:pPr>
        <w:ind w:firstLine="576"/>
        <w:jc w:val="both"/>
        <w:rPr>
          <w:rFonts w:ascii="Times New Roman" w:eastAsia="Times New Roman" w:hAnsi="Times New Roman"/>
          <w:szCs w:val="24"/>
          <w:lang w:val="uk-UA"/>
        </w:rPr>
      </w:pPr>
      <w:r w:rsidRPr="00F614E4">
        <w:rPr>
          <w:rFonts w:ascii="Times New Roman" w:eastAsia="Times New Roman" w:hAnsi="Times New Roman"/>
          <w:szCs w:val="24"/>
          <w:lang w:val="uk-UA"/>
        </w:rPr>
        <w:t>Однак, не вживаються організаційні заходи щодо перевірки справності засобів та обладнання, які можуть попередити, в</w:t>
      </w:r>
      <w:r w:rsidR="00537F63" w:rsidRPr="00537F63">
        <w:rPr>
          <w:rFonts w:ascii="Times New Roman" w:eastAsia="Times New Roman" w:hAnsi="Times New Roman"/>
          <w:szCs w:val="24"/>
          <w:lang w:val="uk-UA"/>
        </w:rPr>
        <w:t>иявити або запобігти надзвичайним</w:t>
      </w:r>
      <w:r w:rsidRPr="00F614E4">
        <w:rPr>
          <w:rFonts w:ascii="Times New Roman" w:eastAsia="Times New Roman" w:hAnsi="Times New Roman"/>
          <w:szCs w:val="24"/>
          <w:lang w:val="uk-UA"/>
        </w:rPr>
        <w:t xml:space="preserve"> ситуаці</w:t>
      </w:r>
      <w:r w:rsidR="00537F63" w:rsidRPr="00537F63">
        <w:rPr>
          <w:rFonts w:ascii="Times New Roman" w:eastAsia="Times New Roman" w:hAnsi="Times New Roman"/>
          <w:szCs w:val="24"/>
          <w:lang w:val="uk-UA"/>
        </w:rPr>
        <w:t>ям</w:t>
      </w:r>
      <w:r w:rsidRPr="00F614E4">
        <w:rPr>
          <w:rFonts w:ascii="Times New Roman" w:eastAsia="Times New Roman" w:hAnsi="Times New Roman"/>
          <w:szCs w:val="24"/>
          <w:lang w:val="uk-UA"/>
        </w:rPr>
        <w:t xml:space="preserve"> у приміщенні суду.</w:t>
      </w:r>
    </w:p>
    <w:p w:rsidR="00F614E4" w:rsidRPr="00F614E4" w:rsidRDefault="00F614E4" w:rsidP="00F614E4">
      <w:pPr>
        <w:ind w:left="576"/>
        <w:jc w:val="both"/>
        <w:rPr>
          <w:rFonts w:ascii="Times New Roman" w:eastAsia="Times New Roman" w:hAnsi="Times New Roman"/>
          <w:szCs w:val="24"/>
          <w:lang w:val="uk-UA"/>
        </w:rPr>
      </w:pPr>
    </w:p>
    <w:p w:rsidR="00F614E4" w:rsidRPr="00537F63" w:rsidRDefault="00F614E4" w:rsidP="00F614E4">
      <w:pPr>
        <w:ind w:firstLine="720"/>
        <w:jc w:val="both"/>
        <w:rPr>
          <w:rFonts w:ascii="Times New Roman" w:eastAsia="Times New Roman" w:hAnsi="Times New Roman"/>
          <w:b/>
          <w:bCs/>
          <w:szCs w:val="24"/>
          <w:shd w:val="clear" w:color="auto" w:fill="FFFFFF"/>
          <w:lang w:val="uk-UA"/>
        </w:rPr>
      </w:pPr>
      <w:r w:rsidRPr="00F614E4">
        <w:rPr>
          <w:rFonts w:ascii="Times New Roman" w:eastAsia="Times New Roman" w:hAnsi="Times New Roman"/>
          <w:b/>
          <w:bCs/>
          <w:szCs w:val="24"/>
          <w:shd w:val="clear" w:color="auto" w:fill="FFFFFF"/>
          <w:lang w:val="uk-UA"/>
        </w:rPr>
        <w:t xml:space="preserve">Існує потреба в облаштуванні: системи </w:t>
      </w:r>
      <w:proofErr w:type="spellStart"/>
      <w:r w:rsidRPr="00F614E4">
        <w:rPr>
          <w:rFonts w:ascii="Times New Roman" w:eastAsia="Times New Roman" w:hAnsi="Times New Roman"/>
          <w:b/>
          <w:bCs/>
          <w:szCs w:val="24"/>
          <w:shd w:val="clear" w:color="auto" w:fill="FFFFFF"/>
          <w:lang w:val="uk-UA"/>
        </w:rPr>
        <w:t>відеонагляду</w:t>
      </w:r>
      <w:proofErr w:type="spellEnd"/>
      <w:r w:rsidRPr="00F614E4">
        <w:rPr>
          <w:rFonts w:ascii="Times New Roman" w:eastAsia="Times New Roman" w:hAnsi="Times New Roman"/>
          <w:b/>
          <w:bCs/>
          <w:szCs w:val="24"/>
          <w:shd w:val="clear" w:color="auto" w:fill="FFFFFF"/>
          <w:lang w:val="uk-UA"/>
        </w:rPr>
        <w:t xml:space="preserve">; </w:t>
      </w:r>
      <w:proofErr w:type="spellStart"/>
      <w:r w:rsidRPr="00F614E4">
        <w:rPr>
          <w:rFonts w:ascii="Times New Roman" w:eastAsia="Times New Roman" w:hAnsi="Times New Roman"/>
          <w:b/>
          <w:bCs/>
          <w:szCs w:val="24"/>
          <w:shd w:val="clear" w:color="auto" w:fill="FFFFFF"/>
          <w:lang w:val="uk-UA"/>
        </w:rPr>
        <w:t>контрольно</w:t>
      </w:r>
      <w:proofErr w:type="spellEnd"/>
      <w:r w:rsidRPr="00F614E4">
        <w:rPr>
          <w:rFonts w:ascii="Times New Roman" w:eastAsia="Times New Roman" w:hAnsi="Times New Roman"/>
          <w:b/>
          <w:bCs/>
          <w:szCs w:val="24"/>
          <w:shd w:val="clear" w:color="auto" w:fill="FFFFFF"/>
          <w:lang w:val="uk-UA"/>
        </w:rPr>
        <w:t xml:space="preserve"> - пропускного пункту; пожежної та охоронної сигналізації, заміни вікон, ремонту системи опалення, облаштування приміщень для конвою та підсудних.</w:t>
      </w:r>
    </w:p>
    <w:p w:rsidR="00F614E4" w:rsidRPr="00F614E4" w:rsidRDefault="00F614E4" w:rsidP="00F614E4">
      <w:pPr>
        <w:ind w:firstLine="720"/>
        <w:jc w:val="both"/>
        <w:rPr>
          <w:rFonts w:ascii="Times New Roman" w:eastAsia="Times New Roman" w:hAnsi="Times New Roman"/>
          <w:b/>
          <w:bCs/>
          <w:szCs w:val="24"/>
          <w:shd w:val="clear" w:color="auto" w:fill="FFFFFF"/>
          <w:lang w:val="uk-UA"/>
        </w:rPr>
      </w:pPr>
    </w:p>
    <w:p w:rsidR="00F27628" w:rsidRPr="00537F63" w:rsidRDefault="00F27628" w:rsidP="001C2E39">
      <w:pPr>
        <w:numPr>
          <w:ilvl w:val="0"/>
          <w:numId w:val="4"/>
        </w:numPr>
        <w:shd w:val="clear" w:color="auto" w:fill="FFFFFF"/>
        <w:jc w:val="center"/>
        <w:rPr>
          <w:rFonts w:ascii="Times New Roman" w:eastAsia="Times New Roman" w:hAnsi="Times New Roman"/>
          <w:b/>
          <w:bCs/>
          <w:szCs w:val="24"/>
          <w:lang w:val="uk-UA"/>
        </w:rPr>
      </w:pPr>
      <w:r w:rsidRPr="00537F63">
        <w:rPr>
          <w:rFonts w:ascii="Times New Roman" w:eastAsia="Times New Roman" w:hAnsi="Times New Roman"/>
          <w:b/>
          <w:bCs/>
          <w:szCs w:val="24"/>
          <w:lang w:val="uk-UA"/>
        </w:rPr>
        <w:t>Організація обліку та використання у суді товарно-матеріальних цінностей</w:t>
      </w:r>
    </w:p>
    <w:p w:rsidR="00F27628" w:rsidRPr="00537F63" w:rsidRDefault="00F27628" w:rsidP="001C2E39">
      <w:pPr>
        <w:shd w:val="clear" w:color="auto" w:fill="FFFFFF"/>
        <w:tabs>
          <w:tab w:val="num" w:pos="528"/>
        </w:tabs>
        <w:ind w:firstLine="720"/>
        <w:jc w:val="both"/>
        <w:rPr>
          <w:rFonts w:ascii="Times New Roman" w:eastAsia="Times New Roman" w:hAnsi="Times New Roman"/>
          <w:color w:val="FF0000"/>
          <w:szCs w:val="24"/>
          <w:lang w:val="uk-UA"/>
        </w:rPr>
      </w:pPr>
      <w:r w:rsidRPr="00537F63">
        <w:rPr>
          <w:rFonts w:ascii="Times New Roman" w:eastAsia="Times New Roman" w:hAnsi="Times New Roman"/>
          <w:szCs w:val="24"/>
          <w:lang w:val="uk-UA"/>
        </w:rPr>
        <w:t>В результаті перевірки наявності маркованої продукції встановлено, що залишок в суді відповідає залишку згідно бухгалтерського обліку територіального управління. Списання матеріалів, господарських товарів, малоцінного та швидкозношуваного інвентарю проводиться згідно актів.</w:t>
      </w:r>
    </w:p>
    <w:p w:rsidR="00F27628" w:rsidRPr="00537F63" w:rsidRDefault="00F27628" w:rsidP="00F27628">
      <w:pPr>
        <w:shd w:val="clear" w:color="auto" w:fill="FFFFFF"/>
        <w:tabs>
          <w:tab w:val="num" w:pos="672"/>
        </w:tabs>
        <w:ind w:firstLine="720"/>
        <w:jc w:val="both"/>
        <w:rPr>
          <w:rFonts w:ascii="Times New Roman" w:eastAsia="Times New Roman" w:hAnsi="Times New Roman"/>
          <w:szCs w:val="24"/>
          <w:shd w:val="clear" w:color="auto" w:fill="FFFFFF"/>
          <w:lang w:val="uk-UA"/>
        </w:rPr>
      </w:pPr>
      <w:r w:rsidRPr="00537F63">
        <w:rPr>
          <w:rFonts w:ascii="Times New Roman" w:eastAsia="Times New Roman" w:hAnsi="Times New Roman"/>
          <w:szCs w:val="24"/>
          <w:shd w:val="clear" w:color="auto" w:fill="FFFFFF"/>
          <w:lang w:val="uk-UA"/>
        </w:rPr>
        <w:t>Придбані господарські товари використовуються належним чином та за призначенням.</w:t>
      </w:r>
    </w:p>
    <w:p w:rsidR="00F27628" w:rsidRPr="00537F63" w:rsidRDefault="00F27628" w:rsidP="00F27628">
      <w:pPr>
        <w:shd w:val="clear" w:color="auto" w:fill="FFFFFF"/>
        <w:tabs>
          <w:tab w:val="num" w:pos="672"/>
        </w:tabs>
        <w:ind w:firstLine="720"/>
        <w:jc w:val="both"/>
        <w:rPr>
          <w:rFonts w:ascii="Times New Roman" w:eastAsia="Times New Roman" w:hAnsi="Times New Roman"/>
          <w:szCs w:val="24"/>
          <w:lang w:val="uk-UA"/>
        </w:rPr>
      </w:pPr>
      <w:r w:rsidRPr="00537F63">
        <w:rPr>
          <w:rFonts w:ascii="Times New Roman" w:eastAsia="Times New Roman" w:hAnsi="Times New Roman"/>
          <w:color w:val="000000"/>
          <w:szCs w:val="24"/>
          <w:lang w:val="uk-UA"/>
        </w:rPr>
        <w:lastRenderedPageBreak/>
        <w:t xml:space="preserve">Проводиться належний облік особистих матеріальних цінностей, які </w:t>
      </w:r>
      <w:r w:rsidRPr="00537F63">
        <w:rPr>
          <w:rFonts w:ascii="Times New Roman" w:eastAsia="Times New Roman" w:hAnsi="Times New Roman"/>
          <w:color w:val="000000"/>
          <w:szCs w:val="24"/>
          <w:shd w:val="clear" w:color="auto" w:fill="FFFFFF"/>
          <w:lang w:val="uk-UA"/>
        </w:rPr>
        <w:t>судді та працівники апарату суду використовують в службових цілях.</w:t>
      </w:r>
    </w:p>
    <w:p w:rsidR="00F27628" w:rsidRPr="00537F63" w:rsidRDefault="00F27628" w:rsidP="00F27628">
      <w:pPr>
        <w:shd w:val="clear" w:color="auto" w:fill="FFFFFF"/>
        <w:tabs>
          <w:tab w:val="num" w:pos="672"/>
        </w:tabs>
        <w:ind w:firstLine="720"/>
        <w:jc w:val="both"/>
        <w:rPr>
          <w:rFonts w:ascii="Times New Roman" w:eastAsia="Times New Roman" w:hAnsi="Times New Roman"/>
          <w:b/>
          <w:bCs/>
          <w:szCs w:val="24"/>
          <w:lang w:val="uk-UA"/>
        </w:rPr>
      </w:pPr>
      <w:r w:rsidRPr="00537F63">
        <w:rPr>
          <w:rFonts w:ascii="Times New Roman" w:eastAsia="Times New Roman" w:hAnsi="Times New Roman"/>
          <w:szCs w:val="24"/>
          <w:lang w:val="uk-UA"/>
        </w:rPr>
        <w:t xml:space="preserve">При проведенні вибіркової перевірки інвентаризації обладнання, устаткування та інвентарю відмічено, що основні засоби, які є в наявності  суду на період перевірки, відповідають даним обліку відділу планово-фінансової діяльності, бухгалтерського обліку та звітності і зберігаються належним чином. </w:t>
      </w:r>
      <w:r w:rsidR="0064012C" w:rsidRPr="00537F63">
        <w:rPr>
          <w:rFonts w:ascii="Times New Roman" w:eastAsia="Times New Roman" w:hAnsi="Times New Roman"/>
          <w:b/>
          <w:szCs w:val="24"/>
          <w:lang w:val="uk-UA"/>
        </w:rPr>
        <w:t>Однак,</w:t>
      </w:r>
      <w:r w:rsidR="00537F63" w:rsidRPr="00537F63">
        <w:rPr>
          <w:rFonts w:ascii="Times New Roman" w:eastAsia="Times New Roman" w:hAnsi="Times New Roman"/>
          <w:b/>
          <w:szCs w:val="24"/>
          <w:lang w:val="uk-UA"/>
        </w:rPr>
        <w:t xml:space="preserve"> наклеєні </w:t>
      </w:r>
      <w:r w:rsidR="0064012C" w:rsidRPr="00537F63">
        <w:rPr>
          <w:rFonts w:ascii="Times New Roman" w:eastAsia="Times New Roman" w:hAnsi="Times New Roman"/>
          <w:b/>
          <w:szCs w:val="24"/>
          <w:lang w:val="uk-UA"/>
        </w:rPr>
        <w:t xml:space="preserve">стікери з інвентарними номерами, в процесі експлуатації </w:t>
      </w:r>
      <w:r w:rsidR="00740756" w:rsidRPr="00537F63">
        <w:rPr>
          <w:rFonts w:ascii="Times New Roman" w:eastAsia="Times New Roman" w:hAnsi="Times New Roman"/>
          <w:b/>
          <w:szCs w:val="24"/>
          <w:lang w:val="uk-UA"/>
        </w:rPr>
        <w:t xml:space="preserve">обладнання </w:t>
      </w:r>
      <w:r w:rsidR="00537F63" w:rsidRPr="00537F63">
        <w:rPr>
          <w:rFonts w:ascii="Times New Roman" w:eastAsia="Times New Roman" w:hAnsi="Times New Roman"/>
          <w:b/>
          <w:szCs w:val="24"/>
          <w:lang w:val="uk-UA"/>
        </w:rPr>
        <w:t>ненадійні</w:t>
      </w:r>
      <w:r w:rsidR="00740756" w:rsidRPr="00537F63">
        <w:rPr>
          <w:rFonts w:ascii="Times New Roman" w:eastAsia="Times New Roman" w:hAnsi="Times New Roman"/>
          <w:b/>
          <w:szCs w:val="24"/>
          <w:lang w:val="uk-UA"/>
        </w:rPr>
        <w:t xml:space="preserve">, в зв’язку з чим, </w:t>
      </w:r>
      <w:r w:rsidR="00740756" w:rsidRPr="00537F63">
        <w:rPr>
          <w:rFonts w:ascii="Times New Roman" w:eastAsia="Times New Roman" w:hAnsi="Times New Roman"/>
          <w:szCs w:val="24"/>
          <w:lang w:val="uk-UA"/>
        </w:rPr>
        <w:t>і</w:t>
      </w:r>
      <w:r w:rsidRPr="00537F63">
        <w:rPr>
          <w:rFonts w:ascii="Times New Roman" w:eastAsia="Times New Roman" w:hAnsi="Times New Roman"/>
          <w:b/>
          <w:bCs/>
          <w:szCs w:val="24"/>
          <w:shd w:val="clear" w:color="auto" w:fill="FFFFFF"/>
          <w:lang w:val="uk-UA"/>
        </w:rPr>
        <w:t xml:space="preserve">снує потреба наносити </w:t>
      </w:r>
      <w:r w:rsidRPr="00537F63">
        <w:rPr>
          <w:rFonts w:ascii="Times New Roman" w:eastAsia="Times New Roman" w:hAnsi="Times New Roman"/>
          <w:b/>
          <w:bCs/>
          <w:szCs w:val="24"/>
          <w:lang w:val="uk-UA"/>
        </w:rPr>
        <w:t>інвентарні номери фарбою, що не стирається, але таким чином, щоб не зіпсувати зовнішній вигляд об’єкта.</w:t>
      </w:r>
    </w:p>
    <w:p w:rsidR="00F27628" w:rsidRPr="00537F63" w:rsidRDefault="00F27628" w:rsidP="00F27628">
      <w:pPr>
        <w:shd w:val="clear" w:color="auto" w:fill="FFFFFF"/>
        <w:tabs>
          <w:tab w:val="num" w:pos="672"/>
        </w:tabs>
        <w:ind w:firstLine="720"/>
        <w:jc w:val="both"/>
        <w:rPr>
          <w:rFonts w:ascii="Times New Roman" w:eastAsia="Times New Roman" w:hAnsi="Times New Roman"/>
          <w:b/>
          <w:bCs/>
          <w:szCs w:val="24"/>
          <w:lang w:val="uk-UA"/>
        </w:rPr>
      </w:pPr>
    </w:p>
    <w:p w:rsidR="00F27628" w:rsidRPr="00537F63" w:rsidRDefault="00F27628" w:rsidP="001C2E39">
      <w:pPr>
        <w:numPr>
          <w:ilvl w:val="0"/>
          <w:numId w:val="4"/>
        </w:numPr>
        <w:shd w:val="clear" w:color="auto" w:fill="FFFFFF"/>
        <w:jc w:val="center"/>
        <w:rPr>
          <w:rFonts w:ascii="Times New Roman" w:eastAsia="Times New Roman" w:hAnsi="Times New Roman"/>
          <w:b/>
          <w:bCs/>
          <w:szCs w:val="24"/>
          <w:lang w:val="uk-UA"/>
        </w:rPr>
      </w:pPr>
      <w:r w:rsidRPr="00537F63">
        <w:rPr>
          <w:rFonts w:ascii="Times New Roman" w:eastAsia="Times New Roman" w:hAnsi="Times New Roman"/>
          <w:b/>
          <w:bCs/>
          <w:szCs w:val="24"/>
          <w:lang w:val="uk-UA"/>
        </w:rPr>
        <w:t>Організація діяльності служби судових розпорядників</w:t>
      </w:r>
    </w:p>
    <w:p w:rsidR="00F27628" w:rsidRPr="00537F63" w:rsidRDefault="00F27628" w:rsidP="001C2E39">
      <w:pPr>
        <w:shd w:val="clear" w:color="auto" w:fill="FFFFFF"/>
        <w:tabs>
          <w:tab w:val="num" w:pos="552"/>
        </w:tabs>
        <w:ind w:firstLine="528"/>
        <w:jc w:val="both"/>
        <w:rPr>
          <w:rFonts w:ascii="Times New Roman" w:eastAsia="Times New Roman" w:hAnsi="Times New Roman"/>
          <w:szCs w:val="24"/>
          <w:lang w:val="uk-UA"/>
        </w:rPr>
      </w:pPr>
      <w:r w:rsidRPr="00537F63">
        <w:rPr>
          <w:rFonts w:ascii="Times New Roman" w:eastAsia="Times New Roman" w:hAnsi="Times New Roman"/>
          <w:szCs w:val="24"/>
          <w:lang w:val="uk-UA"/>
        </w:rPr>
        <w:t xml:space="preserve">Згідно штатного розпису у Кам’янка-Бузькому районному суді Львівської області передбачено одну штатну одиницю судового розпорядника, а саме судовий розпорядник </w:t>
      </w:r>
      <w:proofErr w:type="spellStart"/>
      <w:r w:rsidRPr="00537F63">
        <w:rPr>
          <w:rFonts w:ascii="Times New Roman" w:eastAsia="Times New Roman" w:hAnsi="Times New Roman"/>
          <w:szCs w:val="24"/>
          <w:lang w:val="uk-UA"/>
        </w:rPr>
        <w:t>Шпитка</w:t>
      </w:r>
      <w:proofErr w:type="spellEnd"/>
      <w:r w:rsidRPr="00537F63">
        <w:rPr>
          <w:rFonts w:ascii="Times New Roman" w:eastAsia="Times New Roman" w:hAnsi="Times New Roman"/>
          <w:szCs w:val="24"/>
          <w:lang w:val="uk-UA"/>
        </w:rPr>
        <w:t xml:space="preserve"> М.Й. При виконанні своїх посадових обов’язків судовий розпорядник Кам’янка-Бузького районного суду Львівської області керується – інструктивними і методичними матеріалами з питань діяльності служби судових розпорядників.</w:t>
      </w:r>
      <w:r w:rsidRPr="00537F63">
        <w:rPr>
          <w:rFonts w:ascii="Times New Roman" w:eastAsia="Times New Roman" w:hAnsi="Times New Roman"/>
          <w:color w:val="FF0000"/>
          <w:szCs w:val="24"/>
          <w:lang w:val="uk-UA"/>
        </w:rPr>
        <w:t xml:space="preserve"> </w:t>
      </w:r>
      <w:r w:rsidRPr="00537F63">
        <w:rPr>
          <w:rFonts w:ascii="Times New Roman" w:eastAsia="Times New Roman" w:hAnsi="Times New Roman"/>
          <w:szCs w:val="24"/>
          <w:lang w:val="uk-UA"/>
        </w:rPr>
        <w:t>В суді затверджений план роботи на відповідний рік,</w:t>
      </w:r>
      <w:r w:rsidRPr="00537F63">
        <w:rPr>
          <w:rFonts w:ascii="Times New Roman" w:eastAsia="Times New Roman" w:hAnsi="Times New Roman"/>
          <w:color w:val="FF0000"/>
          <w:szCs w:val="24"/>
          <w:lang w:val="uk-UA"/>
        </w:rPr>
        <w:t xml:space="preserve"> </w:t>
      </w:r>
      <w:r w:rsidRPr="00537F63">
        <w:rPr>
          <w:rFonts w:ascii="Times New Roman" w:eastAsia="Times New Roman" w:hAnsi="Times New Roman"/>
          <w:szCs w:val="24"/>
          <w:lang w:val="uk-UA"/>
        </w:rPr>
        <w:t>ведеться журнал обліку інформації щодо забезпечення проведення судового засідання, виконання розпоряджень суддів та керівників суду, згідно Інструкції про порядок забезпечення старшими судовими розпорядниками та судовими розпорядниками проведення судового засідання, їх взаємодії з правоохоронними органами, затвердженої наказом ДСА України від 18 жовтня 2004 року № 182/4.</w:t>
      </w:r>
    </w:p>
    <w:p w:rsidR="00F27628" w:rsidRPr="00537F63" w:rsidRDefault="00F27628" w:rsidP="00F27628">
      <w:pPr>
        <w:shd w:val="clear" w:color="auto" w:fill="FFFFFF"/>
        <w:tabs>
          <w:tab w:val="num" w:pos="552"/>
        </w:tabs>
        <w:ind w:firstLine="528"/>
        <w:jc w:val="both"/>
        <w:rPr>
          <w:rFonts w:ascii="Times New Roman" w:eastAsia="Times New Roman" w:hAnsi="Times New Roman"/>
          <w:b/>
          <w:bCs/>
          <w:szCs w:val="24"/>
          <w:lang w:val="uk-UA"/>
        </w:rPr>
      </w:pPr>
    </w:p>
    <w:p w:rsidR="00F27628" w:rsidRPr="00537F63" w:rsidRDefault="00F27628" w:rsidP="00F27628">
      <w:pPr>
        <w:shd w:val="clear" w:color="auto" w:fill="FFFFFF"/>
        <w:tabs>
          <w:tab w:val="num" w:pos="552"/>
        </w:tabs>
        <w:ind w:firstLine="528"/>
        <w:jc w:val="both"/>
        <w:rPr>
          <w:rFonts w:ascii="Times New Roman" w:eastAsia="Times New Roman" w:hAnsi="Times New Roman"/>
          <w:b/>
          <w:bCs/>
          <w:szCs w:val="24"/>
          <w:lang w:val="uk-UA"/>
        </w:rPr>
      </w:pPr>
      <w:r w:rsidRPr="00537F63">
        <w:rPr>
          <w:rFonts w:ascii="Times New Roman" w:eastAsia="Times New Roman" w:hAnsi="Times New Roman"/>
          <w:b/>
          <w:bCs/>
          <w:szCs w:val="24"/>
          <w:lang w:val="uk-UA"/>
        </w:rPr>
        <w:t>Існує потреба в забезпеченні форменим одягом судового розпорядника</w:t>
      </w:r>
      <w:r w:rsidRPr="00537F63">
        <w:rPr>
          <w:rFonts w:ascii="Times New Roman" w:eastAsia="Times New Roman" w:hAnsi="Times New Roman"/>
          <w:b/>
          <w:bCs/>
          <w:color w:val="000000"/>
          <w:szCs w:val="24"/>
          <w:lang w:val="uk-UA"/>
        </w:rPr>
        <w:t xml:space="preserve">      </w:t>
      </w:r>
      <w:r w:rsidRPr="00537F63">
        <w:rPr>
          <w:rFonts w:ascii="Times New Roman" w:eastAsia="Times New Roman" w:hAnsi="Times New Roman"/>
          <w:b/>
          <w:szCs w:val="24"/>
          <w:lang w:val="uk-UA"/>
        </w:rPr>
        <w:t>Кам’янка</w:t>
      </w:r>
      <w:r w:rsidRPr="00537F63">
        <w:rPr>
          <w:rFonts w:ascii="Times New Roman" w:eastAsia="Times New Roman" w:hAnsi="Times New Roman"/>
          <w:b/>
          <w:color w:val="000000"/>
          <w:szCs w:val="24"/>
          <w:lang w:val="uk-UA"/>
        </w:rPr>
        <w:t>-Бузького</w:t>
      </w:r>
      <w:r w:rsidRPr="00537F63">
        <w:rPr>
          <w:rFonts w:ascii="Times New Roman" w:eastAsia="Times New Roman" w:hAnsi="Times New Roman"/>
          <w:color w:val="000000"/>
          <w:szCs w:val="24"/>
          <w:lang w:val="uk-UA"/>
        </w:rPr>
        <w:t xml:space="preserve"> </w:t>
      </w:r>
      <w:r w:rsidRPr="00537F63">
        <w:rPr>
          <w:rFonts w:ascii="Times New Roman" w:eastAsia="Times New Roman" w:hAnsi="Times New Roman"/>
          <w:b/>
          <w:bCs/>
          <w:color w:val="000000"/>
          <w:szCs w:val="24"/>
          <w:lang w:val="uk-UA"/>
        </w:rPr>
        <w:t>районного суду Львівської області</w:t>
      </w:r>
      <w:r w:rsidRPr="00537F63">
        <w:rPr>
          <w:rFonts w:ascii="Times New Roman" w:eastAsia="Times New Roman" w:hAnsi="Times New Roman"/>
          <w:b/>
          <w:bCs/>
          <w:szCs w:val="24"/>
          <w:lang w:val="uk-UA"/>
        </w:rPr>
        <w:t>.</w:t>
      </w:r>
    </w:p>
    <w:p w:rsidR="00643CBB" w:rsidRPr="00537F63" w:rsidRDefault="00643CBB" w:rsidP="00702148">
      <w:pPr>
        <w:rPr>
          <w:rFonts w:ascii="Times New Roman" w:hAnsi="Times New Roman"/>
          <w:b/>
          <w:color w:val="000000" w:themeColor="text1"/>
          <w:szCs w:val="24"/>
          <w:lang w:val="uk-UA"/>
        </w:rPr>
      </w:pPr>
      <w:r w:rsidRPr="00537F63">
        <w:rPr>
          <w:rFonts w:ascii="Times New Roman" w:eastAsia="Calibri" w:hAnsi="Times New Roman"/>
          <w:color w:val="FF0000"/>
          <w:szCs w:val="24"/>
          <w:lang w:val="uk-UA"/>
        </w:rPr>
        <w:t xml:space="preserve"> </w:t>
      </w:r>
    </w:p>
    <w:p w:rsidR="00643CBB" w:rsidRPr="00537F63" w:rsidRDefault="00643CBB" w:rsidP="00643CBB">
      <w:pPr>
        <w:shd w:val="clear" w:color="auto" w:fill="FFFFFF"/>
        <w:tabs>
          <w:tab w:val="num" w:pos="552"/>
        </w:tabs>
        <w:ind w:firstLine="540"/>
        <w:jc w:val="both"/>
        <w:rPr>
          <w:rFonts w:ascii="Times New Roman" w:hAnsi="Times New Roman"/>
          <w:b/>
          <w:color w:val="000000" w:themeColor="text1"/>
          <w:szCs w:val="24"/>
          <w:lang w:val="uk-UA"/>
        </w:rPr>
      </w:pPr>
      <w:r w:rsidRPr="00537F63">
        <w:rPr>
          <w:rFonts w:ascii="Times New Roman" w:hAnsi="Times New Roman"/>
          <w:b/>
          <w:color w:val="000000" w:themeColor="text1"/>
          <w:szCs w:val="24"/>
          <w:lang w:val="uk-UA"/>
        </w:rPr>
        <w:t xml:space="preserve"> На підставі наведеного, робоча група Територіального управління державної судової адміністрації України в Львівській області прийшла до висновку, що організація роботи в </w:t>
      </w:r>
      <w:r w:rsidR="00854B2B" w:rsidRPr="00537F63">
        <w:rPr>
          <w:rFonts w:ascii="Times New Roman" w:hAnsi="Times New Roman"/>
          <w:b/>
          <w:color w:val="000000" w:themeColor="text1"/>
          <w:szCs w:val="24"/>
          <w:lang w:val="uk-UA"/>
        </w:rPr>
        <w:t xml:space="preserve">Кам’янка-Бузькому </w:t>
      </w:r>
      <w:r w:rsidRPr="00537F63">
        <w:rPr>
          <w:rFonts w:ascii="Times New Roman" w:hAnsi="Times New Roman"/>
          <w:b/>
          <w:color w:val="000000" w:themeColor="text1"/>
          <w:szCs w:val="24"/>
          <w:lang w:val="uk-UA"/>
        </w:rPr>
        <w:t xml:space="preserve">районному суді Львівської області </w:t>
      </w:r>
      <w:r w:rsidR="00166113" w:rsidRPr="00537F63">
        <w:rPr>
          <w:rFonts w:ascii="Times New Roman" w:hAnsi="Times New Roman"/>
          <w:b/>
          <w:color w:val="000000" w:themeColor="text1"/>
          <w:szCs w:val="24"/>
          <w:lang w:val="uk-UA"/>
        </w:rPr>
        <w:t>не відповідає</w:t>
      </w:r>
      <w:r w:rsidRPr="00537F63">
        <w:rPr>
          <w:rFonts w:ascii="Times New Roman" w:hAnsi="Times New Roman"/>
          <w:b/>
          <w:color w:val="000000" w:themeColor="text1"/>
          <w:szCs w:val="24"/>
          <w:lang w:val="uk-UA"/>
        </w:rPr>
        <w:t xml:space="preserve"> вимогам Закону України «Про судоустрій і статус суддів» та інши</w:t>
      </w:r>
      <w:r w:rsidR="00537F63" w:rsidRPr="00537F63">
        <w:rPr>
          <w:rFonts w:ascii="Times New Roman" w:hAnsi="Times New Roman"/>
          <w:b/>
          <w:color w:val="000000" w:themeColor="text1"/>
          <w:szCs w:val="24"/>
          <w:lang w:val="uk-UA"/>
        </w:rPr>
        <w:t>м</w:t>
      </w:r>
      <w:r w:rsidRPr="00537F63">
        <w:rPr>
          <w:rFonts w:ascii="Times New Roman" w:hAnsi="Times New Roman"/>
          <w:b/>
          <w:color w:val="000000" w:themeColor="text1"/>
          <w:szCs w:val="24"/>
          <w:lang w:val="uk-UA"/>
        </w:rPr>
        <w:t xml:space="preserve"> нормативно-правови</w:t>
      </w:r>
      <w:r w:rsidR="00537F63" w:rsidRPr="00537F63">
        <w:rPr>
          <w:rFonts w:ascii="Times New Roman" w:hAnsi="Times New Roman"/>
          <w:b/>
          <w:color w:val="000000" w:themeColor="text1"/>
          <w:szCs w:val="24"/>
          <w:lang w:val="uk-UA"/>
        </w:rPr>
        <w:t>м</w:t>
      </w:r>
      <w:r w:rsidRPr="00537F63">
        <w:rPr>
          <w:rFonts w:ascii="Times New Roman" w:hAnsi="Times New Roman"/>
          <w:b/>
          <w:color w:val="000000" w:themeColor="text1"/>
          <w:szCs w:val="24"/>
          <w:lang w:val="uk-UA"/>
        </w:rPr>
        <w:t xml:space="preserve"> акт</w:t>
      </w:r>
      <w:r w:rsidR="00537F63" w:rsidRPr="00537F63">
        <w:rPr>
          <w:rFonts w:ascii="Times New Roman" w:hAnsi="Times New Roman"/>
          <w:b/>
          <w:color w:val="000000" w:themeColor="text1"/>
          <w:szCs w:val="24"/>
          <w:lang w:val="uk-UA"/>
        </w:rPr>
        <w:t xml:space="preserve">ам </w:t>
      </w:r>
      <w:r w:rsidRPr="00537F63">
        <w:rPr>
          <w:rFonts w:ascii="Times New Roman" w:hAnsi="Times New Roman"/>
          <w:b/>
          <w:color w:val="000000" w:themeColor="text1"/>
          <w:szCs w:val="24"/>
          <w:lang w:val="uk-UA"/>
        </w:rPr>
        <w:t>України, у зв’язку з чим рекомендуємо:</w:t>
      </w:r>
      <w:r w:rsidRPr="00537F63">
        <w:rPr>
          <w:rFonts w:ascii="Times New Roman" w:hAnsi="Times New Roman"/>
          <w:b/>
          <w:color w:val="000000" w:themeColor="text1"/>
          <w:szCs w:val="24"/>
          <w:lang w:val="uk-UA"/>
        </w:rPr>
        <w:tab/>
      </w:r>
    </w:p>
    <w:p w:rsidR="00643CBB" w:rsidRPr="00537F63" w:rsidRDefault="00643CBB" w:rsidP="00643CBB">
      <w:pPr>
        <w:shd w:val="clear" w:color="auto" w:fill="FFFFFF"/>
        <w:tabs>
          <w:tab w:val="num" w:pos="552"/>
        </w:tabs>
        <w:ind w:firstLine="540"/>
        <w:jc w:val="both"/>
        <w:rPr>
          <w:rFonts w:ascii="Times New Roman" w:hAnsi="Times New Roman"/>
          <w:b/>
          <w:color w:val="FF0000"/>
          <w:szCs w:val="24"/>
          <w:lang w:val="uk-UA"/>
        </w:rPr>
      </w:pPr>
    </w:p>
    <w:p w:rsidR="00B7676A" w:rsidRPr="00537F63" w:rsidRDefault="00B7676A" w:rsidP="001C2E39">
      <w:pPr>
        <w:numPr>
          <w:ilvl w:val="0"/>
          <w:numId w:val="8"/>
        </w:numPr>
        <w:jc w:val="both"/>
        <w:rPr>
          <w:rFonts w:ascii="Times New Roman" w:hAnsi="Times New Roman"/>
          <w:i/>
          <w:szCs w:val="24"/>
          <w:lang w:val="uk-UA"/>
        </w:rPr>
      </w:pPr>
      <w:r w:rsidRPr="00537F63">
        <w:rPr>
          <w:rFonts w:ascii="Times New Roman" w:hAnsi="Times New Roman"/>
          <w:i/>
          <w:szCs w:val="24"/>
          <w:lang w:val="uk-UA"/>
        </w:rPr>
        <w:t xml:space="preserve">Керівнику апарату </w:t>
      </w:r>
      <w:proofErr w:type="spellStart"/>
      <w:r w:rsidRPr="00537F63">
        <w:rPr>
          <w:rFonts w:ascii="Times New Roman" w:hAnsi="Times New Roman"/>
          <w:i/>
          <w:szCs w:val="24"/>
          <w:lang w:val="uk-UA"/>
        </w:rPr>
        <w:t>Кам</w:t>
      </w:r>
      <w:proofErr w:type="spellEnd"/>
      <w:r w:rsidRPr="00537F63">
        <w:rPr>
          <w:rFonts w:ascii="Times New Roman" w:hAnsi="Times New Roman"/>
          <w:i/>
          <w:szCs w:val="24"/>
          <w:lang w:val="ru-RU"/>
        </w:rPr>
        <w:t>’</w:t>
      </w:r>
      <w:proofErr w:type="spellStart"/>
      <w:r w:rsidRPr="00537F63">
        <w:rPr>
          <w:rFonts w:ascii="Times New Roman" w:hAnsi="Times New Roman"/>
          <w:i/>
          <w:szCs w:val="24"/>
          <w:lang w:val="uk-UA"/>
        </w:rPr>
        <w:t>янка-Бузького</w:t>
      </w:r>
      <w:proofErr w:type="spellEnd"/>
      <w:r w:rsidRPr="00537F63">
        <w:rPr>
          <w:rFonts w:ascii="Times New Roman" w:hAnsi="Times New Roman"/>
          <w:i/>
          <w:szCs w:val="24"/>
          <w:lang w:val="uk-UA"/>
        </w:rPr>
        <w:t xml:space="preserve"> районного суду Львівської області:</w:t>
      </w:r>
    </w:p>
    <w:p w:rsidR="00B7676A" w:rsidRPr="00537F63" w:rsidRDefault="00A42FA8" w:rsidP="001C2E39">
      <w:pPr>
        <w:jc w:val="both"/>
        <w:rPr>
          <w:rFonts w:ascii="Times New Roman" w:hAnsi="Times New Roman"/>
          <w:szCs w:val="24"/>
          <w:lang w:val="uk-UA"/>
        </w:rPr>
      </w:pPr>
      <w:r w:rsidRPr="00537F63">
        <w:rPr>
          <w:rFonts w:ascii="Times New Roman" w:hAnsi="Times New Roman"/>
          <w:szCs w:val="24"/>
          <w:lang w:val="uk-UA"/>
        </w:rPr>
        <w:t>1</w:t>
      </w:r>
      <w:r w:rsidR="001C2E39" w:rsidRPr="00537F63">
        <w:rPr>
          <w:rFonts w:ascii="Times New Roman" w:hAnsi="Times New Roman"/>
          <w:szCs w:val="24"/>
          <w:lang w:val="uk-UA"/>
        </w:rPr>
        <w:t xml:space="preserve">.1. </w:t>
      </w:r>
      <w:r w:rsidR="00B7676A" w:rsidRPr="00537F63">
        <w:rPr>
          <w:rFonts w:ascii="Times New Roman" w:hAnsi="Times New Roman"/>
          <w:szCs w:val="24"/>
          <w:lang w:val="uk-UA"/>
        </w:rPr>
        <w:t xml:space="preserve"> після складання та затвердження графіків відпусток на 2018 рік довести їх до відома </w:t>
      </w:r>
    </w:p>
    <w:p w:rsidR="00B7676A" w:rsidRPr="00537F63" w:rsidRDefault="00B7676A" w:rsidP="00BC5DC4">
      <w:pPr>
        <w:pStyle w:val="a7"/>
        <w:ind w:left="0"/>
        <w:jc w:val="both"/>
        <w:rPr>
          <w:rFonts w:ascii="Times New Roman" w:hAnsi="Times New Roman"/>
          <w:szCs w:val="24"/>
          <w:lang w:val="uk-UA"/>
        </w:rPr>
      </w:pPr>
      <w:r w:rsidRPr="00537F63">
        <w:rPr>
          <w:rFonts w:ascii="Times New Roman" w:hAnsi="Times New Roman"/>
          <w:szCs w:val="24"/>
          <w:lang w:val="uk-UA"/>
        </w:rPr>
        <w:t>суддів та працівників суду під особистий підпис;</w:t>
      </w:r>
    </w:p>
    <w:p w:rsidR="00B7676A" w:rsidRPr="00537F63" w:rsidRDefault="00A42FA8" w:rsidP="001C2E39">
      <w:pPr>
        <w:pStyle w:val="a7"/>
        <w:ind w:left="0"/>
        <w:jc w:val="both"/>
        <w:rPr>
          <w:rFonts w:ascii="Times New Roman" w:hAnsi="Times New Roman"/>
          <w:szCs w:val="24"/>
          <w:lang w:val="uk-UA"/>
        </w:rPr>
      </w:pPr>
      <w:r w:rsidRPr="00537F63">
        <w:rPr>
          <w:rFonts w:ascii="Times New Roman" w:hAnsi="Times New Roman"/>
          <w:szCs w:val="24"/>
          <w:lang w:val="uk-UA"/>
        </w:rPr>
        <w:t>1</w:t>
      </w:r>
      <w:r w:rsidR="001C2E39" w:rsidRPr="00537F63">
        <w:rPr>
          <w:rFonts w:ascii="Times New Roman" w:hAnsi="Times New Roman"/>
          <w:szCs w:val="24"/>
          <w:lang w:val="uk-UA"/>
        </w:rPr>
        <w:t xml:space="preserve">.2. </w:t>
      </w:r>
      <w:r w:rsidR="00B7676A" w:rsidRPr="00537F63">
        <w:rPr>
          <w:rFonts w:ascii="Times New Roman" w:hAnsi="Times New Roman"/>
          <w:szCs w:val="24"/>
          <w:lang w:val="uk-UA"/>
        </w:rPr>
        <w:t xml:space="preserve"> розробити та затвердити на кожну посаду державної служби категорії «В» в суді, а саме, </w:t>
      </w:r>
      <w:r w:rsidR="00B7676A" w:rsidRPr="00537F63">
        <w:rPr>
          <w:rFonts w:ascii="Times New Roman" w:eastAsia="Calibri" w:hAnsi="Times New Roman"/>
          <w:bCs/>
          <w:szCs w:val="24"/>
          <w:lang w:val="uk-UA"/>
        </w:rPr>
        <w:t>старшого секретаря суду, секретаря судового засідання, головного спеціаліста з інформаційних технологій, консультанта суду, судового розпорядника</w:t>
      </w:r>
      <w:r w:rsidR="00B7676A" w:rsidRPr="00537F63">
        <w:rPr>
          <w:rFonts w:ascii="Times New Roman" w:hAnsi="Times New Roman"/>
          <w:szCs w:val="24"/>
          <w:lang w:val="uk-UA"/>
        </w:rPr>
        <w:t xml:space="preserve"> Вимоги до осіб, які претендують на зайняття посад категорії «В» державної служби в Кам’янка-Бузькому районному суді Львівської області</w:t>
      </w:r>
      <w:r w:rsidR="00B7676A" w:rsidRPr="00537F63">
        <w:rPr>
          <w:rFonts w:ascii="Times New Roman" w:eastAsia="Calibri" w:hAnsi="Times New Roman"/>
          <w:bCs/>
          <w:szCs w:val="24"/>
          <w:lang w:val="uk-UA"/>
        </w:rPr>
        <w:t>;</w:t>
      </w:r>
    </w:p>
    <w:p w:rsidR="00B7676A" w:rsidRPr="00537F63" w:rsidRDefault="00A42FA8" w:rsidP="001C2E39">
      <w:pPr>
        <w:pStyle w:val="a7"/>
        <w:ind w:left="0"/>
        <w:jc w:val="both"/>
        <w:rPr>
          <w:rFonts w:ascii="Times New Roman" w:hAnsi="Times New Roman"/>
          <w:szCs w:val="24"/>
          <w:lang w:val="uk-UA"/>
        </w:rPr>
      </w:pPr>
      <w:r w:rsidRPr="00537F63">
        <w:rPr>
          <w:rFonts w:ascii="Times New Roman" w:hAnsi="Times New Roman"/>
          <w:szCs w:val="24"/>
          <w:lang w:val="uk-UA"/>
        </w:rPr>
        <w:t>1</w:t>
      </w:r>
      <w:r w:rsidR="001C2E39" w:rsidRPr="00537F63">
        <w:rPr>
          <w:rFonts w:ascii="Times New Roman" w:hAnsi="Times New Roman"/>
          <w:szCs w:val="24"/>
          <w:lang w:val="uk-UA"/>
        </w:rPr>
        <w:t xml:space="preserve">.3. </w:t>
      </w:r>
      <w:r w:rsidR="00B7676A" w:rsidRPr="00537F63">
        <w:rPr>
          <w:rFonts w:ascii="Times New Roman" w:hAnsi="Times New Roman"/>
          <w:szCs w:val="24"/>
          <w:lang w:val="uk-UA"/>
        </w:rPr>
        <w:t xml:space="preserve">зміну прізвища в трудовій книжці серії </w:t>
      </w:r>
      <w:r w:rsidR="00B7676A" w:rsidRPr="00537F63">
        <w:rPr>
          <w:rFonts w:ascii="Times New Roman" w:eastAsia="Calibri" w:hAnsi="Times New Roman"/>
          <w:szCs w:val="24"/>
          <w:lang w:val="uk-UA"/>
        </w:rPr>
        <w:t>АД № 110767 з «</w:t>
      </w:r>
      <w:proofErr w:type="spellStart"/>
      <w:r w:rsidR="00B7676A" w:rsidRPr="00537F63">
        <w:rPr>
          <w:rFonts w:ascii="Times New Roman" w:eastAsia="Calibri" w:hAnsi="Times New Roman"/>
          <w:szCs w:val="24"/>
          <w:lang w:val="uk-UA"/>
        </w:rPr>
        <w:t>Тютіна</w:t>
      </w:r>
      <w:proofErr w:type="spellEnd"/>
      <w:r w:rsidR="00B7676A" w:rsidRPr="00537F63">
        <w:rPr>
          <w:rFonts w:ascii="Times New Roman" w:eastAsia="Calibri" w:hAnsi="Times New Roman"/>
          <w:szCs w:val="24"/>
          <w:lang w:val="uk-UA"/>
        </w:rPr>
        <w:t>» на «</w:t>
      </w:r>
      <w:proofErr w:type="spellStart"/>
      <w:r w:rsidR="00B7676A" w:rsidRPr="00537F63">
        <w:rPr>
          <w:rFonts w:ascii="Times New Roman" w:eastAsia="Calibri" w:hAnsi="Times New Roman"/>
          <w:szCs w:val="24"/>
          <w:lang w:val="uk-UA"/>
        </w:rPr>
        <w:t>Склепкович</w:t>
      </w:r>
      <w:proofErr w:type="spellEnd"/>
      <w:r w:rsidR="00B7676A" w:rsidRPr="00537F63">
        <w:rPr>
          <w:rFonts w:ascii="Times New Roman" w:eastAsia="Calibri" w:hAnsi="Times New Roman"/>
          <w:szCs w:val="24"/>
          <w:lang w:val="uk-UA"/>
        </w:rPr>
        <w:t>» виконати відповідно до п. 2.13</w:t>
      </w:r>
      <w:r w:rsidR="00B7676A" w:rsidRPr="00537F63">
        <w:rPr>
          <w:rFonts w:ascii="Times New Roman" w:eastAsia="Calibri" w:hAnsi="Times New Roman"/>
          <w:b/>
          <w:szCs w:val="24"/>
          <w:lang w:val="uk-UA"/>
        </w:rPr>
        <w:t xml:space="preserve"> </w:t>
      </w:r>
      <w:r w:rsidR="00B7676A" w:rsidRPr="00537F63">
        <w:rPr>
          <w:rFonts w:ascii="Times New Roman" w:eastAsia="Calibri" w:hAnsi="Times New Roman"/>
          <w:szCs w:val="24"/>
          <w:lang w:val="uk-UA"/>
        </w:rPr>
        <w:t>Інструкції про порядок ведення трудових книжок працівників, затверджених спільним наказом Міністерства праці України, Міністерства юстиції України, Міністерства соціального захисту населення України від 29 липня 1993 року № 58;</w:t>
      </w:r>
    </w:p>
    <w:p w:rsidR="00B7676A" w:rsidRPr="00537F63" w:rsidRDefault="00A42FA8" w:rsidP="001C2E39">
      <w:pPr>
        <w:pStyle w:val="a7"/>
        <w:ind w:left="0"/>
        <w:jc w:val="both"/>
        <w:rPr>
          <w:rFonts w:ascii="Times New Roman" w:hAnsi="Times New Roman"/>
          <w:szCs w:val="24"/>
          <w:lang w:val="uk-UA"/>
        </w:rPr>
      </w:pPr>
      <w:r w:rsidRPr="00537F63">
        <w:rPr>
          <w:rFonts w:ascii="Times New Roman" w:hAnsi="Times New Roman"/>
          <w:szCs w:val="24"/>
          <w:lang w:val="uk-UA"/>
        </w:rPr>
        <w:t>1</w:t>
      </w:r>
      <w:r w:rsidR="001C2E39" w:rsidRPr="00537F63">
        <w:rPr>
          <w:rFonts w:ascii="Times New Roman" w:hAnsi="Times New Roman"/>
          <w:szCs w:val="24"/>
          <w:lang w:val="uk-UA"/>
        </w:rPr>
        <w:t>.4.</w:t>
      </w:r>
      <w:r w:rsidR="00B7676A" w:rsidRPr="00537F63">
        <w:rPr>
          <w:rFonts w:ascii="Times New Roman" w:hAnsi="Times New Roman"/>
          <w:szCs w:val="24"/>
          <w:lang w:val="uk-UA"/>
        </w:rPr>
        <w:t xml:space="preserve"> в трудові книжки державних службовців суду внести записи про присвоєння рангу державного службовця відповідно до </w:t>
      </w:r>
      <w:r w:rsidR="00B7676A" w:rsidRPr="00537F63">
        <w:rPr>
          <w:rFonts w:ascii="Times New Roman" w:eastAsia="Calibri" w:hAnsi="Times New Roman"/>
          <w:bCs/>
          <w:szCs w:val="24"/>
          <w:lang w:val="uk-UA"/>
        </w:rPr>
        <w:t xml:space="preserve">Закону України «Про державну службу» від 10 грудня 2015 року № </w:t>
      </w:r>
      <w:r w:rsidR="00B7676A" w:rsidRPr="00537F63">
        <w:rPr>
          <w:rFonts w:ascii="Times New Roman" w:hAnsi="Times New Roman"/>
          <w:bCs/>
          <w:szCs w:val="24"/>
          <w:bdr w:val="none" w:sz="0" w:space="0" w:color="auto" w:frame="1"/>
          <w:shd w:val="clear" w:color="auto" w:fill="FFFFFF"/>
          <w:lang w:val="uk-UA"/>
        </w:rPr>
        <w:t>889-</w:t>
      </w:r>
      <w:r w:rsidR="00B7676A" w:rsidRPr="00537F63">
        <w:rPr>
          <w:rFonts w:ascii="Times New Roman" w:hAnsi="Times New Roman"/>
          <w:bCs/>
          <w:szCs w:val="24"/>
          <w:bdr w:val="none" w:sz="0" w:space="0" w:color="auto" w:frame="1"/>
          <w:shd w:val="clear" w:color="auto" w:fill="FFFFFF"/>
        </w:rPr>
        <w:t>VIII</w:t>
      </w:r>
      <w:r w:rsidR="00B7676A" w:rsidRPr="00537F63">
        <w:rPr>
          <w:rFonts w:ascii="Times New Roman" w:hAnsi="Times New Roman"/>
          <w:bCs/>
          <w:szCs w:val="24"/>
          <w:bdr w:val="none" w:sz="0" w:space="0" w:color="auto" w:frame="1"/>
          <w:shd w:val="clear" w:color="auto" w:fill="FFFFFF"/>
          <w:lang w:val="uk-UA"/>
        </w:rPr>
        <w:t xml:space="preserve"> та наказів суду про встановлення складових оплати праці, виданих відносно кожного державного службовця;</w:t>
      </w:r>
    </w:p>
    <w:p w:rsidR="00B7676A" w:rsidRPr="00537F63" w:rsidRDefault="00A42FA8" w:rsidP="001C2E39">
      <w:pPr>
        <w:pStyle w:val="a7"/>
        <w:ind w:left="0"/>
        <w:jc w:val="both"/>
        <w:rPr>
          <w:rFonts w:ascii="Times New Roman" w:hAnsi="Times New Roman"/>
          <w:szCs w:val="24"/>
          <w:lang w:val="uk-UA"/>
        </w:rPr>
      </w:pPr>
      <w:r w:rsidRPr="00537F63">
        <w:rPr>
          <w:rFonts w:ascii="Times New Roman" w:eastAsia="Calibri" w:hAnsi="Times New Roman"/>
          <w:bCs/>
          <w:szCs w:val="24"/>
          <w:lang w:val="uk-UA"/>
        </w:rPr>
        <w:t>1</w:t>
      </w:r>
      <w:r w:rsidR="001C2E39" w:rsidRPr="00537F63">
        <w:rPr>
          <w:rFonts w:ascii="Times New Roman" w:eastAsia="Calibri" w:hAnsi="Times New Roman"/>
          <w:bCs/>
          <w:szCs w:val="24"/>
          <w:lang w:val="uk-UA"/>
        </w:rPr>
        <w:t>.5.</w:t>
      </w:r>
      <w:r w:rsidR="00B7676A" w:rsidRPr="00537F63">
        <w:rPr>
          <w:rFonts w:ascii="Times New Roman" w:eastAsia="Calibri" w:hAnsi="Times New Roman"/>
          <w:bCs/>
          <w:szCs w:val="24"/>
          <w:lang w:val="uk-UA"/>
        </w:rPr>
        <w:t xml:space="preserve"> доповнити номенклатуру справ Кам’янка-Бузького районного суду Львівської області заголовком «</w:t>
      </w:r>
      <w:r w:rsidR="00B7676A" w:rsidRPr="00537F63">
        <w:rPr>
          <w:rFonts w:ascii="Times New Roman" w:eastAsia="Calibri" w:hAnsi="Times New Roman"/>
          <w:szCs w:val="24"/>
          <w:lang w:val="uk-UA"/>
        </w:rPr>
        <w:t>Журнал обліку отримання бланків посвідчень»;</w:t>
      </w:r>
    </w:p>
    <w:p w:rsidR="006D715F" w:rsidRPr="00537F63" w:rsidRDefault="00A42FA8" w:rsidP="001C2E39">
      <w:pPr>
        <w:pStyle w:val="a7"/>
        <w:ind w:left="0"/>
        <w:jc w:val="both"/>
        <w:rPr>
          <w:rFonts w:ascii="Times New Roman" w:hAnsi="Times New Roman"/>
          <w:szCs w:val="24"/>
          <w:lang w:val="uk-UA"/>
        </w:rPr>
      </w:pPr>
      <w:r w:rsidRPr="00537F63">
        <w:rPr>
          <w:rFonts w:ascii="Times New Roman" w:hAnsi="Times New Roman"/>
          <w:szCs w:val="24"/>
          <w:lang w:val="uk-UA"/>
        </w:rPr>
        <w:t>1</w:t>
      </w:r>
      <w:r w:rsidR="001C2E39" w:rsidRPr="00537F63">
        <w:rPr>
          <w:rFonts w:ascii="Times New Roman" w:hAnsi="Times New Roman"/>
          <w:szCs w:val="24"/>
          <w:lang w:val="uk-UA"/>
        </w:rPr>
        <w:t>.6.</w:t>
      </w:r>
      <w:r w:rsidR="00B7676A" w:rsidRPr="00537F63">
        <w:rPr>
          <w:rFonts w:ascii="Times New Roman" w:hAnsi="Times New Roman"/>
          <w:szCs w:val="24"/>
          <w:lang w:val="uk-UA"/>
        </w:rPr>
        <w:t xml:space="preserve"> </w:t>
      </w:r>
      <w:r w:rsidR="00BC5051" w:rsidRPr="00537F63">
        <w:rPr>
          <w:rFonts w:ascii="Times New Roman" w:hAnsi="Times New Roman"/>
          <w:szCs w:val="24"/>
          <w:lang w:val="uk-UA"/>
        </w:rPr>
        <w:t xml:space="preserve">ознайомити </w:t>
      </w:r>
      <w:r w:rsidR="00B7676A" w:rsidRPr="00537F63">
        <w:rPr>
          <w:rFonts w:ascii="Times New Roman" w:hAnsi="Times New Roman"/>
          <w:szCs w:val="24"/>
          <w:lang w:val="uk-UA"/>
        </w:rPr>
        <w:t>працівник</w:t>
      </w:r>
      <w:r w:rsidR="00BC5051" w:rsidRPr="00537F63">
        <w:rPr>
          <w:rFonts w:ascii="Times New Roman" w:hAnsi="Times New Roman"/>
          <w:szCs w:val="24"/>
          <w:lang w:val="uk-UA"/>
        </w:rPr>
        <w:t>ів</w:t>
      </w:r>
      <w:r w:rsidR="00B7676A" w:rsidRPr="00537F63">
        <w:rPr>
          <w:rFonts w:ascii="Times New Roman" w:hAnsi="Times New Roman"/>
          <w:szCs w:val="24"/>
          <w:lang w:val="uk-UA"/>
        </w:rPr>
        <w:t xml:space="preserve"> суду </w:t>
      </w:r>
      <w:r w:rsidR="00BC5051" w:rsidRPr="00537F63">
        <w:rPr>
          <w:rFonts w:ascii="Times New Roman" w:hAnsi="Times New Roman"/>
          <w:szCs w:val="24"/>
          <w:lang w:val="uk-UA"/>
        </w:rPr>
        <w:t xml:space="preserve">з </w:t>
      </w:r>
      <w:r w:rsidR="00B7676A" w:rsidRPr="00537F63">
        <w:rPr>
          <w:rFonts w:ascii="Times New Roman" w:hAnsi="Times New Roman"/>
          <w:szCs w:val="24"/>
          <w:lang w:val="uk-UA"/>
        </w:rPr>
        <w:t>лист</w:t>
      </w:r>
      <w:r w:rsidR="00BC5051" w:rsidRPr="00537F63">
        <w:rPr>
          <w:rFonts w:ascii="Times New Roman" w:hAnsi="Times New Roman"/>
          <w:szCs w:val="24"/>
          <w:lang w:val="uk-UA"/>
        </w:rPr>
        <w:t>ом</w:t>
      </w:r>
      <w:r w:rsidR="00B7676A" w:rsidRPr="00537F63">
        <w:rPr>
          <w:rFonts w:ascii="Times New Roman" w:hAnsi="Times New Roman"/>
          <w:szCs w:val="24"/>
          <w:lang w:val="uk-UA"/>
        </w:rPr>
        <w:t xml:space="preserve"> Територіального управління державної судової адміністрації України в Львівській області від 03.10.2017 № 05-1885/17 щодо проведення у ЛРІДУ НАДУ одноденного семінару на тему: «Запобігання і протидія проявам корупції </w:t>
      </w:r>
      <w:r w:rsidR="00B7676A" w:rsidRPr="00537F63">
        <w:rPr>
          <w:rFonts w:ascii="Times New Roman" w:hAnsi="Times New Roman"/>
          <w:szCs w:val="24"/>
          <w:lang w:val="uk-UA"/>
        </w:rPr>
        <w:lastRenderedPageBreak/>
        <w:t xml:space="preserve">на державній службі та службі в органах місцевого самоврядування» та скерувати працівників суду для підвищення кваліфікації. </w:t>
      </w:r>
    </w:p>
    <w:p w:rsidR="006D715F" w:rsidRPr="00537F63" w:rsidRDefault="00A42FA8" w:rsidP="00BC5DC4">
      <w:pPr>
        <w:jc w:val="both"/>
        <w:rPr>
          <w:rFonts w:ascii="Times New Roman" w:hAnsi="Times New Roman"/>
          <w:szCs w:val="24"/>
          <w:lang w:val="uk-UA"/>
        </w:rPr>
      </w:pPr>
      <w:r w:rsidRPr="00537F63">
        <w:rPr>
          <w:rFonts w:ascii="Times New Roman" w:hAnsi="Times New Roman"/>
          <w:color w:val="000000" w:themeColor="text1"/>
          <w:szCs w:val="24"/>
          <w:lang w:val="uk-UA"/>
        </w:rPr>
        <w:t>1</w:t>
      </w:r>
      <w:r w:rsidR="001C2E39" w:rsidRPr="00537F63">
        <w:rPr>
          <w:rFonts w:ascii="Times New Roman" w:hAnsi="Times New Roman"/>
          <w:color w:val="000000" w:themeColor="text1"/>
          <w:szCs w:val="24"/>
          <w:lang w:val="uk-UA"/>
        </w:rPr>
        <w:t>.7</w:t>
      </w:r>
      <w:r w:rsidR="00D00E3E" w:rsidRPr="00537F63">
        <w:rPr>
          <w:rFonts w:ascii="Times New Roman" w:hAnsi="Times New Roman"/>
          <w:color w:val="000000" w:themeColor="text1"/>
          <w:szCs w:val="24"/>
          <w:lang w:val="uk-UA"/>
        </w:rPr>
        <w:t>.</w:t>
      </w:r>
      <w:r w:rsidR="00BC5DC4" w:rsidRPr="00537F63">
        <w:rPr>
          <w:rFonts w:ascii="Times New Roman" w:hAnsi="Times New Roman"/>
          <w:color w:val="000000" w:themeColor="text1"/>
          <w:szCs w:val="24"/>
          <w:lang w:val="uk-UA"/>
        </w:rPr>
        <w:t xml:space="preserve"> </w:t>
      </w:r>
      <w:r w:rsidR="006D715F" w:rsidRPr="00537F63">
        <w:rPr>
          <w:rFonts w:ascii="Times New Roman" w:hAnsi="Times New Roman"/>
          <w:color w:val="000000" w:themeColor="text1"/>
          <w:szCs w:val="24"/>
          <w:lang w:val="uk-UA"/>
        </w:rPr>
        <w:t>розробити нову номенклатуру справ суду на 2018 рік</w:t>
      </w:r>
      <w:r w:rsidR="00AA487E" w:rsidRPr="00537F63">
        <w:rPr>
          <w:rFonts w:ascii="Times New Roman" w:hAnsi="Times New Roman"/>
          <w:color w:val="000000" w:themeColor="text1"/>
          <w:szCs w:val="24"/>
          <w:lang w:val="uk-UA"/>
        </w:rPr>
        <w:t>,</w:t>
      </w:r>
      <w:r w:rsidR="00AA487E" w:rsidRPr="00537F63">
        <w:rPr>
          <w:rFonts w:ascii="Times New Roman" w:hAnsi="Times New Roman"/>
          <w:color w:val="000000" w:themeColor="text1"/>
          <w:szCs w:val="24"/>
          <w:shd w:val="clear" w:color="auto" w:fill="FFFFFF"/>
          <w:lang w:val="uk-UA"/>
        </w:rPr>
        <w:t xml:space="preserve"> перевіривши правильність визначення строків зберігання справ, передбачених номенклатурою відповідно до Переліку судових справ і документів,що утворюються в діяльності суду, із зазначенням строків зберігання.</w:t>
      </w:r>
      <w:r w:rsidR="006D715F" w:rsidRPr="00537F63">
        <w:rPr>
          <w:rFonts w:ascii="Times New Roman" w:hAnsi="Times New Roman"/>
          <w:color w:val="000000" w:themeColor="text1"/>
          <w:szCs w:val="24"/>
          <w:lang w:val="uk-UA"/>
        </w:rPr>
        <w:t xml:space="preserve"> Сформовану номенклатуру затвердити головою суду, після схвалення </w:t>
      </w:r>
      <w:r w:rsidR="006D715F" w:rsidRPr="00537F63">
        <w:rPr>
          <w:rFonts w:ascii="Times New Roman" w:hAnsi="Times New Roman"/>
          <w:szCs w:val="24"/>
          <w:lang w:val="uk-UA"/>
        </w:rPr>
        <w:t>експертною комісією суду та погодження експертно-перевірною комісією</w:t>
      </w:r>
      <w:r w:rsidR="00AA487E" w:rsidRPr="00537F63">
        <w:rPr>
          <w:rFonts w:ascii="Times New Roman" w:hAnsi="Times New Roman"/>
          <w:szCs w:val="24"/>
          <w:lang w:val="uk-UA"/>
        </w:rPr>
        <w:t xml:space="preserve"> відповідного державного архіву;</w:t>
      </w:r>
    </w:p>
    <w:p w:rsidR="00643CBB" w:rsidRPr="00537F63" w:rsidRDefault="00A42FA8" w:rsidP="00BC5DC4">
      <w:pPr>
        <w:jc w:val="both"/>
        <w:rPr>
          <w:rFonts w:ascii="Times New Roman" w:hAnsi="Times New Roman"/>
          <w:color w:val="000000" w:themeColor="text1"/>
          <w:szCs w:val="24"/>
          <w:shd w:val="clear" w:color="auto" w:fill="FFFFFF"/>
          <w:lang w:val="uk-UA"/>
        </w:rPr>
      </w:pPr>
      <w:r w:rsidRPr="00537F63">
        <w:rPr>
          <w:rFonts w:ascii="Times New Roman" w:hAnsi="Times New Roman"/>
          <w:color w:val="000000" w:themeColor="text1"/>
          <w:szCs w:val="24"/>
          <w:shd w:val="clear" w:color="auto" w:fill="FFFFFF"/>
          <w:lang w:val="uk-UA"/>
        </w:rPr>
        <w:t>1</w:t>
      </w:r>
      <w:r w:rsidR="001C2E39" w:rsidRPr="00537F63">
        <w:rPr>
          <w:rFonts w:ascii="Times New Roman" w:hAnsi="Times New Roman"/>
          <w:color w:val="000000" w:themeColor="text1"/>
          <w:szCs w:val="24"/>
          <w:shd w:val="clear" w:color="auto" w:fill="FFFFFF"/>
          <w:lang w:val="uk-UA"/>
        </w:rPr>
        <w:t>.</w:t>
      </w:r>
      <w:r w:rsidR="00D00E3E" w:rsidRPr="00537F63">
        <w:rPr>
          <w:rFonts w:ascii="Times New Roman" w:hAnsi="Times New Roman"/>
          <w:color w:val="000000" w:themeColor="text1"/>
          <w:szCs w:val="24"/>
          <w:shd w:val="clear" w:color="auto" w:fill="FFFFFF"/>
          <w:lang w:val="uk-UA"/>
        </w:rPr>
        <w:t>8</w:t>
      </w:r>
      <w:r w:rsidR="00643CBB" w:rsidRPr="00537F63">
        <w:rPr>
          <w:rFonts w:ascii="Times New Roman" w:hAnsi="Times New Roman"/>
          <w:color w:val="000000" w:themeColor="text1"/>
          <w:szCs w:val="24"/>
          <w:shd w:val="clear" w:color="auto" w:fill="FFFFFF"/>
          <w:lang w:val="uk-UA"/>
        </w:rPr>
        <w:t>.</w:t>
      </w:r>
      <w:r w:rsidR="00BC5DC4" w:rsidRPr="00537F63">
        <w:rPr>
          <w:rFonts w:ascii="Times New Roman" w:hAnsi="Times New Roman"/>
          <w:color w:val="000000" w:themeColor="text1"/>
          <w:szCs w:val="24"/>
          <w:shd w:val="clear" w:color="auto" w:fill="FFFFFF"/>
          <w:lang w:val="uk-UA"/>
        </w:rPr>
        <w:t xml:space="preserve"> </w:t>
      </w:r>
      <w:r w:rsidR="00643CBB" w:rsidRPr="00537F63">
        <w:rPr>
          <w:rFonts w:ascii="Times New Roman" w:hAnsi="Times New Roman"/>
          <w:color w:val="000000" w:themeColor="text1"/>
          <w:szCs w:val="24"/>
          <w:shd w:val="clear" w:color="auto" w:fill="FFFFFF"/>
          <w:lang w:val="uk-UA"/>
        </w:rPr>
        <w:t xml:space="preserve">планувати та проводити навчання з працівниками </w:t>
      </w:r>
      <w:r w:rsidR="006701AD" w:rsidRPr="00537F63">
        <w:rPr>
          <w:rFonts w:ascii="Times New Roman" w:hAnsi="Times New Roman"/>
          <w:color w:val="000000" w:themeColor="text1"/>
          <w:szCs w:val="24"/>
          <w:shd w:val="clear" w:color="auto" w:fill="FFFFFF"/>
          <w:lang w:val="uk-UA"/>
        </w:rPr>
        <w:t xml:space="preserve">апарату суду </w:t>
      </w:r>
      <w:r w:rsidR="00643CBB" w:rsidRPr="00537F63">
        <w:rPr>
          <w:rFonts w:ascii="Times New Roman" w:hAnsi="Times New Roman"/>
          <w:color w:val="000000" w:themeColor="text1"/>
          <w:szCs w:val="24"/>
          <w:shd w:val="clear" w:color="auto" w:fill="FFFFFF"/>
          <w:lang w:val="uk-UA"/>
        </w:rPr>
        <w:t xml:space="preserve">щодо </w:t>
      </w:r>
      <w:r w:rsidR="006701AD" w:rsidRPr="00537F63">
        <w:rPr>
          <w:rFonts w:ascii="Times New Roman" w:hAnsi="Times New Roman"/>
          <w:color w:val="000000" w:themeColor="text1"/>
          <w:szCs w:val="24"/>
          <w:shd w:val="clear" w:color="auto" w:fill="FFFFFF"/>
          <w:lang w:val="uk-UA"/>
        </w:rPr>
        <w:t>ведення діловодства в суді, порядку роботи з документами</w:t>
      </w:r>
      <w:r w:rsidR="00B93E7B" w:rsidRPr="00537F63">
        <w:rPr>
          <w:rFonts w:ascii="Times New Roman" w:hAnsi="Times New Roman"/>
          <w:color w:val="000000" w:themeColor="text1"/>
          <w:szCs w:val="24"/>
          <w:shd w:val="clear" w:color="auto" w:fill="FFFFFF"/>
          <w:lang w:val="uk-UA"/>
        </w:rPr>
        <w:t xml:space="preserve"> з моменту їх надходження чи створення в суді до знищення в установленому порядку;</w:t>
      </w:r>
    </w:p>
    <w:p w:rsidR="00BC5051" w:rsidRPr="00537F63" w:rsidRDefault="00A42FA8" w:rsidP="00BC5DC4">
      <w:pPr>
        <w:jc w:val="both"/>
        <w:rPr>
          <w:rFonts w:ascii="Times New Roman" w:hAnsi="Times New Roman"/>
          <w:color w:val="FF0000"/>
          <w:szCs w:val="24"/>
          <w:shd w:val="clear" w:color="auto" w:fill="FFFFFF"/>
          <w:lang w:val="uk-UA"/>
        </w:rPr>
      </w:pPr>
      <w:r w:rsidRPr="00537F63">
        <w:rPr>
          <w:rFonts w:ascii="Times New Roman" w:hAnsi="Times New Roman"/>
          <w:color w:val="000000" w:themeColor="text1"/>
          <w:szCs w:val="24"/>
          <w:shd w:val="clear" w:color="auto" w:fill="FFFFFF"/>
          <w:lang w:val="uk-UA"/>
        </w:rPr>
        <w:t>1</w:t>
      </w:r>
      <w:r w:rsidR="00BC5051" w:rsidRPr="00537F63">
        <w:rPr>
          <w:rFonts w:ascii="Times New Roman" w:hAnsi="Times New Roman"/>
          <w:color w:val="000000" w:themeColor="text1"/>
          <w:szCs w:val="24"/>
          <w:shd w:val="clear" w:color="auto" w:fill="FFFFFF"/>
          <w:lang w:val="uk-UA"/>
        </w:rPr>
        <w:t xml:space="preserve">.9. </w:t>
      </w:r>
      <w:r w:rsidR="00B93E7B" w:rsidRPr="00537F63">
        <w:rPr>
          <w:rFonts w:ascii="Times New Roman" w:hAnsi="Times New Roman"/>
          <w:color w:val="000000" w:themeColor="text1"/>
          <w:szCs w:val="24"/>
          <w:shd w:val="clear" w:color="auto" w:fill="FFFFFF"/>
          <w:lang w:val="uk-UA"/>
        </w:rPr>
        <w:t xml:space="preserve">провести навчання з працівниками апарату суду </w:t>
      </w:r>
      <w:r w:rsidR="004B7B9E" w:rsidRPr="00537F63">
        <w:rPr>
          <w:rFonts w:ascii="Times New Roman" w:hAnsi="Times New Roman"/>
          <w:color w:val="000000" w:themeColor="text1"/>
          <w:szCs w:val="24"/>
          <w:shd w:val="clear" w:color="auto" w:fill="FFFFFF"/>
          <w:lang w:val="uk-UA"/>
        </w:rPr>
        <w:t xml:space="preserve">щодо відповідальності за </w:t>
      </w:r>
      <w:r w:rsidR="00B93E7B" w:rsidRPr="00537F63">
        <w:rPr>
          <w:rFonts w:ascii="Times New Roman" w:hAnsi="Times New Roman"/>
          <w:color w:val="000000" w:themeColor="text1"/>
          <w:szCs w:val="24"/>
          <w:shd w:val="clear" w:color="auto" w:fill="FFFFFF"/>
          <w:lang w:val="uk-UA"/>
        </w:rPr>
        <w:t>збережен</w:t>
      </w:r>
      <w:r w:rsidR="004B7B9E" w:rsidRPr="00537F63">
        <w:rPr>
          <w:rFonts w:ascii="Times New Roman" w:hAnsi="Times New Roman"/>
          <w:color w:val="000000" w:themeColor="text1"/>
          <w:szCs w:val="24"/>
          <w:shd w:val="clear" w:color="auto" w:fill="FFFFFF"/>
          <w:lang w:val="uk-UA"/>
        </w:rPr>
        <w:t xml:space="preserve">ня </w:t>
      </w:r>
      <w:r w:rsidR="00B93E7B" w:rsidRPr="00537F63">
        <w:rPr>
          <w:rFonts w:ascii="Times New Roman" w:hAnsi="Times New Roman"/>
          <w:color w:val="000000" w:themeColor="text1"/>
          <w:szCs w:val="24"/>
          <w:shd w:val="clear" w:color="auto" w:fill="FFFFFF"/>
          <w:lang w:val="uk-UA"/>
        </w:rPr>
        <w:t>службових</w:t>
      </w:r>
      <w:r w:rsidR="00537F63" w:rsidRPr="00537F63">
        <w:rPr>
          <w:rFonts w:ascii="Times New Roman" w:hAnsi="Times New Roman"/>
          <w:color w:val="000000" w:themeColor="text1"/>
          <w:szCs w:val="24"/>
          <w:shd w:val="clear" w:color="auto" w:fill="FFFFFF"/>
          <w:lang w:val="uk-UA"/>
        </w:rPr>
        <w:t>,</w:t>
      </w:r>
      <w:r w:rsidR="00B93E7B" w:rsidRPr="00537F63">
        <w:rPr>
          <w:rFonts w:ascii="Times New Roman" w:hAnsi="Times New Roman"/>
          <w:color w:val="000000" w:themeColor="text1"/>
          <w:szCs w:val="24"/>
          <w:shd w:val="clear" w:color="auto" w:fill="FFFFFF"/>
          <w:lang w:val="uk-UA"/>
        </w:rPr>
        <w:t xml:space="preserve"> </w:t>
      </w:r>
      <w:r w:rsidR="004B7B9E" w:rsidRPr="00537F63">
        <w:rPr>
          <w:rFonts w:ascii="Times New Roman" w:hAnsi="Times New Roman"/>
          <w:color w:val="000000" w:themeColor="text1"/>
          <w:szCs w:val="24"/>
          <w:shd w:val="clear" w:color="auto" w:fill="FFFFFF"/>
          <w:lang w:val="uk-UA"/>
        </w:rPr>
        <w:t xml:space="preserve">процесуальних та інших </w:t>
      </w:r>
      <w:r w:rsidR="00B93E7B" w:rsidRPr="00537F63">
        <w:rPr>
          <w:rFonts w:ascii="Times New Roman" w:hAnsi="Times New Roman"/>
          <w:color w:val="000000" w:themeColor="text1"/>
          <w:szCs w:val="24"/>
          <w:shd w:val="clear" w:color="auto" w:fill="FFFFFF"/>
          <w:lang w:val="uk-UA"/>
        </w:rPr>
        <w:t>документів</w:t>
      </w:r>
      <w:r w:rsidR="004B7B9E" w:rsidRPr="00537F63">
        <w:rPr>
          <w:rFonts w:ascii="Times New Roman" w:hAnsi="Times New Roman"/>
          <w:color w:val="000000" w:themeColor="text1"/>
          <w:szCs w:val="24"/>
          <w:shd w:val="clear" w:color="auto" w:fill="FFFFFF"/>
          <w:lang w:val="uk-UA"/>
        </w:rPr>
        <w:t xml:space="preserve"> </w:t>
      </w:r>
      <w:r w:rsidR="00B93E7B" w:rsidRPr="00537F63">
        <w:rPr>
          <w:rFonts w:ascii="Times New Roman" w:hAnsi="Times New Roman"/>
          <w:color w:val="000000" w:themeColor="text1"/>
          <w:szCs w:val="24"/>
          <w:shd w:val="clear" w:color="auto" w:fill="FFFFFF"/>
          <w:lang w:val="uk-UA"/>
        </w:rPr>
        <w:t>т</w:t>
      </w:r>
      <w:r w:rsidRPr="00537F63">
        <w:rPr>
          <w:rFonts w:ascii="Times New Roman" w:hAnsi="Times New Roman"/>
          <w:color w:val="000000" w:themeColor="text1"/>
          <w:szCs w:val="24"/>
          <w:shd w:val="clear" w:color="auto" w:fill="FFFFFF"/>
          <w:lang w:val="uk-UA"/>
        </w:rPr>
        <w:t>а</w:t>
      </w:r>
      <w:r w:rsidR="004B7B9E" w:rsidRPr="00537F63">
        <w:rPr>
          <w:rFonts w:ascii="Times New Roman" w:hAnsi="Times New Roman"/>
          <w:color w:val="000000" w:themeColor="text1"/>
          <w:szCs w:val="24"/>
          <w:shd w:val="clear" w:color="auto" w:fill="FFFFFF"/>
          <w:lang w:val="uk-UA"/>
        </w:rPr>
        <w:t xml:space="preserve"> нерозголошення інформації</w:t>
      </w:r>
      <w:r w:rsidRPr="00537F63">
        <w:rPr>
          <w:rFonts w:ascii="Times New Roman" w:hAnsi="Times New Roman"/>
          <w:color w:val="000000" w:themeColor="text1"/>
          <w:szCs w:val="24"/>
          <w:shd w:val="clear" w:color="auto" w:fill="FFFFFF"/>
          <w:lang w:val="uk-UA"/>
        </w:rPr>
        <w:t>, яку вони містять</w:t>
      </w:r>
      <w:r w:rsidR="00B93E7B" w:rsidRPr="00537F63">
        <w:rPr>
          <w:rFonts w:ascii="Times New Roman" w:hAnsi="Times New Roman"/>
          <w:color w:val="000000" w:themeColor="text1"/>
          <w:szCs w:val="24"/>
          <w:shd w:val="clear" w:color="auto" w:fill="FFFFFF"/>
          <w:lang w:val="uk-UA"/>
        </w:rPr>
        <w:t>, втрату і несанкціоноване знищення документів, порушення правил користування документами;</w:t>
      </w:r>
    </w:p>
    <w:p w:rsidR="006D715F" w:rsidRPr="00537F63" w:rsidRDefault="00A42FA8" w:rsidP="00A42FA8">
      <w:pPr>
        <w:jc w:val="both"/>
        <w:rPr>
          <w:rFonts w:ascii="Times New Roman" w:hAnsi="Times New Roman"/>
          <w:color w:val="000000" w:themeColor="text1"/>
          <w:szCs w:val="24"/>
          <w:shd w:val="clear" w:color="auto" w:fill="FFFFFF"/>
          <w:lang w:val="uk-UA"/>
        </w:rPr>
      </w:pPr>
      <w:r w:rsidRPr="00537F63">
        <w:rPr>
          <w:rFonts w:ascii="Times New Roman" w:hAnsi="Times New Roman"/>
          <w:color w:val="000000" w:themeColor="text1"/>
          <w:szCs w:val="24"/>
          <w:shd w:val="clear" w:color="auto" w:fill="FFFFFF"/>
          <w:lang w:val="uk-UA"/>
        </w:rPr>
        <w:t>1</w:t>
      </w:r>
      <w:r w:rsidR="006D715F" w:rsidRPr="00537F63">
        <w:rPr>
          <w:rFonts w:ascii="Times New Roman" w:hAnsi="Times New Roman"/>
          <w:color w:val="000000" w:themeColor="text1"/>
          <w:szCs w:val="24"/>
          <w:shd w:val="clear" w:color="auto" w:fill="FFFFFF"/>
          <w:lang w:val="uk-UA"/>
        </w:rPr>
        <w:t>.</w:t>
      </w:r>
      <w:r w:rsidR="00BC5051" w:rsidRPr="00537F63">
        <w:rPr>
          <w:rFonts w:ascii="Times New Roman" w:hAnsi="Times New Roman"/>
          <w:color w:val="000000" w:themeColor="text1"/>
          <w:szCs w:val="24"/>
          <w:shd w:val="clear" w:color="auto" w:fill="FFFFFF"/>
          <w:lang w:val="uk-UA"/>
        </w:rPr>
        <w:t>10</w:t>
      </w:r>
      <w:r w:rsidR="006D715F" w:rsidRPr="00537F63">
        <w:rPr>
          <w:rFonts w:ascii="Times New Roman" w:hAnsi="Times New Roman"/>
          <w:color w:val="000000" w:themeColor="text1"/>
          <w:szCs w:val="24"/>
          <w:shd w:val="clear" w:color="auto" w:fill="FFFFFF"/>
          <w:lang w:val="uk-UA"/>
        </w:rPr>
        <w:t>.</w:t>
      </w:r>
      <w:r w:rsidR="00BC5DC4" w:rsidRPr="00537F63">
        <w:rPr>
          <w:rFonts w:ascii="Times New Roman" w:hAnsi="Times New Roman"/>
          <w:color w:val="000000" w:themeColor="text1"/>
          <w:szCs w:val="24"/>
          <w:shd w:val="clear" w:color="auto" w:fill="FFFFFF"/>
          <w:lang w:val="uk-UA"/>
        </w:rPr>
        <w:t xml:space="preserve"> </w:t>
      </w:r>
      <w:r w:rsidRPr="00537F63">
        <w:rPr>
          <w:rFonts w:ascii="Times New Roman" w:hAnsi="Times New Roman"/>
          <w:color w:val="000000" w:themeColor="text1"/>
          <w:szCs w:val="24"/>
          <w:shd w:val="clear" w:color="auto" w:fill="FFFFFF"/>
          <w:lang w:val="uk-UA"/>
        </w:rPr>
        <w:t xml:space="preserve">створити комісію для щорічної </w:t>
      </w:r>
      <w:r w:rsidRPr="00537F63">
        <w:rPr>
          <w:rFonts w:ascii="Times New Roman" w:hAnsi="Times New Roman"/>
          <w:color w:val="000000" w:themeColor="text1"/>
          <w:shd w:val="clear" w:color="auto" w:fill="FFFFFF"/>
          <w:lang w:val="uk-UA"/>
        </w:rPr>
        <w:t>перевірки наявності печаток і штампів у суді;</w:t>
      </w:r>
    </w:p>
    <w:p w:rsidR="00D00E3E" w:rsidRPr="00537F63" w:rsidRDefault="001C2E39" w:rsidP="00643CBB">
      <w:pPr>
        <w:jc w:val="both"/>
        <w:rPr>
          <w:rFonts w:ascii="Times New Roman" w:hAnsi="Times New Roman"/>
          <w:color w:val="000000"/>
          <w:szCs w:val="24"/>
          <w:shd w:val="clear" w:color="auto" w:fill="FFFFFF"/>
          <w:lang w:val="uk-UA"/>
        </w:rPr>
      </w:pPr>
      <w:r w:rsidRPr="00537F63">
        <w:rPr>
          <w:rFonts w:ascii="Times New Roman" w:hAnsi="Times New Roman"/>
          <w:color w:val="000000"/>
          <w:szCs w:val="24"/>
          <w:shd w:val="clear" w:color="auto" w:fill="FFFFFF"/>
          <w:lang w:val="uk-UA"/>
        </w:rPr>
        <w:t>2</w:t>
      </w:r>
      <w:r w:rsidR="00D00E3E" w:rsidRPr="00537F63">
        <w:rPr>
          <w:rFonts w:ascii="Times New Roman" w:hAnsi="Times New Roman"/>
          <w:color w:val="000000"/>
          <w:szCs w:val="24"/>
          <w:shd w:val="clear" w:color="auto" w:fill="FFFFFF"/>
          <w:lang w:val="uk-UA"/>
        </w:rPr>
        <w:t>.1</w:t>
      </w:r>
      <w:r w:rsidR="00BC5051" w:rsidRPr="00537F63">
        <w:rPr>
          <w:rFonts w:ascii="Times New Roman" w:hAnsi="Times New Roman"/>
          <w:color w:val="000000"/>
          <w:szCs w:val="24"/>
          <w:shd w:val="clear" w:color="auto" w:fill="FFFFFF"/>
          <w:lang w:val="uk-UA"/>
        </w:rPr>
        <w:t>1</w:t>
      </w:r>
      <w:r w:rsidR="00D00E3E" w:rsidRPr="00537F63">
        <w:rPr>
          <w:rFonts w:ascii="Times New Roman" w:hAnsi="Times New Roman"/>
          <w:color w:val="000000"/>
          <w:szCs w:val="24"/>
          <w:shd w:val="clear" w:color="auto" w:fill="FFFFFF"/>
          <w:lang w:val="uk-UA"/>
        </w:rPr>
        <w:t>.</w:t>
      </w:r>
      <w:r w:rsidR="00BC5DC4" w:rsidRPr="00537F63">
        <w:rPr>
          <w:rFonts w:ascii="Times New Roman" w:hAnsi="Times New Roman"/>
          <w:color w:val="000000"/>
          <w:szCs w:val="24"/>
          <w:shd w:val="clear" w:color="auto" w:fill="FFFFFF"/>
          <w:lang w:val="uk-UA"/>
        </w:rPr>
        <w:t xml:space="preserve"> </w:t>
      </w:r>
      <w:r w:rsidR="00D00E3E" w:rsidRPr="00537F63">
        <w:rPr>
          <w:rFonts w:ascii="Times New Roman" w:hAnsi="Times New Roman"/>
          <w:color w:val="000000"/>
          <w:szCs w:val="24"/>
          <w:shd w:val="clear" w:color="auto" w:fill="FFFFFF"/>
          <w:lang w:val="uk-UA"/>
        </w:rPr>
        <w:t xml:space="preserve">привести у відповідність до вимог </w:t>
      </w:r>
      <w:hyperlink r:id="rId13" w:anchor="n11" w:history="1">
        <w:r w:rsidR="00D00E3E" w:rsidRPr="00537F63">
          <w:rPr>
            <w:rFonts w:ascii="Times New Roman" w:hAnsi="Times New Roman"/>
            <w:color w:val="000000" w:themeColor="text1"/>
            <w:szCs w:val="24"/>
            <w:bdr w:val="none" w:sz="0" w:space="0" w:color="auto" w:frame="1"/>
            <w:shd w:val="clear" w:color="auto" w:fill="FFFFFF"/>
            <w:lang w:val="uk-UA"/>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hyperlink>
      <w:r w:rsidR="00D00E3E" w:rsidRPr="00537F63">
        <w:rPr>
          <w:rFonts w:ascii="Times New Roman" w:hAnsi="Times New Roman"/>
          <w:color w:val="000000" w:themeColor="text1"/>
          <w:szCs w:val="24"/>
          <w:lang w:val="uk-UA"/>
        </w:rPr>
        <w:t xml:space="preserve">, затвердженої постановою КМУ від </w:t>
      </w:r>
      <w:r w:rsidR="00D00E3E" w:rsidRPr="00537F63">
        <w:rPr>
          <w:rFonts w:ascii="Times New Roman" w:hAnsi="Times New Roman"/>
          <w:bCs/>
          <w:color w:val="000000"/>
          <w:szCs w:val="24"/>
          <w:shd w:val="clear" w:color="auto" w:fill="FFFFFF"/>
          <w:lang w:val="uk-UA"/>
        </w:rPr>
        <w:t>14 квітня 1997 р. № 348 із змінами</w:t>
      </w:r>
      <w:r w:rsidR="00D00E3E" w:rsidRPr="00537F63">
        <w:rPr>
          <w:rFonts w:ascii="Times New Roman" w:hAnsi="Times New Roman"/>
          <w:color w:val="000000" w:themeColor="text1"/>
          <w:szCs w:val="24"/>
          <w:shd w:val="clear" w:color="auto" w:fill="FFFFFF"/>
          <w:lang w:val="uk-UA"/>
        </w:rPr>
        <w:t xml:space="preserve">  </w:t>
      </w:r>
      <w:r w:rsidR="00D00E3E" w:rsidRPr="00537F63">
        <w:rPr>
          <w:rFonts w:ascii="Times New Roman" w:hAnsi="Times New Roman"/>
          <w:color w:val="000000"/>
          <w:szCs w:val="24"/>
          <w:shd w:val="clear" w:color="auto" w:fill="FFFFFF"/>
          <w:lang w:val="uk-UA"/>
        </w:rPr>
        <w:t>діловодство за пропозиціями, заявами і скаргами громадян у суді</w:t>
      </w:r>
      <w:r w:rsidR="00F27628" w:rsidRPr="00537F63">
        <w:rPr>
          <w:rFonts w:ascii="Times New Roman" w:hAnsi="Times New Roman"/>
          <w:color w:val="000000"/>
          <w:szCs w:val="24"/>
          <w:shd w:val="clear" w:color="auto" w:fill="FFFFFF"/>
          <w:lang w:val="uk-UA"/>
        </w:rPr>
        <w:t>;</w:t>
      </w:r>
    </w:p>
    <w:p w:rsidR="00F27628" w:rsidRPr="00537F63" w:rsidRDefault="00A42FA8" w:rsidP="00F27628">
      <w:pPr>
        <w:jc w:val="both"/>
        <w:rPr>
          <w:rFonts w:ascii="Times New Roman" w:hAnsi="Times New Roman"/>
          <w:color w:val="000000"/>
          <w:szCs w:val="24"/>
          <w:shd w:val="clear" w:color="auto" w:fill="FFFFFF"/>
          <w:lang w:val="uk-UA"/>
        </w:rPr>
      </w:pPr>
      <w:r w:rsidRPr="00537F63">
        <w:rPr>
          <w:rFonts w:ascii="Times New Roman" w:hAnsi="Times New Roman"/>
          <w:color w:val="000000"/>
          <w:szCs w:val="24"/>
          <w:shd w:val="clear" w:color="auto" w:fill="FFFFFF"/>
          <w:lang w:val="uk-UA"/>
        </w:rPr>
        <w:t>1</w:t>
      </w:r>
      <w:r w:rsidR="00F27628" w:rsidRPr="00537F63">
        <w:rPr>
          <w:rFonts w:ascii="Times New Roman" w:hAnsi="Times New Roman"/>
          <w:color w:val="000000"/>
          <w:szCs w:val="24"/>
          <w:shd w:val="clear" w:color="auto" w:fill="FFFFFF"/>
          <w:lang w:val="uk-UA"/>
        </w:rPr>
        <w:t>.1</w:t>
      </w:r>
      <w:r w:rsidR="00BC5051" w:rsidRPr="00537F63">
        <w:rPr>
          <w:rFonts w:ascii="Times New Roman" w:hAnsi="Times New Roman"/>
          <w:color w:val="000000"/>
          <w:szCs w:val="24"/>
          <w:shd w:val="clear" w:color="auto" w:fill="FFFFFF"/>
          <w:lang w:val="uk-UA"/>
        </w:rPr>
        <w:t>2</w:t>
      </w:r>
      <w:r w:rsidR="00F27628" w:rsidRPr="00537F63">
        <w:rPr>
          <w:rFonts w:ascii="Times New Roman" w:hAnsi="Times New Roman"/>
          <w:color w:val="000000"/>
          <w:szCs w:val="24"/>
          <w:shd w:val="clear" w:color="auto" w:fill="FFFFFF"/>
          <w:lang w:val="uk-UA"/>
        </w:rPr>
        <w:t>.</w:t>
      </w:r>
      <w:r w:rsidR="00BC5DC4" w:rsidRPr="00537F63">
        <w:rPr>
          <w:rFonts w:ascii="Times New Roman" w:hAnsi="Times New Roman"/>
          <w:color w:val="000000"/>
          <w:szCs w:val="24"/>
          <w:shd w:val="clear" w:color="auto" w:fill="FFFFFF"/>
          <w:lang w:val="uk-UA"/>
        </w:rPr>
        <w:t xml:space="preserve"> </w:t>
      </w:r>
      <w:r w:rsidR="00F27628" w:rsidRPr="00537F63">
        <w:rPr>
          <w:rFonts w:ascii="Times New Roman" w:eastAsia="Times New Roman" w:hAnsi="Times New Roman"/>
          <w:bCs/>
          <w:szCs w:val="24"/>
          <w:lang w:val="uk-UA"/>
        </w:rPr>
        <w:t xml:space="preserve">внести зміни до посадової інструкції судового розпорядника  у відповідності до наказу ДСА України №815 від 20 липня 2017 року. </w:t>
      </w:r>
    </w:p>
    <w:p w:rsidR="006D715F" w:rsidRPr="00537F63" w:rsidRDefault="006D715F" w:rsidP="00643CBB">
      <w:pPr>
        <w:jc w:val="both"/>
        <w:rPr>
          <w:rFonts w:ascii="Times New Roman" w:hAnsi="Times New Roman"/>
          <w:color w:val="000000"/>
          <w:szCs w:val="24"/>
          <w:shd w:val="clear" w:color="auto" w:fill="FFFFFF"/>
          <w:lang w:val="uk-UA"/>
        </w:rPr>
      </w:pPr>
    </w:p>
    <w:p w:rsidR="00643CBB" w:rsidRPr="00537F63" w:rsidRDefault="00AB0589" w:rsidP="00643CBB">
      <w:pPr>
        <w:ind w:firstLine="450"/>
        <w:jc w:val="both"/>
        <w:rPr>
          <w:rFonts w:ascii="Times New Roman" w:hAnsi="Times New Roman"/>
          <w:i/>
          <w:color w:val="000000" w:themeColor="text1"/>
          <w:szCs w:val="24"/>
          <w:lang w:val="uk-UA"/>
        </w:rPr>
      </w:pPr>
      <w:r w:rsidRPr="00537F63">
        <w:rPr>
          <w:rFonts w:ascii="Times New Roman" w:hAnsi="Times New Roman"/>
          <w:i/>
          <w:color w:val="000000" w:themeColor="text1"/>
          <w:szCs w:val="24"/>
          <w:lang w:val="uk-UA"/>
        </w:rPr>
        <w:t>2</w:t>
      </w:r>
      <w:r w:rsidR="00643CBB" w:rsidRPr="00537F63">
        <w:rPr>
          <w:rFonts w:ascii="Times New Roman" w:hAnsi="Times New Roman"/>
          <w:i/>
          <w:color w:val="000000" w:themeColor="text1"/>
          <w:szCs w:val="24"/>
          <w:lang w:val="uk-UA"/>
        </w:rPr>
        <w:t xml:space="preserve">. </w:t>
      </w:r>
      <w:proofErr w:type="spellStart"/>
      <w:r w:rsidR="00A12EBC" w:rsidRPr="00537F63">
        <w:rPr>
          <w:rFonts w:ascii="Times New Roman" w:hAnsi="Times New Roman"/>
          <w:i/>
          <w:color w:val="000000" w:themeColor="text1"/>
          <w:szCs w:val="24"/>
          <w:lang w:val="uk-UA"/>
        </w:rPr>
        <w:t>В.о.г</w:t>
      </w:r>
      <w:r w:rsidR="00643CBB" w:rsidRPr="00537F63">
        <w:rPr>
          <w:rFonts w:ascii="Times New Roman" w:hAnsi="Times New Roman"/>
          <w:i/>
          <w:color w:val="000000" w:themeColor="text1"/>
          <w:szCs w:val="24"/>
          <w:lang w:val="uk-UA"/>
        </w:rPr>
        <w:t>олов</w:t>
      </w:r>
      <w:r w:rsidR="00A12EBC" w:rsidRPr="00537F63">
        <w:rPr>
          <w:rFonts w:ascii="Times New Roman" w:hAnsi="Times New Roman"/>
          <w:i/>
          <w:color w:val="000000" w:themeColor="text1"/>
          <w:szCs w:val="24"/>
          <w:lang w:val="uk-UA"/>
        </w:rPr>
        <w:t>и</w:t>
      </w:r>
      <w:proofErr w:type="spellEnd"/>
      <w:r w:rsidR="00643CBB" w:rsidRPr="00537F63">
        <w:rPr>
          <w:rFonts w:ascii="Times New Roman" w:hAnsi="Times New Roman"/>
          <w:i/>
          <w:color w:val="000000" w:themeColor="text1"/>
          <w:szCs w:val="24"/>
          <w:lang w:val="uk-UA"/>
        </w:rPr>
        <w:t xml:space="preserve"> суду, керівнику апарату суду, </w:t>
      </w:r>
      <w:r w:rsidR="006701AD" w:rsidRPr="00537F63">
        <w:rPr>
          <w:rFonts w:ascii="Times New Roman" w:hAnsi="Times New Roman"/>
          <w:i/>
          <w:color w:val="000000" w:themeColor="text1"/>
          <w:szCs w:val="24"/>
          <w:lang w:val="uk-UA"/>
        </w:rPr>
        <w:t>експертній комісії суду</w:t>
      </w:r>
      <w:r w:rsidR="00643CBB" w:rsidRPr="00537F63">
        <w:rPr>
          <w:rFonts w:ascii="Times New Roman" w:hAnsi="Times New Roman"/>
          <w:i/>
          <w:color w:val="000000" w:themeColor="text1"/>
          <w:szCs w:val="24"/>
          <w:lang w:val="uk-UA"/>
        </w:rPr>
        <w:t xml:space="preserve"> та відповідальній особі за ведення архівної роботи </w:t>
      </w:r>
      <w:r w:rsidR="00AA487E" w:rsidRPr="00537F63">
        <w:rPr>
          <w:rFonts w:ascii="Times New Roman" w:hAnsi="Times New Roman"/>
          <w:i/>
          <w:color w:val="000000" w:themeColor="text1"/>
          <w:szCs w:val="24"/>
          <w:lang w:val="uk-UA"/>
        </w:rPr>
        <w:t>Кам’янка-Бузького районного суду Львівської області</w:t>
      </w:r>
      <w:r w:rsidR="00643CBB" w:rsidRPr="00537F63">
        <w:rPr>
          <w:rFonts w:ascii="Times New Roman" w:hAnsi="Times New Roman"/>
          <w:i/>
          <w:color w:val="000000" w:themeColor="text1"/>
          <w:szCs w:val="24"/>
          <w:lang w:val="uk-UA"/>
        </w:rPr>
        <w:t>:</w:t>
      </w:r>
    </w:p>
    <w:p w:rsidR="00643CBB" w:rsidRPr="00537F63" w:rsidRDefault="00AB0589" w:rsidP="00643CBB">
      <w:pPr>
        <w:shd w:val="clear" w:color="auto" w:fill="FFFFFF"/>
        <w:jc w:val="both"/>
        <w:textAlignment w:val="baseline"/>
        <w:rPr>
          <w:rFonts w:ascii="Times New Roman" w:eastAsia="Times New Roman" w:hAnsi="Times New Roman"/>
          <w:color w:val="000000" w:themeColor="text1"/>
          <w:szCs w:val="24"/>
          <w:lang w:val="uk-UA"/>
        </w:rPr>
      </w:pPr>
      <w:r w:rsidRPr="00537F63">
        <w:rPr>
          <w:rFonts w:ascii="Times New Roman" w:eastAsia="Times New Roman" w:hAnsi="Times New Roman"/>
          <w:color w:val="000000" w:themeColor="text1"/>
          <w:szCs w:val="24"/>
          <w:lang w:val="uk-UA"/>
        </w:rPr>
        <w:t>2</w:t>
      </w:r>
      <w:r w:rsidR="00643CBB" w:rsidRPr="00537F63">
        <w:rPr>
          <w:rFonts w:ascii="Times New Roman" w:eastAsia="Times New Roman" w:hAnsi="Times New Roman"/>
          <w:color w:val="000000" w:themeColor="text1"/>
          <w:szCs w:val="24"/>
          <w:lang w:val="uk-UA"/>
        </w:rPr>
        <w:t xml:space="preserve">.1. невідкладно провести експертизу цінності документів постійного зберігання; </w:t>
      </w:r>
      <w:bookmarkStart w:id="2" w:name="n575"/>
      <w:bookmarkEnd w:id="2"/>
      <w:r w:rsidR="00643CBB" w:rsidRPr="00537F63">
        <w:rPr>
          <w:rFonts w:ascii="Times New Roman" w:eastAsia="Times New Roman" w:hAnsi="Times New Roman"/>
          <w:color w:val="000000" w:themeColor="text1"/>
          <w:szCs w:val="24"/>
          <w:lang w:val="uk-UA"/>
        </w:rPr>
        <w:t xml:space="preserve">тривалого (понад 10 років) зберігання; </w:t>
      </w:r>
      <w:bookmarkStart w:id="3" w:name="n576"/>
      <w:bookmarkEnd w:id="3"/>
      <w:r w:rsidR="00643CBB" w:rsidRPr="00537F63">
        <w:rPr>
          <w:rFonts w:ascii="Times New Roman" w:eastAsia="Times New Roman" w:hAnsi="Times New Roman"/>
          <w:color w:val="000000" w:themeColor="text1"/>
          <w:szCs w:val="24"/>
          <w:lang w:val="uk-UA"/>
        </w:rPr>
        <w:t xml:space="preserve">тимчасового зберігання (до 10 років включно); </w:t>
      </w:r>
      <w:bookmarkStart w:id="4" w:name="n577"/>
      <w:bookmarkEnd w:id="4"/>
      <w:r w:rsidR="00643CBB" w:rsidRPr="00537F63">
        <w:rPr>
          <w:rFonts w:ascii="Times New Roman" w:eastAsia="Times New Roman" w:hAnsi="Times New Roman"/>
          <w:color w:val="000000" w:themeColor="text1"/>
          <w:szCs w:val="24"/>
          <w:lang w:val="uk-UA"/>
        </w:rPr>
        <w:t>та тих, що підлягають знищенню, у зв’язку із закінченням строків їх зберігання для належного складання зведених описів;</w:t>
      </w:r>
    </w:p>
    <w:p w:rsidR="00643CBB" w:rsidRPr="00537F63" w:rsidRDefault="00AB0589" w:rsidP="00643CBB">
      <w:pPr>
        <w:jc w:val="both"/>
        <w:rPr>
          <w:rFonts w:ascii="Times New Roman" w:hAnsi="Times New Roman"/>
          <w:color w:val="000000" w:themeColor="text1"/>
          <w:szCs w:val="24"/>
          <w:lang w:val="ru-RU" w:eastAsia="en-US"/>
        </w:rPr>
      </w:pPr>
      <w:r w:rsidRPr="00537F63">
        <w:rPr>
          <w:rFonts w:ascii="Times New Roman" w:hAnsi="Times New Roman"/>
          <w:color w:val="000000" w:themeColor="text1"/>
          <w:szCs w:val="24"/>
          <w:shd w:val="clear" w:color="auto" w:fill="FFFFFF"/>
          <w:lang w:val="uk-UA"/>
        </w:rPr>
        <w:t>2</w:t>
      </w:r>
      <w:r w:rsidR="00643CBB" w:rsidRPr="00537F63">
        <w:rPr>
          <w:rFonts w:ascii="Times New Roman" w:hAnsi="Times New Roman"/>
          <w:color w:val="000000" w:themeColor="text1"/>
          <w:szCs w:val="24"/>
          <w:shd w:val="clear" w:color="auto" w:fill="FFFFFF"/>
          <w:lang w:val="uk-UA"/>
        </w:rPr>
        <w:t>.2. провести перевіряння наявності та стану справ,</w:t>
      </w:r>
      <w:r w:rsidR="00643CBB" w:rsidRPr="00537F63">
        <w:rPr>
          <w:rFonts w:ascii="Times New Roman" w:hAnsi="Times New Roman"/>
          <w:color w:val="000000" w:themeColor="text1"/>
          <w:szCs w:val="24"/>
          <w:shd w:val="clear" w:color="auto" w:fill="FFFFFF"/>
          <w:lang w:val="ru-RU"/>
        </w:rPr>
        <w:t xml:space="preserve"> з метою </w:t>
      </w:r>
      <w:proofErr w:type="spellStart"/>
      <w:r w:rsidR="00643CBB" w:rsidRPr="00537F63">
        <w:rPr>
          <w:rFonts w:ascii="Times New Roman" w:hAnsi="Times New Roman"/>
          <w:color w:val="000000" w:themeColor="text1"/>
          <w:szCs w:val="24"/>
          <w:shd w:val="clear" w:color="auto" w:fill="FFFFFF"/>
          <w:lang w:val="ru-RU"/>
        </w:rPr>
        <w:t>встановлення</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фактичної</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наявності</w:t>
      </w:r>
      <w:proofErr w:type="spellEnd"/>
      <w:r w:rsidR="00643CBB" w:rsidRPr="00537F63">
        <w:rPr>
          <w:rFonts w:ascii="Times New Roman" w:hAnsi="Times New Roman"/>
          <w:color w:val="000000" w:themeColor="text1"/>
          <w:szCs w:val="24"/>
          <w:shd w:val="clear" w:color="auto" w:fill="FFFFFF"/>
          <w:lang w:val="ru-RU"/>
        </w:rPr>
        <w:t xml:space="preserve"> справ, </w:t>
      </w:r>
      <w:proofErr w:type="spellStart"/>
      <w:r w:rsidR="00643CBB" w:rsidRPr="00537F63">
        <w:rPr>
          <w:rFonts w:ascii="Times New Roman" w:hAnsi="Times New Roman"/>
          <w:color w:val="000000" w:themeColor="text1"/>
          <w:szCs w:val="24"/>
          <w:shd w:val="clear" w:color="auto" w:fill="FFFFFF"/>
          <w:lang w:val="ru-RU"/>
        </w:rPr>
        <w:t>що</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значаться</w:t>
      </w:r>
      <w:proofErr w:type="spellEnd"/>
      <w:r w:rsidR="00643CBB" w:rsidRPr="00537F63">
        <w:rPr>
          <w:rFonts w:ascii="Times New Roman" w:hAnsi="Times New Roman"/>
          <w:color w:val="000000" w:themeColor="text1"/>
          <w:szCs w:val="24"/>
          <w:shd w:val="clear" w:color="auto" w:fill="FFFFFF"/>
          <w:lang w:val="ru-RU"/>
        </w:rPr>
        <w:t xml:space="preserve"> за </w:t>
      </w:r>
      <w:proofErr w:type="spellStart"/>
      <w:r w:rsidR="00643CBB" w:rsidRPr="00537F63">
        <w:rPr>
          <w:rFonts w:ascii="Times New Roman" w:hAnsi="Times New Roman"/>
          <w:color w:val="000000" w:themeColor="text1"/>
          <w:szCs w:val="24"/>
          <w:shd w:val="clear" w:color="auto" w:fill="FFFFFF"/>
          <w:lang w:val="ru-RU"/>
        </w:rPr>
        <w:t>описами</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виявлення</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відсутніх</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документів</w:t>
      </w:r>
      <w:proofErr w:type="spellEnd"/>
      <w:r w:rsidR="00643CBB" w:rsidRPr="00537F63">
        <w:rPr>
          <w:rFonts w:ascii="Times New Roman" w:hAnsi="Times New Roman"/>
          <w:color w:val="000000" w:themeColor="text1"/>
          <w:szCs w:val="24"/>
          <w:shd w:val="clear" w:color="auto" w:fill="FFFFFF"/>
          <w:lang w:val="ru-RU"/>
        </w:rPr>
        <w:t xml:space="preserve"> та </w:t>
      </w:r>
      <w:proofErr w:type="spellStart"/>
      <w:r w:rsidR="00643CBB" w:rsidRPr="00537F63">
        <w:rPr>
          <w:rFonts w:ascii="Times New Roman" w:hAnsi="Times New Roman"/>
          <w:color w:val="000000" w:themeColor="text1"/>
          <w:szCs w:val="24"/>
          <w:shd w:val="clear" w:color="auto" w:fill="FFFFFF"/>
          <w:lang w:val="ru-RU"/>
        </w:rPr>
        <w:t>їх</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розшуку</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оцінки</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фізико-хімічного</w:t>
      </w:r>
      <w:proofErr w:type="spellEnd"/>
      <w:r w:rsidR="00643CBB" w:rsidRPr="00537F63">
        <w:rPr>
          <w:rFonts w:ascii="Times New Roman" w:hAnsi="Times New Roman"/>
          <w:color w:val="000000" w:themeColor="text1"/>
          <w:szCs w:val="24"/>
          <w:shd w:val="clear" w:color="auto" w:fill="FFFFFF"/>
          <w:lang w:val="ru-RU"/>
        </w:rPr>
        <w:t xml:space="preserve"> та </w:t>
      </w:r>
      <w:proofErr w:type="spellStart"/>
      <w:r w:rsidR="00643CBB" w:rsidRPr="00537F63">
        <w:rPr>
          <w:rFonts w:ascii="Times New Roman" w:hAnsi="Times New Roman"/>
          <w:color w:val="000000" w:themeColor="text1"/>
          <w:szCs w:val="24"/>
          <w:shd w:val="clear" w:color="auto" w:fill="FFFFFF"/>
          <w:lang w:val="ru-RU"/>
        </w:rPr>
        <w:t>технічного</w:t>
      </w:r>
      <w:proofErr w:type="spellEnd"/>
      <w:r w:rsidR="00643CBB" w:rsidRPr="00537F63">
        <w:rPr>
          <w:rFonts w:ascii="Times New Roman" w:hAnsi="Times New Roman"/>
          <w:color w:val="000000" w:themeColor="text1"/>
          <w:szCs w:val="24"/>
          <w:shd w:val="clear" w:color="auto" w:fill="FFFFFF"/>
          <w:lang w:val="ru-RU"/>
        </w:rPr>
        <w:t xml:space="preserve"> стану </w:t>
      </w:r>
      <w:proofErr w:type="spellStart"/>
      <w:r w:rsidR="00643CBB" w:rsidRPr="00537F63">
        <w:rPr>
          <w:rFonts w:ascii="Times New Roman" w:hAnsi="Times New Roman"/>
          <w:color w:val="000000" w:themeColor="text1"/>
          <w:szCs w:val="24"/>
          <w:shd w:val="clear" w:color="auto" w:fill="FFFFFF"/>
          <w:lang w:val="ru-RU"/>
        </w:rPr>
        <w:t>документів</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виявлення</w:t>
      </w:r>
      <w:proofErr w:type="spellEnd"/>
      <w:r w:rsidR="00643CBB" w:rsidRPr="00537F63">
        <w:rPr>
          <w:rFonts w:ascii="Times New Roman" w:hAnsi="Times New Roman"/>
          <w:color w:val="000000" w:themeColor="text1"/>
          <w:szCs w:val="24"/>
          <w:shd w:val="clear" w:color="auto" w:fill="FFFFFF"/>
          <w:lang w:val="ru-RU"/>
        </w:rPr>
        <w:t xml:space="preserve"> та </w:t>
      </w:r>
      <w:proofErr w:type="spellStart"/>
      <w:r w:rsidR="00643CBB" w:rsidRPr="00537F63">
        <w:rPr>
          <w:rFonts w:ascii="Times New Roman" w:hAnsi="Times New Roman"/>
          <w:color w:val="000000" w:themeColor="text1"/>
          <w:szCs w:val="24"/>
          <w:shd w:val="clear" w:color="auto" w:fill="FFFFFF"/>
          <w:lang w:val="ru-RU"/>
        </w:rPr>
        <w:t>обліку</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документів</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що</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потребують</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реставраційного</w:t>
      </w:r>
      <w:proofErr w:type="spellEnd"/>
      <w:r w:rsidR="00643CBB" w:rsidRPr="00537F63">
        <w:rPr>
          <w:rFonts w:ascii="Times New Roman" w:hAnsi="Times New Roman"/>
          <w:color w:val="000000" w:themeColor="text1"/>
          <w:szCs w:val="24"/>
          <w:shd w:val="clear" w:color="auto" w:fill="FFFFFF"/>
          <w:lang w:val="ru-RU"/>
        </w:rPr>
        <w:t xml:space="preserve"> та </w:t>
      </w:r>
      <w:proofErr w:type="spellStart"/>
      <w:r w:rsidR="00643CBB" w:rsidRPr="00537F63">
        <w:rPr>
          <w:rFonts w:ascii="Times New Roman" w:hAnsi="Times New Roman"/>
          <w:color w:val="000000" w:themeColor="text1"/>
          <w:szCs w:val="24"/>
          <w:shd w:val="clear" w:color="auto" w:fill="FFFFFF"/>
          <w:lang w:val="ru-RU"/>
        </w:rPr>
        <w:t>іншого</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спеціального</w:t>
      </w:r>
      <w:proofErr w:type="spellEnd"/>
      <w:r w:rsidR="00643CBB" w:rsidRPr="00537F63">
        <w:rPr>
          <w:rFonts w:ascii="Times New Roman" w:hAnsi="Times New Roman"/>
          <w:color w:val="000000" w:themeColor="text1"/>
          <w:szCs w:val="24"/>
          <w:shd w:val="clear" w:color="auto" w:fill="FFFFFF"/>
          <w:lang w:val="ru-RU"/>
        </w:rPr>
        <w:t xml:space="preserve"> </w:t>
      </w:r>
      <w:proofErr w:type="spellStart"/>
      <w:r w:rsidR="00643CBB" w:rsidRPr="00537F63">
        <w:rPr>
          <w:rFonts w:ascii="Times New Roman" w:hAnsi="Times New Roman"/>
          <w:color w:val="000000" w:themeColor="text1"/>
          <w:szCs w:val="24"/>
          <w:shd w:val="clear" w:color="auto" w:fill="FFFFFF"/>
          <w:lang w:val="ru-RU"/>
        </w:rPr>
        <w:t>оброблення</w:t>
      </w:r>
      <w:proofErr w:type="spellEnd"/>
      <w:r w:rsidR="00643CBB" w:rsidRPr="00537F63">
        <w:rPr>
          <w:rFonts w:ascii="Times New Roman" w:hAnsi="Times New Roman"/>
          <w:color w:val="000000" w:themeColor="text1"/>
          <w:szCs w:val="24"/>
          <w:shd w:val="clear" w:color="auto" w:fill="FFFFFF"/>
          <w:lang w:val="ru-RU"/>
        </w:rPr>
        <w:t>;</w:t>
      </w:r>
    </w:p>
    <w:p w:rsidR="00643CBB" w:rsidRPr="00537F63" w:rsidRDefault="00AB0589" w:rsidP="00643CBB">
      <w:pPr>
        <w:shd w:val="clear" w:color="auto" w:fill="FFFFFF"/>
        <w:jc w:val="both"/>
        <w:textAlignment w:val="baseline"/>
        <w:rPr>
          <w:rFonts w:ascii="Times New Roman" w:eastAsia="Times New Roman" w:hAnsi="Times New Roman"/>
          <w:color w:val="000000" w:themeColor="text1"/>
          <w:szCs w:val="24"/>
          <w:shd w:val="clear" w:color="auto" w:fill="FFFFFF"/>
          <w:lang w:val="uk-UA"/>
        </w:rPr>
      </w:pPr>
      <w:r w:rsidRPr="00537F63">
        <w:rPr>
          <w:rFonts w:ascii="Times New Roman" w:eastAsia="Times New Roman" w:hAnsi="Times New Roman"/>
          <w:color w:val="000000" w:themeColor="text1"/>
          <w:szCs w:val="24"/>
          <w:lang w:val="uk-UA"/>
        </w:rPr>
        <w:t>2</w:t>
      </w:r>
      <w:r w:rsidR="00643CBB" w:rsidRPr="00537F63">
        <w:rPr>
          <w:rFonts w:ascii="Times New Roman" w:eastAsia="Times New Roman" w:hAnsi="Times New Roman"/>
          <w:color w:val="000000" w:themeColor="text1"/>
          <w:szCs w:val="24"/>
          <w:lang w:val="uk-UA"/>
        </w:rPr>
        <w:t xml:space="preserve">.3. </w:t>
      </w:r>
      <w:r w:rsidR="00643CBB" w:rsidRPr="00537F63">
        <w:rPr>
          <w:rFonts w:ascii="Times New Roman" w:eastAsia="Times New Roman" w:hAnsi="Times New Roman"/>
          <w:color w:val="000000" w:themeColor="text1"/>
          <w:szCs w:val="24"/>
          <w:shd w:val="clear" w:color="auto" w:fill="FFFFFF"/>
          <w:lang w:val="uk-UA"/>
        </w:rPr>
        <w:t>вилучити для знищення документи і справи за минулі роки, строки зберігання яких закінчилися у відповідності</w:t>
      </w:r>
      <w:r w:rsidR="00643CBB" w:rsidRPr="00537F63">
        <w:rPr>
          <w:rFonts w:ascii="Times New Roman" w:eastAsia="Times New Roman" w:hAnsi="Times New Roman"/>
          <w:color w:val="000000" w:themeColor="text1"/>
          <w:szCs w:val="24"/>
          <w:lang w:val="uk-UA"/>
        </w:rPr>
        <w:t xml:space="preserve"> до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w:t>
      </w:r>
      <w:r w:rsidR="00643CBB" w:rsidRPr="00537F63">
        <w:rPr>
          <w:rFonts w:ascii="Times New Roman" w:eastAsia="Times New Roman" w:hAnsi="Times New Roman"/>
          <w:color w:val="000000" w:themeColor="text1"/>
          <w:szCs w:val="24"/>
          <w:shd w:val="clear" w:color="auto" w:fill="FFFFFF"/>
          <w:lang w:val="uk-UA"/>
        </w:rPr>
        <w:t xml:space="preserve"> </w:t>
      </w:r>
    </w:p>
    <w:p w:rsidR="005C30E2" w:rsidRPr="00537F63" w:rsidRDefault="005C30E2" w:rsidP="00643CBB">
      <w:pPr>
        <w:shd w:val="clear" w:color="auto" w:fill="FFFFFF"/>
        <w:jc w:val="both"/>
        <w:textAlignment w:val="baseline"/>
        <w:rPr>
          <w:rFonts w:ascii="Times New Roman" w:eastAsia="Times New Roman" w:hAnsi="Times New Roman"/>
          <w:color w:val="000000" w:themeColor="text1"/>
          <w:szCs w:val="24"/>
          <w:shd w:val="clear" w:color="auto" w:fill="FFFFFF"/>
          <w:lang w:val="uk-UA"/>
        </w:rPr>
      </w:pPr>
    </w:p>
    <w:p w:rsidR="00643CBB" w:rsidRPr="00537F63" w:rsidRDefault="004C6953" w:rsidP="004C6953">
      <w:pPr>
        <w:jc w:val="both"/>
        <w:rPr>
          <w:rFonts w:ascii="Times New Roman" w:hAnsi="Times New Roman"/>
          <w:i/>
          <w:color w:val="000000" w:themeColor="text1"/>
          <w:szCs w:val="24"/>
          <w:lang w:val="uk-UA"/>
        </w:rPr>
      </w:pPr>
      <w:r w:rsidRPr="00537F63">
        <w:rPr>
          <w:rFonts w:ascii="Times New Roman" w:hAnsi="Times New Roman"/>
          <w:i/>
          <w:color w:val="000000" w:themeColor="text1"/>
          <w:szCs w:val="24"/>
          <w:lang w:val="uk-UA" w:eastAsia="en-US"/>
        </w:rPr>
        <w:t xml:space="preserve">        </w:t>
      </w:r>
      <w:r w:rsidR="00AB0589" w:rsidRPr="00537F63">
        <w:rPr>
          <w:rFonts w:ascii="Times New Roman" w:hAnsi="Times New Roman"/>
          <w:i/>
          <w:color w:val="000000" w:themeColor="text1"/>
          <w:szCs w:val="24"/>
          <w:lang w:val="uk-UA" w:eastAsia="en-US"/>
        </w:rPr>
        <w:t>3</w:t>
      </w:r>
      <w:r w:rsidR="00643CBB" w:rsidRPr="00537F63">
        <w:rPr>
          <w:rFonts w:ascii="Times New Roman" w:hAnsi="Times New Roman"/>
          <w:i/>
          <w:color w:val="000000" w:themeColor="text1"/>
          <w:szCs w:val="24"/>
          <w:lang w:val="uk-UA" w:eastAsia="en-US"/>
        </w:rPr>
        <w:t>.</w:t>
      </w:r>
      <w:r w:rsidR="00643CBB" w:rsidRPr="00537F63">
        <w:rPr>
          <w:rFonts w:ascii="Times New Roman" w:hAnsi="Times New Roman"/>
          <w:i/>
          <w:color w:val="000000" w:themeColor="text1"/>
          <w:szCs w:val="24"/>
          <w:lang w:val="uk-UA"/>
        </w:rPr>
        <w:t xml:space="preserve"> </w:t>
      </w:r>
      <w:r w:rsidR="00D77690" w:rsidRPr="00537F63">
        <w:rPr>
          <w:rFonts w:ascii="Times New Roman" w:hAnsi="Times New Roman"/>
          <w:i/>
          <w:color w:val="000000" w:themeColor="text1"/>
          <w:szCs w:val="24"/>
          <w:lang w:val="uk-UA"/>
        </w:rPr>
        <w:t>В</w:t>
      </w:r>
      <w:r w:rsidR="00643CBB" w:rsidRPr="00537F63">
        <w:rPr>
          <w:rFonts w:ascii="Times New Roman" w:hAnsi="Times New Roman"/>
          <w:i/>
          <w:color w:val="000000" w:themeColor="text1"/>
          <w:szCs w:val="24"/>
          <w:lang w:val="uk-UA"/>
        </w:rPr>
        <w:t xml:space="preserve">ідповідальній особі за ведення архівної роботи  </w:t>
      </w:r>
      <w:proofErr w:type="spellStart"/>
      <w:r w:rsidR="00AA487E" w:rsidRPr="00537F63">
        <w:rPr>
          <w:rFonts w:ascii="Times New Roman" w:hAnsi="Times New Roman"/>
          <w:i/>
          <w:color w:val="000000" w:themeColor="text1"/>
          <w:szCs w:val="24"/>
          <w:lang w:val="uk-UA"/>
        </w:rPr>
        <w:t>Кам</w:t>
      </w:r>
      <w:proofErr w:type="spellEnd"/>
      <w:r w:rsidR="00AA487E" w:rsidRPr="00537F63">
        <w:rPr>
          <w:rFonts w:ascii="Times New Roman" w:hAnsi="Times New Roman"/>
          <w:i/>
          <w:color w:val="000000" w:themeColor="text1"/>
          <w:szCs w:val="24"/>
          <w:lang w:val="ru-RU"/>
        </w:rPr>
        <w:t>’</w:t>
      </w:r>
      <w:proofErr w:type="spellStart"/>
      <w:r w:rsidR="00AA487E" w:rsidRPr="00537F63">
        <w:rPr>
          <w:rFonts w:ascii="Times New Roman" w:hAnsi="Times New Roman"/>
          <w:i/>
          <w:color w:val="000000" w:themeColor="text1"/>
          <w:szCs w:val="24"/>
          <w:lang w:val="uk-UA"/>
        </w:rPr>
        <w:t>янка-Бузького</w:t>
      </w:r>
      <w:proofErr w:type="spellEnd"/>
      <w:r w:rsidR="00AA487E" w:rsidRPr="00537F63">
        <w:rPr>
          <w:rFonts w:ascii="Times New Roman" w:hAnsi="Times New Roman"/>
          <w:i/>
          <w:color w:val="000000" w:themeColor="text1"/>
          <w:szCs w:val="24"/>
          <w:lang w:val="uk-UA"/>
        </w:rPr>
        <w:t xml:space="preserve"> </w:t>
      </w:r>
      <w:r w:rsidR="00316934" w:rsidRPr="00537F63">
        <w:rPr>
          <w:rFonts w:ascii="Times New Roman" w:hAnsi="Times New Roman"/>
          <w:i/>
          <w:color w:val="000000" w:themeColor="text1"/>
          <w:szCs w:val="24"/>
          <w:lang w:val="uk-UA"/>
        </w:rPr>
        <w:t xml:space="preserve">районного суду </w:t>
      </w:r>
      <w:r w:rsidR="00AA487E" w:rsidRPr="00537F63">
        <w:rPr>
          <w:rFonts w:ascii="Times New Roman" w:hAnsi="Times New Roman"/>
          <w:i/>
          <w:color w:val="000000" w:themeColor="text1"/>
          <w:szCs w:val="24"/>
          <w:lang w:val="uk-UA"/>
        </w:rPr>
        <w:t>Львівської області</w:t>
      </w:r>
      <w:r w:rsidR="00643CBB" w:rsidRPr="00537F63">
        <w:rPr>
          <w:rFonts w:ascii="Times New Roman" w:hAnsi="Times New Roman"/>
          <w:i/>
          <w:color w:val="000000" w:themeColor="text1"/>
          <w:szCs w:val="24"/>
          <w:lang w:val="uk-UA"/>
        </w:rPr>
        <w:t>:</w:t>
      </w:r>
    </w:p>
    <w:p w:rsidR="00643CBB" w:rsidRPr="00537F63" w:rsidRDefault="00AB0589" w:rsidP="00643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themeColor="text1"/>
          <w:szCs w:val="24"/>
          <w:lang w:val="ru-RU"/>
        </w:rPr>
      </w:pPr>
      <w:r w:rsidRPr="00537F63">
        <w:rPr>
          <w:rFonts w:ascii="Times New Roman" w:eastAsia="Times New Roman" w:hAnsi="Times New Roman"/>
          <w:color w:val="000000" w:themeColor="text1"/>
          <w:szCs w:val="24"/>
          <w:lang w:val="uk-UA"/>
        </w:rPr>
        <w:t>3</w:t>
      </w:r>
      <w:r w:rsidR="00643CBB" w:rsidRPr="00537F63">
        <w:rPr>
          <w:rFonts w:ascii="Times New Roman" w:eastAsia="Times New Roman" w:hAnsi="Times New Roman"/>
          <w:color w:val="000000" w:themeColor="text1"/>
          <w:szCs w:val="24"/>
          <w:lang w:val="uk-UA"/>
        </w:rPr>
        <w:t>.1. з</w:t>
      </w:r>
      <w:r w:rsidR="00643CBB" w:rsidRPr="00537F63">
        <w:rPr>
          <w:rFonts w:ascii="Times New Roman" w:eastAsia="Times New Roman" w:hAnsi="Times New Roman"/>
          <w:color w:val="000000" w:themeColor="text1"/>
          <w:szCs w:val="24"/>
          <w:lang w:val="ru-RU"/>
        </w:rPr>
        <w:t xml:space="preserve">а результатами </w:t>
      </w:r>
      <w:proofErr w:type="spellStart"/>
      <w:r w:rsidR="00643CBB" w:rsidRPr="00537F63">
        <w:rPr>
          <w:rFonts w:ascii="Times New Roman" w:eastAsia="Times New Roman" w:hAnsi="Times New Roman"/>
          <w:color w:val="000000" w:themeColor="text1"/>
          <w:szCs w:val="24"/>
          <w:lang w:val="ru-RU"/>
        </w:rPr>
        <w:t>експертизи</w:t>
      </w:r>
      <w:proofErr w:type="spellEnd"/>
      <w:r w:rsidR="00643CBB" w:rsidRPr="00537F63">
        <w:rPr>
          <w:rFonts w:ascii="Times New Roman" w:eastAsia="Times New Roman" w:hAnsi="Times New Roman"/>
          <w:color w:val="000000" w:themeColor="text1"/>
          <w:szCs w:val="24"/>
          <w:lang w:val="ru-RU"/>
        </w:rPr>
        <w:t xml:space="preserve"> </w:t>
      </w:r>
      <w:proofErr w:type="spellStart"/>
      <w:r w:rsidR="00643CBB" w:rsidRPr="00537F63">
        <w:rPr>
          <w:rFonts w:ascii="Times New Roman" w:eastAsia="Times New Roman" w:hAnsi="Times New Roman"/>
          <w:color w:val="000000" w:themeColor="text1"/>
          <w:szCs w:val="24"/>
          <w:lang w:val="ru-RU"/>
        </w:rPr>
        <w:t>цінності</w:t>
      </w:r>
      <w:proofErr w:type="spellEnd"/>
      <w:r w:rsidR="00643CBB" w:rsidRPr="00537F63">
        <w:rPr>
          <w:rFonts w:ascii="Times New Roman" w:eastAsia="Times New Roman" w:hAnsi="Times New Roman"/>
          <w:color w:val="000000" w:themeColor="text1"/>
          <w:szCs w:val="24"/>
          <w:lang w:val="ru-RU"/>
        </w:rPr>
        <w:t xml:space="preserve"> в </w:t>
      </w:r>
      <w:proofErr w:type="spellStart"/>
      <w:r w:rsidR="00643CBB" w:rsidRPr="00537F63">
        <w:rPr>
          <w:rFonts w:ascii="Times New Roman" w:eastAsia="Times New Roman" w:hAnsi="Times New Roman"/>
          <w:color w:val="000000" w:themeColor="text1"/>
          <w:szCs w:val="24"/>
          <w:lang w:val="ru-RU"/>
        </w:rPr>
        <w:t>суді</w:t>
      </w:r>
      <w:proofErr w:type="spellEnd"/>
      <w:r w:rsidR="00643CBB" w:rsidRPr="00537F63">
        <w:rPr>
          <w:rFonts w:ascii="Times New Roman" w:eastAsia="Times New Roman" w:hAnsi="Times New Roman"/>
          <w:color w:val="000000" w:themeColor="text1"/>
          <w:szCs w:val="24"/>
          <w:lang w:val="ru-RU"/>
        </w:rPr>
        <w:t xml:space="preserve">, </w:t>
      </w:r>
      <w:proofErr w:type="spellStart"/>
      <w:r w:rsidR="00643CBB" w:rsidRPr="00537F63">
        <w:rPr>
          <w:rFonts w:ascii="Times New Roman" w:eastAsia="Times New Roman" w:hAnsi="Times New Roman"/>
          <w:color w:val="000000" w:themeColor="text1"/>
          <w:szCs w:val="24"/>
          <w:lang w:val="ru-RU"/>
        </w:rPr>
        <w:t>невідкладно</w:t>
      </w:r>
      <w:proofErr w:type="spellEnd"/>
      <w:r w:rsidR="00643CBB" w:rsidRPr="00537F63">
        <w:rPr>
          <w:rFonts w:ascii="Times New Roman" w:eastAsia="Times New Roman" w:hAnsi="Times New Roman"/>
          <w:color w:val="000000" w:themeColor="text1"/>
          <w:szCs w:val="24"/>
          <w:lang w:val="ru-RU"/>
        </w:rPr>
        <w:t xml:space="preserve"> </w:t>
      </w:r>
      <w:proofErr w:type="spellStart"/>
      <w:r w:rsidR="00643CBB" w:rsidRPr="00537F63">
        <w:rPr>
          <w:rFonts w:ascii="Times New Roman" w:eastAsia="Times New Roman" w:hAnsi="Times New Roman"/>
          <w:color w:val="000000" w:themeColor="text1"/>
          <w:szCs w:val="24"/>
          <w:lang w:val="ru-RU"/>
        </w:rPr>
        <w:t>скласти</w:t>
      </w:r>
      <w:proofErr w:type="spellEnd"/>
      <w:r w:rsidR="00643CBB" w:rsidRPr="00537F63">
        <w:rPr>
          <w:rFonts w:ascii="Times New Roman" w:eastAsia="Times New Roman" w:hAnsi="Times New Roman"/>
          <w:color w:val="000000" w:themeColor="text1"/>
          <w:szCs w:val="24"/>
          <w:lang w:val="ru-RU"/>
        </w:rPr>
        <w:t xml:space="preserve"> </w:t>
      </w:r>
      <w:proofErr w:type="spellStart"/>
      <w:r w:rsidR="00643CBB" w:rsidRPr="00537F63">
        <w:rPr>
          <w:rFonts w:ascii="Times New Roman" w:eastAsia="Times New Roman" w:hAnsi="Times New Roman"/>
          <w:color w:val="000000" w:themeColor="text1"/>
          <w:szCs w:val="24"/>
          <w:lang w:val="ru-RU"/>
        </w:rPr>
        <w:t>зведені</w:t>
      </w:r>
      <w:proofErr w:type="spellEnd"/>
      <w:r w:rsidR="00643CBB" w:rsidRPr="00537F63">
        <w:rPr>
          <w:rFonts w:ascii="Times New Roman" w:eastAsia="Times New Roman" w:hAnsi="Times New Roman"/>
          <w:color w:val="000000" w:themeColor="text1"/>
          <w:szCs w:val="24"/>
          <w:lang w:val="ru-RU"/>
        </w:rPr>
        <w:t xml:space="preserve"> описи справ </w:t>
      </w:r>
      <w:proofErr w:type="spellStart"/>
      <w:r w:rsidR="00643CBB" w:rsidRPr="00537F63">
        <w:rPr>
          <w:rFonts w:ascii="Times New Roman" w:eastAsia="Times New Roman" w:hAnsi="Times New Roman"/>
          <w:color w:val="000000" w:themeColor="text1"/>
          <w:szCs w:val="24"/>
          <w:lang w:val="ru-RU"/>
        </w:rPr>
        <w:t>постійного</w:t>
      </w:r>
      <w:proofErr w:type="spellEnd"/>
      <w:r w:rsidR="00643CBB" w:rsidRPr="00537F63">
        <w:rPr>
          <w:rFonts w:ascii="Times New Roman" w:eastAsia="Times New Roman" w:hAnsi="Times New Roman"/>
          <w:color w:val="000000" w:themeColor="text1"/>
          <w:szCs w:val="24"/>
          <w:lang w:val="ru-RU"/>
        </w:rPr>
        <w:t xml:space="preserve">, </w:t>
      </w:r>
      <w:proofErr w:type="spellStart"/>
      <w:r w:rsidR="00643CBB" w:rsidRPr="00537F63">
        <w:rPr>
          <w:rFonts w:ascii="Times New Roman" w:eastAsia="Times New Roman" w:hAnsi="Times New Roman"/>
          <w:color w:val="000000" w:themeColor="text1"/>
          <w:szCs w:val="24"/>
          <w:lang w:val="ru-RU"/>
        </w:rPr>
        <w:t>тривалого</w:t>
      </w:r>
      <w:proofErr w:type="spellEnd"/>
      <w:r w:rsidR="00643CBB" w:rsidRPr="00537F63">
        <w:rPr>
          <w:rFonts w:ascii="Times New Roman" w:eastAsia="Times New Roman" w:hAnsi="Times New Roman"/>
          <w:color w:val="000000" w:themeColor="text1"/>
          <w:szCs w:val="24"/>
          <w:lang w:val="ru-RU"/>
        </w:rPr>
        <w:t xml:space="preserve"> (</w:t>
      </w:r>
      <w:proofErr w:type="spellStart"/>
      <w:r w:rsidR="00643CBB" w:rsidRPr="00537F63">
        <w:rPr>
          <w:rFonts w:ascii="Times New Roman" w:eastAsia="Times New Roman" w:hAnsi="Times New Roman"/>
          <w:color w:val="000000" w:themeColor="text1"/>
          <w:szCs w:val="24"/>
          <w:lang w:val="ru-RU"/>
        </w:rPr>
        <w:t>понад</w:t>
      </w:r>
      <w:proofErr w:type="spellEnd"/>
      <w:r w:rsidR="00643CBB" w:rsidRPr="00537F63">
        <w:rPr>
          <w:rFonts w:ascii="Times New Roman" w:eastAsia="Times New Roman" w:hAnsi="Times New Roman"/>
          <w:color w:val="000000" w:themeColor="text1"/>
          <w:szCs w:val="24"/>
          <w:lang w:val="ru-RU"/>
        </w:rPr>
        <w:t xml:space="preserve"> 10 </w:t>
      </w:r>
      <w:proofErr w:type="spellStart"/>
      <w:r w:rsidR="00643CBB" w:rsidRPr="00537F63">
        <w:rPr>
          <w:rFonts w:ascii="Times New Roman" w:eastAsia="Times New Roman" w:hAnsi="Times New Roman"/>
          <w:color w:val="000000" w:themeColor="text1"/>
          <w:szCs w:val="24"/>
          <w:lang w:val="ru-RU"/>
        </w:rPr>
        <w:t>років</w:t>
      </w:r>
      <w:proofErr w:type="spellEnd"/>
      <w:r w:rsidR="00643CBB" w:rsidRPr="00537F63">
        <w:rPr>
          <w:rFonts w:ascii="Times New Roman" w:eastAsia="Times New Roman" w:hAnsi="Times New Roman"/>
          <w:color w:val="000000" w:themeColor="text1"/>
          <w:szCs w:val="24"/>
          <w:lang w:val="ru-RU"/>
        </w:rPr>
        <w:t xml:space="preserve">) </w:t>
      </w:r>
      <w:proofErr w:type="spellStart"/>
      <w:r w:rsidR="00643CBB" w:rsidRPr="00537F63">
        <w:rPr>
          <w:rFonts w:ascii="Times New Roman" w:eastAsia="Times New Roman" w:hAnsi="Times New Roman"/>
          <w:color w:val="000000" w:themeColor="text1"/>
          <w:szCs w:val="24"/>
          <w:lang w:val="ru-RU"/>
        </w:rPr>
        <w:t>зберігання</w:t>
      </w:r>
      <w:proofErr w:type="spellEnd"/>
      <w:r w:rsidR="00643CBB" w:rsidRPr="00537F63">
        <w:rPr>
          <w:rFonts w:ascii="Times New Roman" w:eastAsia="Times New Roman" w:hAnsi="Times New Roman"/>
          <w:color w:val="000000" w:themeColor="text1"/>
          <w:szCs w:val="24"/>
          <w:lang w:val="ru-RU"/>
        </w:rPr>
        <w:t xml:space="preserve"> та з </w:t>
      </w:r>
      <w:proofErr w:type="spellStart"/>
      <w:r w:rsidR="00643CBB" w:rsidRPr="00537F63">
        <w:rPr>
          <w:rFonts w:ascii="Times New Roman" w:eastAsia="Times New Roman" w:hAnsi="Times New Roman"/>
          <w:color w:val="000000" w:themeColor="text1"/>
          <w:szCs w:val="24"/>
          <w:lang w:val="ru-RU"/>
        </w:rPr>
        <w:t>особового</w:t>
      </w:r>
      <w:proofErr w:type="spellEnd"/>
      <w:r w:rsidR="00643CBB" w:rsidRPr="00537F63">
        <w:rPr>
          <w:rFonts w:ascii="Times New Roman" w:eastAsia="Times New Roman" w:hAnsi="Times New Roman"/>
          <w:color w:val="000000" w:themeColor="text1"/>
          <w:szCs w:val="24"/>
          <w:lang w:val="ru-RU"/>
        </w:rPr>
        <w:t xml:space="preserve"> складу,  а </w:t>
      </w:r>
      <w:proofErr w:type="spellStart"/>
      <w:r w:rsidR="00643CBB" w:rsidRPr="00537F63">
        <w:rPr>
          <w:rFonts w:ascii="Times New Roman" w:eastAsia="Times New Roman" w:hAnsi="Times New Roman"/>
          <w:color w:val="000000" w:themeColor="text1"/>
          <w:szCs w:val="24"/>
          <w:lang w:val="ru-RU"/>
        </w:rPr>
        <w:t>також</w:t>
      </w:r>
      <w:proofErr w:type="spellEnd"/>
      <w:r w:rsidR="00643CBB" w:rsidRPr="00537F63">
        <w:rPr>
          <w:rFonts w:ascii="Times New Roman" w:eastAsia="Times New Roman" w:hAnsi="Times New Roman"/>
          <w:color w:val="000000" w:themeColor="text1"/>
          <w:szCs w:val="24"/>
          <w:lang w:val="ru-RU"/>
        </w:rPr>
        <w:t xml:space="preserve"> </w:t>
      </w:r>
      <w:proofErr w:type="spellStart"/>
      <w:r w:rsidR="00643CBB" w:rsidRPr="00537F63">
        <w:rPr>
          <w:rFonts w:ascii="Times New Roman" w:eastAsia="Times New Roman" w:hAnsi="Times New Roman"/>
          <w:color w:val="000000" w:themeColor="text1"/>
          <w:szCs w:val="24"/>
          <w:lang w:val="ru-RU"/>
        </w:rPr>
        <w:t>акти</w:t>
      </w:r>
      <w:proofErr w:type="spellEnd"/>
      <w:r w:rsidR="00643CBB" w:rsidRPr="00537F63">
        <w:rPr>
          <w:rFonts w:ascii="Times New Roman" w:eastAsia="Times New Roman" w:hAnsi="Times New Roman"/>
          <w:color w:val="000000" w:themeColor="text1"/>
          <w:szCs w:val="24"/>
          <w:lang w:val="ru-RU"/>
        </w:rPr>
        <w:t xml:space="preserve"> про </w:t>
      </w:r>
      <w:proofErr w:type="spellStart"/>
      <w:r w:rsidR="00643CBB" w:rsidRPr="00537F63">
        <w:rPr>
          <w:rFonts w:ascii="Times New Roman" w:eastAsia="Times New Roman" w:hAnsi="Times New Roman"/>
          <w:color w:val="000000" w:themeColor="text1"/>
          <w:szCs w:val="24"/>
          <w:lang w:val="ru-RU"/>
        </w:rPr>
        <w:t>вилучення</w:t>
      </w:r>
      <w:proofErr w:type="spellEnd"/>
      <w:r w:rsidR="00643CBB" w:rsidRPr="00537F63">
        <w:rPr>
          <w:rFonts w:ascii="Times New Roman" w:eastAsia="Times New Roman" w:hAnsi="Times New Roman"/>
          <w:color w:val="000000" w:themeColor="text1"/>
          <w:szCs w:val="24"/>
          <w:lang w:val="ru-RU"/>
        </w:rPr>
        <w:t xml:space="preserve"> для </w:t>
      </w:r>
      <w:proofErr w:type="spellStart"/>
      <w:r w:rsidR="00643CBB" w:rsidRPr="00537F63">
        <w:rPr>
          <w:rFonts w:ascii="Times New Roman" w:eastAsia="Times New Roman" w:hAnsi="Times New Roman"/>
          <w:color w:val="000000" w:themeColor="text1"/>
          <w:szCs w:val="24"/>
          <w:lang w:val="ru-RU"/>
        </w:rPr>
        <w:t>знищення</w:t>
      </w:r>
      <w:proofErr w:type="spellEnd"/>
      <w:r w:rsidR="00643CBB" w:rsidRPr="00537F63">
        <w:rPr>
          <w:rFonts w:ascii="Times New Roman" w:eastAsia="Times New Roman" w:hAnsi="Times New Roman"/>
          <w:color w:val="000000" w:themeColor="text1"/>
          <w:szCs w:val="24"/>
          <w:lang w:val="ru-RU"/>
        </w:rPr>
        <w:t xml:space="preserve">  справ, не  </w:t>
      </w:r>
      <w:proofErr w:type="spellStart"/>
      <w:r w:rsidR="00643CBB" w:rsidRPr="00537F63">
        <w:rPr>
          <w:rFonts w:ascii="Times New Roman" w:eastAsia="Times New Roman" w:hAnsi="Times New Roman"/>
          <w:color w:val="000000" w:themeColor="text1"/>
          <w:szCs w:val="24"/>
          <w:lang w:val="ru-RU"/>
        </w:rPr>
        <w:t>внесених</w:t>
      </w:r>
      <w:proofErr w:type="spellEnd"/>
      <w:r w:rsidR="00643CBB" w:rsidRPr="00537F63">
        <w:rPr>
          <w:rFonts w:ascii="Times New Roman" w:eastAsia="Times New Roman" w:hAnsi="Times New Roman"/>
          <w:color w:val="000000" w:themeColor="text1"/>
          <w:szCs w:val="24"/>
          <w:lang w:val="ru-RU"/>
        </w:rPr>
        <w:t xml:space="preserve">  до  НАФ.</w:t>
      </w:r>
    </w:p>
    <w:p w:rsidR="00F27628" w:rsidRPr="00537F63" w:rsidRDefault="00F27628" w:rsidP="00643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themeColor="text1"/>
          <w:szCs w:val="24"/>
          <w:lang w:val="ru-RU"/>
        </w:rPr>
      </w:pPr>
    </w:p>
    <w:p w:rsidR="00F27628" w:rsidRPr="00537F63" w:rsidRDefault="004C6953" w:rsidP="004C6953">
      <w:pPr>
        <w:jc w:val="both"/>
        <w:rPr>
          <w:rFonts w:ascii="Times New Roman" w:hAnsi="Times New Roman"/>
          <w:i/>
          <w:color w:val="000000" w:themeColor="text1"/>
          <w:szCs w:val="24"/>
          <w:lang w:val="uk-UA"/>
        </w:rPr>
      </w:pPr>
      <w:r w:rsidRPr="00537F63">
        <w:rPr>
          <w:rFonts w:ascii="Times New Roman" w:eastAsia="Times New Roman" w:hAnsi="Times New Roman"/>
          <w:i/>
          <w:szCs w:val="24"/>
          <w:lang w:val="uk-UA"/>
        </w:rPr>
        <w:t xml:space="preserve">        </w:t>
      </w:r>
      <w:r w:rsidR="00AB0589" w:rsidRPr="00537F63">
        <w:rPr>
          <w:rFonts w:ascii="Times New Roman" w:eastAsia="Times New Roman" w:hAnsi="Times New Roman"/>
          <w:i/>
          <w:szCs w:val="24"/>
          <w:lang w:val="uk-UA"/>
        </w:rPr>
        <w:t>4</w:t>
      </w:r>
      <w:r w:rsidR="00F27628" w:rsidRPr="00537F63">
        <w:rPr>
          <w:rFonts w:ascii="Times New Roman" w:eastAsia="Times New Roman" w:hAnsi="Times New Roman"/>
          <w:i/>
          <w:szCs w:val="24"/>
          <w:lang w:val="uk-UA"/>
        </w:rPr>
        <w:t>.</w:t>
      </w:r>
      <w:r w:rsidRPr="00537F63">
        <w:rPr>
          <w:rFonts w:ascii="Times New Roman" w:eastAsia="Times New Roman" w:hAnsi="Times New Roman"/>
          <w:i/>
          <w:szCs w:val="24"/>
          <w:lang w:val="uk-UA"/>
        </w:rPr>
        <w:t xml:space="preserve"> </w:t>
      </w:r>
      <w:r w:rsidR="00F27628" w:rsidRPr="00537F63">
        <w:rPr>
          <w:rFonts w:ascii="Times New Roman" w:eastAsia="Times New Roman" w:hAnsi="Times New Roman"/>
          <w:i/>
          <w:szCs w:val="24"/>
          <w:lang w:val="uk-UA"/>
        </w:rPr>
        <w:t>Відповідальному за протипожежний стан приміщення  Кам’янка</w:t>
      </w:r>
      <w:r w:rsidR="00F27628" w:rsidRPr="00537F63">
        <w:rPr>
          <w:rFonts w:ascii="Times New Roman" w:eastAsia="Times New Roman" w:hAnsi="Times New Roman"/>
          <w:i/>
          <w:color w:val="000000"/>
          <w:szCs w:val="24"/>
          <w:lang w:val="uk-UA"/>
        </w:rPr>
        <w:t>-Бузького районного</w:t>
      </w:r>
      <w:r w:rsidR="00F27628" w:rsidRPr="00537F63">
        <w:rPr>
          <w:rFonts w:ascii="Times New Roman" w:eastAsia="Times New Roman" w:hAnsi="Times New Roman"/>
          <w:i/>
          <w:szCs w:val="24"/>
          <w:lang w:val="uk-UA"/>
        </w:rPr>
        <w:t xml:space="preserve"> суду </w:t>
      </w:r>
      <w:r w:rsidR="00F27628" w:rsidRPr="00537F63">
        <w:rPr>
          <w:rFonts w:ascii="Times New Roman" w:hAnsi="Times New Roman"/>
          <w:i/>
          <w:color w:val="000000" w:themeColor="text1"/>
          <w:szCs w:val="24"/>
          <w:lang w:val="uk-UA"/>
        </w:rPr>
        <w:t>Львівської області:</w:t>
      </w:r>
    </w:p>
    <w:p w:rsidR="00F27628" w:rsidRPr="00537F63" w:rsidRDefault="00AB0589" w:rsidP="00F27628">
      <w:pPr>
        <w:jc w:val="both"/>
        <w:rPr>
          <w:rFonts w:ascii="Times New Roman" w:eastAsia="Times New Roman" w:hAnsi="Times New Roman"/>
          <w:szCs w:val="24"/>
          <w:lang w:val="uk-UA"/>
        </w:rPr>
      </w:pPr>
      <w:r w:rsidRPr="00537F63">
        <w:rPr>
          <w:rFonts w:ascii="Times New Roman" w:eastAsia="Times New Roman" w:hAnsi="Times New Roman"/>
          <w:szCs w:val="24"/>
          <w:lang w:val="uk-UA"/>
        </w:rPr>
        <w:t>4</w:t>
      </w:r>
      <w:r w:rsidR="00F27628" w:rsidRPr="00537F63">
        <w:rPr>
          <w:rFonts w:ascii="Times New Roman" w:eastAsia="Times New Roman" w:hAnsi="Times New Roman"/>
          <w:szCs w:val="24"/>
          <w:lang w:val="uk-UA"/>
        </w:rPr>
        <w:t>.1.провести заходи щодо приведення у справний стан засоби цивільного, протипожежного захисту, розмістити їх відповідно до Правил пожежної безпеки в Україні та не допускати їх використання не за призначенням;</w:t>
      </w:r>
    </w:p>
    <w:p w:rsidR="00F27628" w:rsidRPr="00537F63" w:rsidRDefault="00AB0589" w:rsidP="00F27628">
      <w:pPr>
        <w:jc w:val="both"/>
        <w:rPr>
          <w:rFonts w:ascii="Times New Roman" w:eastAsia="Times New Roman" w:hAnsi="Times New Roman"/>
          <w:szCs w:val="24"/>
          <w:lang w:val="uk-UA"/>
        </w:rPr>
      </w:pPr>
      <w:r w:rsidRPr="00537F63">
        <w:rPr>
          <w:rFonts w:ascii="Times New Roman" w:eastAsia="Times New Roman" w:hAnsi="Times New Roman"/>
          <w:szCs w:val="24"/>
          <w:lang w:val="uk-UA"/>
        </w:rPr>
        <w:t>4</w:t>
      </w:r>
      <w:r w:rsidR="00F27628" w:rsidRPr="00537F63">
        <w:rPr>
          <w:rFonts w:ascii="Times New Roman" w:eastAsia="Times New Roman" w:hAnsi="Times New Roman"/>
          <w:szCs w:val="24"/>
          <w:lang w:val="uk-UA"/>
        </w:rPr>
        <w:t>.2.організувати заходи щодо оснащення приміщення суду засобами протипожежного захисту відповідно до Правил пожежної безпеки в Україні;</w:t>
      </w:r>
    </w:p>
    <w:p w:rsidR="00F27628" w:rsidRPr="00537F63" w:rsidRDefault="00AB0589" w:rsidP="00F27628">
      <w:pPr>
        <w:jc w:val="both"/>
        <w:rPr>
          <w:rFonts w:ascii="Times New Roman" w:eastAsia="Times New Roman" w:hAnsi="Times New Roman"/>
          <w:szCs w:val="24"/>
          <w:lang w:val="uk-UA"/>
        </w:rPr>
      </w:pPr>
      <w:r w:rsidRPr="00537F63">
        <w:rPr>
          <w:rFonts w:ascii="Times New Roman" w:eastAsia="Times New Roman" w:hAnsi="Times New Roman"/>
          <w:szCs w:val="24"/>
          <w:lang w:val="uk-UA"/>
        </w:rPr>
        <w:lastRenderedPageBreak/>
        <w:t>4</w:t>
      </w:r>
      <w:r w:rsidR="00F27628" w:rsidRPr="00537F63">
        <w:rPr>
          <w:rFonts w:ascii="Times New Roman" w:eastAsia="Times New Roman" w:hAnsi="Times New Roman"/>
          <w:szCs w:val="24"/>
          <w:lang w:val="uk-UA"/>
        </w:rPr>
        <w:t>.3. привести у відповідність інструкції та  накази з питань пожежної безпеки згідно з  Кодексом цивільного захисту України та здійснювати постійний контроль за їх виконанням.</w:t>
      </w:r>
    </w:p>
    <w:p w:rsidR="005C30E2" w:rsidRPr="00537F63" w:rsidRDefault="005C30E2" w:rsidP="00643CBB">
      <w:pPr>
        <w:ind w:firstLine="539"/>
        <w:jc w:val="both"/>
        <w:rPr>
          <w:rFonts w:ascii="Times New Roman" w:hAnsi="Times New Roman"/>
          <w:color w:val="000000" w:themeColor="text1"/>
          <w:szCs w:val="24"/>
          <w:lang w:val="uk-UA"/>
        </w:rPr>
      </w:pPr>
    </w:p>
    <w:p w:rsidR="00AB0589" w:rsidRPr="00537F63" w:rsidRDefault="00740756" w:rsidP="00AB0589">
      <w:pPr>
        <w:widowControl w:val="0"/>
        <w:jc w:val="both"/>
        <w:rPr>
          <w:rFonts w:ascii="Times New Roman" w:hAnsi="Times New Roman"/>
          <w:i/>
          <w:color w:val="000000" w:themeColor="text1"/>
          <w:szCs w:val="24"/>
          <w:lang w:val="uk-UA"/>
        </w:rPr>
      </w:pPr>
      <w:r w:rsidRPr="00537F63">
        <w:rPr>
          <w:rFonts w:ascii="Times New Roman" w:hAnsi="Times New Roman"/>
          <w:i/>
          <w:color w:val="000000" w:themeColor="text1"/>
          <w:spacing w:val="-1"/>
          <w:szCs w:val="24"/>
          <w:lang w:val="uk-UA"/>
        </w:rPr>
        <w:t xml:space="preserve">         </w:t>
      </w:r>
      <w:r w:rsidR="00AB0589" w:rsidRPr="00537F63">
        <w:rPr>
          <w:rFonts w:ascii="Times New Roman" w:hAnsi="Times New Roman"/>
          <w:i/>
          <w:color w:val="000000" w:themeColor="text1"/>
          <w:spacing w:val="-1"/>
          <w:szCs w:val="24"/>
          <w:lang w:val="uk-UA"/>
        </w:rPr>
        <w:t>5</w:t>
      </w:r>
      <w:r w:rsidRPr="00537F63">
        <w:rPr>
          <w:rFonts w:ascii="Times New Roman" w:hAnsi="Times New Roman"/>
          <w:i/>
          <w:color w:val="000000" w:themeColor="text1"/>
          <w:spacing w:val="-1"/>
          <w:szCs w:val="24"/>
          <w:lang w:val="uk-UA"/>
        </w:rPr>
        <w:t>.</w:t>
      </w:r>
      <w:r w:rsidR="004C6953" w:rsidRPr="00537F63">
        <w:rPr>
          <w:rFonts w:ascii="Times New Roman" w:hAnsi="Times New Roman"/>
          <w:i/>
          <w:color w:val="000000" w:themeColor="text1"/>
          <w:spacing w:val="-1"/>
          <w:szCs w:val="24"/>
          <w:lang w:val="uk-UA"/>
        </w:rPr>
        <w:t xml:space="preserve"> </w:t>
      </w:r>
      <w:proofErr w:type="spellStart"/>
      <w:r w:rsidR="00AB0589" w:rsidRPr="00537F63">
        <w:rPr>
          <w:rFonts w:ascii="Times New Roman" w:hAnsi="Times New Roman"/>
          <w:i/>
          <w:color w:val="000000" w:themeColor="text1"/>
          <w:szCs w:val="24"/>
          <w:lang w:val="uk-UA"/>
        </w:rPr>
        <w:t>В.о.голови</w:t>
      </w:r>
      <w:proofErr w:type="spellEnd"/>
      <w:r w:rsidR="00AB0589" w:rsidRPr="00537F63">
        <w:rPr>
          <w:rFonts w:ascii="Times New Roman" w:hAnsi="Times New Roman"/>
          <w:i/>
          <w:color w:val="000000" w:themeColor="text1"/>
          <w:szCs w:val="24"/>
          <w:lang w:val="uk-UA"/>
        </w:rPr>
        <w:t xml:space="preserve"> суду, керівнику апарату </w:t>
      </w:r>
      <w:proofErr w:type="spellStart"/>
      <w:r w:rsidR="00AB0589" w:rsidRPr="00537F63">
        <w:rPr>
          <w:rFonts w:ascii="Times New Roman" w:hAnsi="Times New Roman"/>
          <w:i/>
          <w:szCs w:val="24"/>
          <w:lang w:val="uk-UA"/>
        </w:rPr>
        <w:t>Кам</w:t>
      </w:r>
      <w:proofErr w:type="spellEnd"/>
      <w:r w:rsidR="00AB0589" w:rsidRPr="00537F63">
        <w:rPr>
          <w:rFonts w:ascii="Times New Roman" w:hAnsi="Times New Roman"/>
          <w:i/>
          <w:szCs w:val="24"/>
          <w:lang w:val="ru-RU"/>
        </w:rPr>
        <w:t>’</w:t>
      </w:r>
      <w:proofErr w:type="spellStart"/>
      <w:r w:rsidR="00AB0589" w:rsidRPr="00537F63">
        <w:rPr>
          <w:rFonts w:ascii="Times New Roman" w:hAnsi="Times New Roman"/>
          <w:i/>
          <w:szCs w:val="24"/>
          <w:lang w:val="uk-UA"/>
        </w:rPr>
        <w:t>янка-Бузького</w:t>
      </w:r>
      <w:proofErr w:type="spellEnd"/>
      <w:r w:rsidR="00AB0589" w:rsidRPr="00537F63">
        <w:rPr>
          <w:rFonts w:ascii="Times New Roman" w:hAnsi="Times New Roman"/>
          <w:i/>
          <w:szCs w:val="24"/>
          <w:lang w:val="uk-UA"/>
        </w:rPr>
        <w:t xml:space="preserve"> районного суду Львівської області</w:t>
      </w:r>
      <w:r w:rsidR="00AB0589" w:rsidRPr="00537F63">
        <w:rPr>
          <w:rFonts w:ascii="Times New Roman" w:hAnsi="Times New Roman"/>
          <w:i/>
          <w:color w:val="000000" w:themeColor="text1"/>
          <w:szCs w:val="24"/>
          <w:lang w:val="uk-UA"/>
        </w:rPr>
        <w:t>:</w:t>
      </w:r>
    </w:p>
    <w:p w:rsidR="00AB0589" w:rsidRPr="00537F63" w:rsidRDefault="00AB0589" w:rsidP="00AB0589">
      <w:pPr>
        <w:jc w:val="both"/>
        <w:rPr>
          <w:rFonts w:ascii="Times New Roman" w:hAnsi="Times New Roman"/>
          <w:color w:val="000000" w:themeColor="text1"/>
          <w:szCs w:val="24"/>
          <w:shd w:val="clear" w:color="auto" w:fill="FFFFFF"/>
          <w:lang w:val="uk-UA"/>
        </w:rPr>
      </w:pPr>
      <w:r w:rsidRPr="00537F63">
        <w:rPr>
          <w:rFonts w:ascii="Times New Roman" w:hAnsi="Times New Roman"/>
          <w:color w:val="000000" w:themeColor="text1"/>
          <w:szCs w:val="24"/>
          <w:lang w:val="uk-UA"/>
        </w:rPr>
        <w:t>5</w:t>
      </w:r>
      <w:r w:rsidRPr="00537F63">
        <w:rPr>
          <w:rFonts w:ascii="Times New Roman" w:hAnsi="Times New Roman"/>
          <w:color w:val="000000" w:themeColor="text1"/>
          <w:szCs w:val="24"/>
          <w:lang w:val="uk-UA"/>
        </w:rPr>
        <w:t>.1.</w:t>
      </w:r>
      <w:r w:rsidRPr="00537F63">
        <w:rPr>
          <w:rFonts w:ascii="Times New Roman" w:eastAsia="Times New Roman" w:hAnsi="Times New Roman"/>
          <w:color w:val="000000" w:themeColor="text1"/>
          <w:szCs w:val="24"/>
          <w:lang w:val="uk-UA"/>
        </w:rPr>
        <w:t xml:space="preserve"> невідкладно вирішити питання щодо</w:t>
      </w:r>
      <w:r w:rsidRPr="00537F63">
        <w:rPr>
          <w:rStyle w:val="apple-converted-space"/>
          <w:rFonts w:ascii="Times New Roman" w:hAnsi="Times New Roman"/>
          <w:b/>
          <w:i/>
          <w:color w:val="000000" w:themeColor="text1"/>
          <w:szCs w:val="24"/>
          <w:shd w:val="clear" w:color="auto" w:fill="FFFFFF"/>
          <w:lang w:val="uk-UA"/>
        </w:rPr>
        <w:t xml:space="preserve"> </w:t>
      </w:r>
      <w:r w:rsidRPr="00537F63">
        <w:rPr>
          <w:rFonts w:ascii="Times New Roman" w:hAnsi="Times New Roman"/>
          <w:color w:val="000000" w:themeColor="text1"/>
          <w:szCs w:val="24"/>
          <w:shd w:val="clear" w:color="auto" w:fill="FFFFFF"/>
          <w:lang w:val="uk-UA"/>
        </w:rPr>
        <w:t xml:space="preserve">збереженості службових документів та інформації, яку вони містять, функціонування системи захисту </w:t>
      </w:r>
      <w:proofErr w:type="spellStart"/>
      <w:r w:rsidRPr="00537F63">
        <w:rPr>
          <w:rFonts w:ascii="Times New Roman" w:hAnsi="Times New Roman"/>
          <w:color w:val="000000" w:themeColor="text1"/>
          <w:szCs w:val="24"/>
          <w:shd w:val="clear" w:color="auto" w:fill="FFFFFF"/>
          <w:lang w:val="uk-UA"/>
        </w:rPr>
        <w:t>документаційного</w:t>
      </w:r>
      <w:proofErr w:type="spellEnd"/>
      <w:r w:rsidRPr="00537F63">
        <w:rPr>
          <w:rFonts w:ascii="Times New Roman" w:hAnsi="Times New Roman"/>
          <w:color w:val="000000" w:themeColor="text1"/>
          <w:szCs w:val="24"/>
          <w:shd w:val="clear" w:color="auto" w:fill="FFFFFF"/>
          <w:lang w:val="uk-UA"/>
        </w:rPr>
        <w:t xml:space="preserve"> фонду від незаконного доступу, втрату і несанкціоноване знищення документів, порушення правил користування документами;</w:t>
      </w:r>
    </w:p>
    <w:p w:rsidR="00AB0589" w:rsidRPr="00537F63" w:rsidRDefault="00AB0589" w:rsidP="00AB0589">
      <w:pPr>
        <w:jc w:val="both"/>
        <w:rPr>
          <w:rFonts w:ascii="Times New Roman" w:hAnsi="Times New Roman"/>
          <w:color w:val="FF0000"/>
          <w:szCs w:val="24"/>
          <w:lang w:val="uk-UA"/>
        </w:rPr>
      </w:pPr>
      <w:r w:rsidRPr="00537F63">
        <w:rPr>
          <w:rFonts w:ascii="Times New Roman" w:hAnsi="Times New Roman"/>
          <w:color w:val="000000" w:themeColor="text1"/>
          <w:szCs w:val="24"/>
          <w:shd w:val="clear" w:color="auto" w:fill="FFFFFF"/>
          <w:lang w:val="uk-UA"/>
        </w:rPr>
        <w:t>5</w:t>
      </w:r>
      <w:r w:rsidRPr="00537F63">
        <w:rPr>
          <w:rFonts w:ascii="Times New Roman" w:hAnsi="Times New Roman"/>
          <w:color w:val="000000" w:themeColor="text1"/>
          <w:szCs w:val="24"/>
          <w:shd w:val="clear" w:color="auto" w:fill="FFFFFF"/>
          <w:lang w:val="uk-UA"/>
        </w:rPr>
        <w:t>.2. вжити невідкладних заходів</w:t>
      </w:r>
      <w:r w:rsidRPr="00537F63">
        <w:rPr>
          <w:rFonts w:ascii="Times New Roman" w:hAnsi="Times New Roman"/>
          <w:color w:val="FF0000"/>
          <w:szCs w:val="24"/>
          <w:lang w:val="uk-UA"/>
        </w:rPr>
        <w:t xml:space="preserve"> </w:t>
      </w:r>
      <w:r w:rsidRPr="00537F63">
        <w:rPr>
          <w:rFonts w:ascii="Times New Roman" w:hAnsi="Times New Roman"/>
          <w:color w:val="000000" w:themeColor="text1"/>
          <w:szCs w:val="24"/>
          <w:lang w:val="uk-UA"/>
        </w:rPr>
        <w:t>щодо надсилання електронних копій судових рішень  до Єдиного державного реєстру судових рішень, починаючи з 2010 року.</w:t>
      </w:r>
    </w:p>
    <w:p w:rsidR="00643CBB" w:rsidRPr="00537F63" w:rsidRDefault="00AB0589" w:rsidP="00740756">
      <w:pPr>
        <w:widowControl w:val="0"/>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5</w:t>
      </w:r>
      <w:r w:rsidR="00740756" w:rsidRPr="00537F63">
        <w:rPr>
          <w:rFonts w:ascii="Times New Roman" w:hAnsi="Times New Roman"/>
          <w:color w:val="000000" w:themeColor="text1"/>
          <w:szCs w:val="24"/>
          <w:lang w:val="uk-UA"/>
        </w:rPr>
        <w:t>.</w:t>
      </w:r>
      <w:r w:rsidRPr="00537F63">
        <w:rPr>
          <w:rFonts w:ascii="Times New Roman" w:hAnsi="Times New Roman"/>
          <w:color w:val="000000" w:themeColor="text1"/>
          <w:szCs w:val="24"/>
          <w:lang w:val="uk-UA"/>
        </w:rPr>
        <w:t>3</w:t>
      </w:r>
      <w:r w:rsidR="00740756" w:rsidRPr="00537F63">
        <w:rPr>
          <w:rFonts w:ascii="Times New Roman" w:hAnsi="Times New Roman"/>
          <w:color w:val="000000" w:themeColor="text1"/>
          <w:szCs w:val="24"/>
          <w:lang w:val="uk-UA"/>
        </w:rPr>
        <w:t>.</w:t>
      </w:r>
      <w:r w:rsidR="00643CBB" w:rsidRPr="00537F63">
        <w:rPr>
          <w:rFonts w:ascii="Times New Roman" w:hAnsi="Times New Roman"/>
          <w:color w:val="000000" w:themeColor="text1"/>
          <w:szCs w:val="24"/>
          <w:lang w:val="uk-UA"/>
        </w:rPr>
        <w:t xml:space="preserve">обговорити дану довідку на оперативній нараді та організувати роботу по виправленню наявних недоліків, про що повідомити Територіальне управління державної судової адміністрації України в Львівській області </w:t>
      </w:r>
      <w:r w:rsidR="00F27628" w:rsidRPr="00537F63">
        <w:rPr>
          <w:rFonts w:ascii="Times New Roman" w:hAnsi="Times New Roman"/>
          <w:b/>
          <w:color w:val="000000" w:themeColor="text1"/>
          <w:szCs w:val="24"/>
          <w:lang w:val="uk-UA"/>
        </w:rPr>
        <w:t xml:space="preserve">до </w:t>
      </w:r>
      <w:r w:rsidR="00E87624" w:rsidRPr="00537F63">
        <w:rPr>
          <w:rFonts w:ascii="Times New Roman" w:hAnsi="Times New Roman"/>
          <w:b/>
          <w:color w:val="000000" w:themeColor="text1"/>
          <w:szCs w:val="24"/>
          <w:lang w:val="uk-UA"/>
        </w:rPr>
        <w:t>8</w:t>
      </w:r>
      <w:r w:rsidR="00F27628" w:rsidRPr="00537F63">
        <w:rPr>
          <w:rFonts w:ascii="Times New Roman" w:hAnsi="Times New Roman"/>
          <w:b/>
          <w:color w:val="000000" w:themeColor="text1"/>
          <w:szCs w:val="24"/>
          <w:lang w:val="uk-UA"/>
        </w:rPr>
        <w:t xml:space="preserve"> листопада</w:t>
      </w:r>
      <w:r w:rsidR="00643CBB" w:rsidRPr="00537F63">
        <w:rPr>
          <w:rFonts w:ascii="Times New Roman" w:hAnsi="Times New Roman"/>
          <w:b/>
          <w:color w:val="000000" w:themeColor="text1"/>
          <w:szCs w:val="24"/>
          <w:lang w:val="uk-UA"/>
        </w:rPr>
        <w:t xml:space="preserve"> 2017 року</w:t>
      </w:r>
      <w:r w:rsidR="00643CBB" w:rsidRPr="00537F63">
        <w:rPr>
          <w:rFonts w:ascii="Times New Roman" w:hAnsi="Times New Roman"/>
          <w:color w:val="000000" w:themeColor="text1"/>
          <w:szCs w:val="24"/>
          <w:lang w:val="uk-UA"/>
        </w:rPr>
        <w:t>.</w:t>
      </w:r>
    </w:p>
    <w:p w:rsidR="00643CBB" w:rsidRPr="00537F63" w:rsidRDefault="00643CBB" w:rsidP="00643CBB">
      <w:pPr>
        <w:widowControl w:val="0"/>
        <w:jc w:val="both"/>
        <w:rPr>
          <w:rFonts w:ascii="Times New Roman" w:hAnsi="Times New Roman"/>
          <w:color w:val="000000" w:themeColor="text1"/>
          <w:szCs w:val="24"/>
          <w:lang w:val="uk-UA"/>
        </w:rPr>
      </w:pPr>
      <w:r w:rsidRPr="00537F63">
        <w:rPr>
          <w:rFonts w:ascii="Times New Roman" w:hAnsi="Times New Roman"/>
          <w:color w:val="000000" w:themeColor="text1"/>
          <w:szCs w:val="24"/>
          <w:lang w:val="uk-UA"/>
        </w:rPr>
        <w:t xml:space="preserve">    </w:t>
      </w:r>
    </w:p>
    <w:bookmarkEnd w:id="0"/>
    <w:p w:rsidR="00643CBB" w:rsidRPr="000D2C77" w:rsidRDefault="00643CBB" w:rsidP="00643CBB">
      <w:pPr>
        <w:widowControl w:val="0"/>
        <w:jc w:val="both"/>
        <w:rPr>
          <w:rFonts w:ascii="Times New Roman" w:hAnsi="Times New Roman"/>
          <w:color w:val="FF0000"/>
          <w:szCs w:val="24"/>
          <w:lang w:val="uk-UA"/>
        </w:rPr>
      </w:pPr>
    </w:p>
    <w:p w:rsidR="00643CBB" w:rsidRPr="000D2C77" w:rsidRDefault="00643CBB" w:rsidP="00643CBB">
      <w:pPr>
        <w:widowControl w:val="0"/>
        <w:jc w:val="both"/>
        <w:rPr>
          <w:rFonts w:ascii="Times New Roman" w:hAnsi="Times New Roman"/>
          <w:szCs w:val="24"/>
          <w:lang w:val="uk-UA"/>
        </w:rPr>
      </w:pPr>
    </w:p>
    <w:p w:rsidR="00643CBB" w:rsidRPr="000D2C77" w:rsidRDefault="00643CBB" w:rsidP="00643CBB">
      <w:pPr>
        <w:tabs>
          <w:tab w:val="left" w:pos="-567"/>
        </w:tabs>
        <w:jc w:val="both"/>
        <w:rPr>
          <w:rFonts w:ascii="Times New Roman" w:hAnsi="Times New Roman"/>
          <w:b/>
          <w:szCs w:val="24"/>
          <w:lang w:val="uk-UA"/>
        </w:rPr>
      </w:pPr>
      <w:r w:rsidRPr="000D2C77">
        <w:rPr>
          <w:rFonts w:ascii="Times New Roman" w:hAnsi="Times New Roman"/>
          <w:b/>
          <w:szCs w:val="24"/>
          <w:lang w:val="uk-UA"/>
        </w:rPr>
        <w:t xml:space="preserve">Члени Робочої групи: </w:t>
      </w:r>
    </w:p>
    <w:p w:rsidR="00643CBB" w:rsidRPr="000D2C77" w:rsidRDefault="00643CBB" w:rsidP="00643CBB">
      <w:pPr>
        <w:tabs>
          <w:tab w:val="left" w:pos="-567"/>
        </w:tabs>
        <w:jc w:val="both"/>
        <w:rPr>
          <w:rFonts w:ascii="Times New Roman" w:hAnsi="Times New Roman"/>
          <w:b/>
          <w:szCs w:val="24"/>
          <w:lang w:val="uk-UA"/>
        </w:rPr>
      </w:pPr>
    </w:p>
    <w:p w:rsidR="00643CBB" w:rsidRPr="000D2C77" w:rsidRDefault="00643CBB" w:rsidP="00643CBB">
      <w:pPr>
        <w:tabs>
          <w:tab w:val="left" w:pos="-567"/>
        </w:tabs>
        <w:jc w:val="both"/>
        <w:rPr>
          <w:rFonts w:ascii="Times New Roman" w:hAnsi="Times New Roman"/>
          <w:b/>
          <w:szCs w:val="24"/>
          <w:lang w:val="uk-UA"/>
        </w:rPr>
      </w:pPr>
    </w:p>
    <w:p w:rsidR="00643CBB" w:rsidRPr="000D2C77" w:rsidRDefault="00643CBB" w:rsidP="00643CBB">
      <w:pPr>
        <w:tabs>
          <w:tab w:val="left" w:pos="-567"/>
        </w:tabs>
        <w:jc w:val="both"/>
        <w:rPr>
          <w:rFonts w:ascii="Times New Roman" w:hAnsi="Times New Roman"/>
          <w:b/>
          <w:szCs w:val="24"/>
          <w:lang w:val="uk-UA"/>
        </w:rPr>
      </w:pPr>
      <w:r w:rsidRPr="000D2C77">
        <w:rPr>
          <w:rFonts w:ascii="Times New Roman" w:hAnsi="Times New Roman"/>
          <w:b/>
          <w:szCs w:val="24"/>
          <w:lang w:val="uk-UA"/>
        </w:rPr>
        <w:t>Заступник начальника</w:t>
      </w:r>
    </w:p>
    <w:p w:rsidR="00643CBB" w:rsidRPr="000D2C77" w:rsidRDefault="00643CBB" w:rsidP="00643CBB">
      <w:pPr>
        <w:tabs>
          <w:tab w:val="left" w:pos="-567"/>
        </w:tabs>
        <w:jc w:val="both"/>
        <w:rPr>
          <w:rFonts w:ascii="Times New Roman" w:hAnsi="Times New Roman"/>
          <w:b/>
          <w:szCs w:val="24"/>
          <w:lang w:val="uk-UA"/>
        </w:rPr>
      </w:pPr>
      <w:r w:rsidRPr="000D2C77">
        <w:rPr>
          <w:rFonts w:ascii="Times New Roman" w:hAnsi="Times New Roman"/>
          <w:b/>
          <w:szCs w:val="24"/>
          <w:lang w:val="uk-UA"/>
        </w:rPr>
        <w:t>територіального управління                                                                                 М.Я. Коник</w:t>
      </w:r>
    </w:p>
    <w:p w:rsidR="00643CBB" w:rsidRPr="000D2C77" w:rsidRDefault="00643CBB" w:rsidP="00643CBB">
      <w:pPr>
        <w:tabs>
          <w:tab w:val="left" w:pos="-567"/>
        </w:tabs>
        <w:jc w:val="both"/>
        <w:rPr>
          <w:rFonts w:ascii="Times New Roman" w:hAnsi="Times New Roman"/>
          <w:b/>
          <w:szCs w:val="24"/>
          <w:lang w:val="uk-UA"/>
        </w:rPr>
      </w:pPr>
    </w:p>
    <w:p w:rsidR="00643CBB" w:rsidRPr="000D2C77" w:rsidRDefault="00643CBB" w:rsidP="00643CBB">
      <w:pPr>
        <w:tabs>
          <w:tab w:val="left" w:pos="-567"/>
        </w:tabs>
        <w:jc w:val="both"/>
        <w:rPr>
          <w:rFonts w:ascii="Times New Roman" w:hAnsi="Times New Roman"/>
          <w:b/>
          <w:szCs w:val="24"/>
          <w:lang w:val="uk-UA"/>
        </w:rPr>
      </w:pPr>
    </w:p>
    <w:p w:rsidR="00643CBB" w:rsidRPr="000D2C77" w:rsidRDefault="005E08A1" w:rsidP="00643CBB">
      <w:pPr>
        <w:tabs>
          <w:tab w:val="left" w:pos="-567"/>
        </w:tabs>
        <w:jc w:val="both"/>
        <w:rPr>
          <w:rFonts w:ascii="Times New Roman" w:hAnsi="Times New Roman"/>
          <w:b/>
          <w:szCs w:val="24"/>
          <w:lang w:val="uk-UA"/>
        </w:rPr>
      </w:pPr>
      <w:r w:rsidRPr="000D2C77">
        <w:rPr>
          <w:rFonts w:ascii="Times New Roman" w:hAnsi="Times New Roman"/>
          <w:b/>
          <w:szCs w:val="24"/>
          <w:lang w:val="uk-UA"/>
        </w:rPr>
        <w:t xml:space="preserve">Завідуючий </w:t>
      </w:r>
      <w:r w:rsidR="00643CBB" w:rsidRPr="000D2C77">
        <w:rPr>
          <w:rFonts w:ascii="Times New Roman" w:hAnsi="Times New Roman"/>
          <w:b/>
          <w:szCs w:val="24"/>
          <w:lang w:val="uk-UA"/>
        </w:rPr>
        <w:t>сектор</w:t>
      </w:r>
      <w:r w:rsidRPr="000D2C77">
        <w:rPr>
          <w:rFonts w:ascii="Times New Roman" w:hAnsi="Times New Roman"/>
          <w:b/>
          <w:szCs w:val="24"/>
          <w:lang w:val="uk-UA"/>
        </w:rPr>
        <w:t>ом</w:t>
      </w:r>
      <w:r w:rsidR="00643CBB" w:rsidRPr="000D2C77">
        <w:rPr>
          <w:rFonts w:ascii="Times New Roman" w:hAnsi="Times New Roman"/>
          <w:b/>
          <w:szCs w:val="24"/>
          <w:lang w:val="uk-UA"/>
        </w:rPr>
        <w:t xml:space="preserve"> </w:t>
      </w:r>
    </w:p>
    <w:p w:rsidR="00643CBB" w:rsidRPr="000D2C77" w:rsidRDefault="00643CBB" w:rsidP="00643CBB">
      <w:pPr>
        <w:tabs>
          <w:tab w:val="left" w:pos="-567"/>
        </w:tabs>
        <w:jc w:val="both"/>
        <w:rPr>
          <w:rFonts w:ascii="Times New Roman" w:hAnsi="Times New Roman"/>
          <w:b/>
          <w:szCs w:val="24"/>
          <w:lang w:val="uk-UA"/>
        </w:rPr>
      </w:pPr>
      <w:r w:rsidRPr="000D2C77">
        <w:rPr>
          <w:rFonts w:ascii="Times New Roman" w:hAnsi="Times New Roman"/>
          <w:b/>
          <w:szCs w:val="24"/>
          <w:lang w:val="uk-UA"/>
        </w:rPr>
        <w:t>по роботі з персоналом</w:t>
      </w:r>
      <w:r w:rsidRPr="000D2C77">
        <w:rPr>
          <w:rFonts w:ascii="Times New Roman" w:hAnsi="Times New Roman"/>
          <w:b/>
          <w:szCs w:val="24"/>
          <w:lang w:val="uk-UA"/>
        </w:rPr>
        <w:tab/>
      </w:r>
      <w:r w:rsidRPr="000D2C77">
        <w:rPr>
          <w:rFonts w:ascii="Times New Roman" w:hAnsi="Times New Roman"/>
          <w:b/>
          <w:szCs w:val="24"/>
          <w:lang w:val="uk-UA"/>
        </w:rPr>
        <w:tab/>
      </w:r>
      <w:r w:rsidRPr="000D2C77">
        <w:rPr>
          <w:rFonts w:ascii="Times New Roman" w:hAnsi="Times New Roman"/>
          <w:b/>
          <w:szCs w:val="24"/>
          <w:lang w:val="uk-UA"/>
        </w:rPr>
        <w:tab/>
      </w:r>
      <w:r w:rsidRPr="000D2C77">
        <w:rPr>
          <w:rFonts w:ascii="Times New Roman" w:hAnsi="Times New Roman"/>
          <w:b/>
          <w:szCs w:val="24"/>
          <w:lang w:val="uk-UA"/>
        </w:rPr>
        <w:tab/>
      </w:r>
      <w:r w:rsidRPr="000D2C77">
        <w:rPr>
          <w:rFonts w:ascii="Times New Roman" w:hAnsi="Times New Roman"/>
          <w:b/>
          <w:szCs w:val="24"/>
          <w:lang w:val="uk-UA"/>
        </w:rPr>
        <w:tab/>
        <w:t xml:space="preserve">                   </w:t>
      </w:r>
      <w:r w:rsidRPr="000D2C77">
        <w:rPr>
          <w:rFonts w:ascii="Times New Roman" w:hAnsi="Times New Roman"/>
          <w:b/>
          <w:szCs w:val="24"/>
          <w:lang w:val="uk-UA"/>
        </w:rPr>
        <w:tab/>
        <w:t xml:space="preserve">        </w:t>
      </w:r>
      <w:r w:rsidR="005E08A1" w:rsidRPr="000D2C77">
        <w:rPr>
          <w:rFonts w:ascii="Times New Roman" w:hAnsi="Times New Roman"/>
          <w:b/>
          <w:szCs w:val="24"/>
          <w:lang w:val="uk-UA"/>
        </w:rPr>
        <w:t xml:space="preserve">   </w:t>
      </w:r>
      <w:r w:rsidRPr="000D2C77">
        <w:rPr>
          <w:rFonts w:ascii="Times New Roman" w:hAnsi="Times New Roman"/>
          <w:b/>
          <w:szCs w:val="24"/>
          <w:lang w:val="uk-UA"/>
        </w:rPr>
        <w:t xml:space="preserve">  </w:t>
      </w:r>
      <w:r w:rsidR="005E08A1" w:rsidRPr="000D2C77">
        <w:rPr>
          <w:rFonts w:ascii="Times New Roman" w:hAnsi="Times New Roman"/>
          <w:b/>
          <w:szCs w:val="24"/>
          <w:lang w:val="uk-UA"/>
        </w:rPr>
        <w:t>О</w:t>
      </w:r>
      <w:r w:rsidRPr="000D2C77">
        <w:rPr>
          <w:rFonts w:ascii="Times New Roman" w:hAnsi="Times New Roman"/>
          <w:b/>
          <w:szCs w:val="24"/>
          <w:lang w:val="uk-UA"/>
        </w:rPr>
        <w:t xml:space="preserve">.М. </w:t>
      </w:r>
      <w:r w:rsidR="005E08A1" w:rsidRPr="000D2C77">
        <w:rPr>
          <w:rFonts w:ascii="Times New Roman" w:hAnsi="Times New Roman"/>
          <w:b/>
          <w:szCs w:val="24"/>
          <w:lang w:val="uk-UA"/>
        </w:rPr>
        <w:t>Колодій</w:t>
      </w:r>
    </w:p>
    <w:p w:rsidR="005E08A1" w:rsidRPr="000D2C77" w:rsidRDefault="005E08A1" w:rsidP="00643CBB">
      <w:pPr>
        <w:tabs>
          <w:tab w:val="left" w:pos="-567"/>
        </w:tabs>
        <w:jc w:val="both"/>
        <w:rPr>
          <w:rFonts w:ascii="Times New Roman" w:hAnsi="Times New Roman"/>
          <w:b/>
          <w:szCs w:val="24"/>
          <w:lang w:val="uk-UA"/>
        </w:rPr>
      </w:pPr>
    </w:p>
    <w:p w:rsidR="00643CBB" w:rsidRPr="000D2C77" w:rsidRDefault="00643CBB" w:rsidP="00643CBB">
      <w:pPr>
        <w:tabs>
          <w:tab w:val="left" w:pos="-567"/>
        </w:tabs>
        <w:jc w:val="both"/>
        <w:rPr>
          <w:rFonts w:ascii="Times New Roman" w:hAnsi="Times New Roman"/>
          <w:b/>
          <w:szCs w:val="24"/>
          <w:lang w:val="uk-UA"/>
        </w:rPr>
      </w:pPr>
      <w:r w:rsidRPr="000D2C77">
        <w:rPr>
          <w:rFonts w:ascii="Times New Roman" w:hAnsi="Times New Roman"/>
          <w:b/>
          <w:szCs w:val="24"/>
          <w:lang w:val="uk-UA"/>
        </w:rPr>
        <w:t>Завідуючий сектором</w:t>
      </w:r>
    </w:p>
    <w:p w:rsidR="00643CBB" w:rsidRPr="000D2C77" w:rsidRDefault="00643CBB" w:rsidP="00643CBB">
      <w:pPr>
        <w:tabs>
          <w:tab w:val="left" w:pos="-567"/>
        </w:tabs>
        <w:jc w:val="both"/>
        <w:rPr>
          <w:rFonts w:ascii="Times New Roman" w:hAnsi="Times New Roman"/>
          <w:b/>
          <w:szCs w:val="24"/>
          <w:lang w:val="uk-UA"/>
        </w:rPr>
      </w:pPr>
      <w:r w:rsidRPr="000D2C77">
        <w:rPr>
          <w:rFonts w:ascii="Times New Roman" w:hAnsi="Times New Roman"/>
          <w:b/>
          <w:szCs w:val="24"/>
          <w:lang w:val="uk-UA"/>
        </w:rPr>
        <w:t xml:space="preserve">організаційного забезпечення  </w:t>
      </w:r>
    </w:p>
    <w:p w:rsidR="00643CBB" w:rsidRPr="000D2C77" w:rsidRDefault="00643CBB" w:rsidP="00643CBB">
      <w:pPr>
        <w:tabs>
          <w:tab w:val="left" w:pos="-567"/>
        </w:tabs>
        <w:jc w:val="both"/>
        <w:rPr>
          <w:rFonts w:ascii="Times New Roman" w:hAnsi="Times New Roman"/>
          <w:b/>
          <w:szCs w:val="24"/>
          <w:lang w:val="uk-UA"/>
        </w:rPr>
      </w:pPr>
      <w:r w:rsidRPr="000D2C77">
        <w:rPr>
          <w:rFonts w:ascii="Times New Roman" w:hAnsi="Times New Roman"/>
          <w:b/>
          <w:szCs w:val="24"/>
          <w:lang w:val="uk-UA"/>
        </w:rPr>
        <w:t xml:space="preserve">діяльності судів та судової статистики   </w:t>
      </w:r>
      <w:r w:rsidRPr="000D2C77">
        <w:rPr>
          <w:rFonts w:ascii="Times New Roman" w:hAnsi="Times New Roman"/>
          <w:b/>
          <w:szCs w:val="24"/>
          <w:lang w:val="uk-UA"/>
        </w:rPr>
        <w:tab/>
      </w:r>
      <w:r w:rsidRPr="000D2C77">
        <w:rPr>
          <w:rFonts w:ascii="Times New Roman" w:hAnsi="Times New Roman"/>
          <w:b/>
          <w:szCs w:val="24"/>
          <w:lang w:val="uk-UA"/>
        </w:rPr>
        <w:tab/>
        <w:t xml:space="preserve">                                  Н.В.Волобуєва</w:t>
      </w:r>
    </w:p>
    <w:p w:rsidR="00643CBB" w:rsidRPr="000D2C77" w:rsidRDefault="00643CBB" w:rsidP="00643CBB">
      <w:pPr>
        <w:tabs>
          <w:tab w:val="left" w:pos="-567"/>
        </w:tabs>
        <w:jc w:val="both"/>
        <w:rPr>
          <w:rFonts w:ascii="Times New Roman" w:hAnsi="Times New Roman"/>
          <w:b/>
          <w:color w:val="000000" w:themeColor="text1"/>
          <w:spacing w:val="-1"/>
          <w:szCs w:val="24"/>
          <w:lang w:val="uk-UA"/>
        </w:rPr>
      </w:pPr>
    </w:p>
    <w:p w:rsidR="00643CBB" w:rsidRPr="000D2C77" w:rsidRDefault="00643CBB" w:rsidP="00643CBB">
      <w:pPr>
        <w:tabs>
          <w:tab w:val="left" w:pos="-567"/>
        </w:tabs>
        <w:jc w:val="both"/>
        <w:rPr>
          <w:rFonts w:ascii="Times New Roman" w:hAnsi="Times New Roman"/>
          <w:b/>
          <w:color w:val="000000" w:themeColor="text1"/>
          <w:spacing w:val="-1"/>
          <w:szCs w:val="24"/>
          <w:lang w:val="uk-UA"/>
        </w:rPr>
      </w:pPr>
    </w:p>
    <w:p w:rsidR="00643CBB" w:rsidRPr="000D2C77" w:rsidRDefault="005E08A1" w:rsidP="00643CBB">
      <w:pPr>
        <w:tabs>
          <w:tab w:val="left" w:pos="-567"/>
        </w:tabs>
        <w:jc w:val="both"/>
        <w:rPr>
          <w:rFonts w:ascii="Times New Roman" w:hAnsi="Times New Roman"/>
          <w:b/>
          <w:color w:val="000000" w:themeColor="text1"/>
          <w:spacing w:val="-1"/>
          <w:szCs w:val="24"/>
          <w:lang w:val="uk-UA"/>
        </w:rPr>
      </w:pPr>
      <w:r w:rsidRPr="000D2C77">
        <w:rPr>
          <w:rFonts w:ascii="Times New Roman" w:hAnsi="Times New Roman"/>
          <w:b/>
          <w:color w:val="000000" w:themeColor="text1"/>
          <w:spacing w:val="-1"/>
          <w:szCs w:val="24"/>
          <w:lang w:val="uk-UA"/>
        </w:rPr>
        <w:t xml:space="preserve">Завідуючий </w:t>
      </w:r>
      <w:r w:rsidR="00643CBB" w:rsidRPr="000D2C77">
        <w:rPr>
          <w:rFonts w:ascii="Times New Roman" w:hAnsi="Times New Roman"/>
          <w:b/>
          <w:color w:val="000000" w:themeColor="text1"/>
          <w:spacing w:val="-1"/>
          <w:szCs w:val="24"/>
          <w:lang w:val="uk-UA"/>
        </w:rPr>
        <w:t xml:space="preserve"> сектор</w:t>
      </w:r>
      <w:r w:rsidRPr="000D2C77">
        <w:rPr>
          <w:rFonts w:ascii="Times New Roman" w:hAnsi="Times New Roman"/>
          <w:b/>
          <w:color w:val="000000" w:themeColor="text1"/>
          <w:spacing w:val="-1"/>
          <w:szCs w:val="24"/>
          <w:lang w:val="uk-UA"/>
        </w:rPr>
        <w:t>ом</w:t>
      </w:r>
      <w:r w:rsidR="00643CBB" w:rsidRPr="000D2C77">
        <w:rPr>
          <w:rFonts w:ascii="Times New Roman" w:hAnsi="Times New Roman"/>
          <w:b/>
          <w:color w:val="000000" w:themeColor="text1"/>
          <w:spacing w:val="-1"/>
          <w:szCs w:val="24"/>
          <w:lang w:val="uk-UA"/>
        </w:rPr>
        <w:t xml:space="preserve"> з питань </w:t>
      </w:r>
    </w:p>
    <w:p w:rsidR="00643CBB" w:rsidRPr="000D2C77" w:rsidRDefault="00643CBB" w:rsidP="00643CBB">
      <w:pPr>
        <w:tabs>
          <w:tab w:val="left" w:pos="-567"/>
        </w:tabs>
        <w:jc w:val="both"/>
        <w:rPr>
          <w:rFonts w:ascii="Times New Roman" w:hAnsi="Times New Roman"/>
          <w:b/>
          <w:szCs w:val="24"/>
          <w:lang w:val="uk-UA"/>
        </w:rPr>
      </w:pPr>
      <w:r w:rsidRPr="000D2C77">
        <w:rPr>
          <w:rFonts w:ascii="Times New Roman" w:hAnsi="Times New Roman"/>
          <w:b/>
          <w:color w:val="000000" w:themeColor="text1"/>
          <w:spacing w:val="-1"/>
          <w:szCs w:val="24"/>
          <w:lang w:val="uk-UA"/>
        </w:rPr>
        <w:t>управління об’єктами державного майна</w:t>
      </w:r>
      <w:r w:rsidRPr="000D2C77">
        <w:rPr>
          <w:rFonts w:ascii="Times New Roman" w:hAnsi="Times New Roman"/>
          <w:b/>
          <w:szCs w:val="24"/>
          <w:lang w:val="uk-UA"/>
        </w:rPr>
        <w:tab/>
      </w:r>
      <w:r w:rsidRPr="000D2C77">
        <w:rPr>
          <w:rFonts w:ascii="Times New Roman" w:hAnsi="Times New Roman"/>
          <w:b/>
          <w:szCs w:val="24"/>
          <w:lang w:val="uk-UA"/>
        </w:rPr>
        <w:tab/>
      </w:r>
      <w:r w:rsidR="005E08A1" w:rsidRPr="000D2C77">
        <w:rPr>
          <w:rFonts w:ascii="Times New Roman" w:hAnsi="Times New Roman"/>
          <w:b/>
          <w:szCs w:val="24"/>
          <w:lang w:val="uk-UA"/>
        </w:rPr>
        <w:t xml:space="preserve">                                   З.П. </w:t>
      </w:r>
      <w:proofErr w:type="spellStart"/>
      <w:r w:rsidR="005E08A1" w:rsidRPr="000D2C77">
        <w:rPr>
          <w:rFonts w:ascii="Times New Roman" w:hAnsi="Times New Roman"/>
          <w:b/>
          <w:szCs w:val="24"/>
          <w:lang w:val="uk-UA"/>
        </w:rPr>
        <w:t>Курдибан</w:t>
      </w:r>
      <w:proofErr w:type="spellEnd"/>
      <w:r w:rsidRPr="000D2C77">
        <w:rPr>
          <w:rFonts w:ascii="Times New Roman" w:hAnsi="Times New Roman"/>
          <w:b/>
          <w:szCs w:val="24"/>
          <w:lang w:val="uk-UA"/>
        </w:rPr>
        <w:t xml:space="preserve">  </w:t>
      </w:r>
    </w:p>
    <w:p w:rsidR="00DA1693" w:rsidRPr="000D2C77" w:rsidRDefault="00DA1693" w:rsidP="00643CBB">
      <w:pPr>
        <w:tabs>
          <w:tab w:val="left" w:pos="-567"/>
        </w:tabs>
        <w:jc w:val="both"/>
        <w:rPr>
          <w:rFonts w:ascii="Times New Roman" w:hAnsi="Times New Roman"/>
          <w:b/>
          <w:szCs w:val="24"/>
          <w:lang w:val="uk-UA"/>
        </w:rPr>
      </w:pPr>
    </w:p>
    <w:sectPr w:rsidR="00DA1693" w:rsidRPr="000D2C77" w:rsidSect="005C30E2">
      <w:footerReference w:type="default" r:id="rId14"/>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A7" w:rsidRDefault="00FE73A7" w:rsidP="00DB6EE3">
      <w:r>
        <w:separator/>
      </w:r>
    </w:p>
  </w:endnote>
  <w:endnote w:type="continuationSeparator" w:id="0">
    <w:p w:rsidR="00FE73A7" w:rsidRDefault="00FE73A7" w:rsidP="00DB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Прямий Проп">
    <w:altName w:val="Sylfaen"/>
    <w:panose1 w:val="00000000000000000000"/>
    <w:charset w:val="59"/>
    <w:family w:val="roman"/>
    <w:notTrueType/>
    <w:pitch w:val="default"/>
    <w:sig w:usb0="09948FFC" w:usb1="09948CE8" w:usb2="28000888" w:usb3="1A1DAE10" w:csb0="00020006" w:csb1="00E1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98449"/>
      <w:docPartObj>
        <w:docPartGallery w:val="Page Numbers (Bottom of Page)"/>
        <w:docPartUnique/>
      </w:docPartObj>
    </w:sdtPr>
    <w:sdtEndPr/>
    <w:sdtContent>
      <w:p w:rsidR="00B7676A" w:rsidRDefault="00B7676A">
        <w:pPr>
          <w:pStyle w:val="aa"/>
          <w:jc w:val="right"/>
        </w:pPr>
        <w:r>
          <w:fldChar w:fldCharType="begin"/>
        </w:r>
        <w:r>
          <w:instrText>PAGE   \* MERGEFORMAT</w:instrText>
        </w:r>
        <w:r>
          <w:fldChar w:fldCharType="separate"/>
        </w:r>
        <w:r w:rsidR="00537F63" w:rsidRPr="00537F63">
          <w:rPr>
            <w:noProof/>
            <w:lang w:val="ru-RU"/>
          </w:rPr>
          <w:t>17</w:t>
        </w:r>
        <w:r>
          <w:rPr>
            <w:noProof/>
            <w:lang w:val="ru-RU"/>
          </w:rPr>
          <w:fldChar w:fldCharType="end"/>
        </w:r>
      </w:p>
    </w:sdtContent>
  </w:sdt>
  <w:p w:rsidR="00B7676A" w:rsidRDefault="00B767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A7" w:rsidRDefault="00FE73A7" w:rsidP="00DB6EE3">
      <w:r>
        <w:separator/>
      </w:r>
    </w:p>
  </w:footnote>
  <w:footnote w:type="continuationSeparator" w:id="0">
    <w:p w:rsidR="00FE73A7" w:rsidRDefault="00FE73A7" w:rsidP="00DB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73"/>
    <w:multiLevelType w:val="hybridMultilevel"/>
    <w:tmpl w:val="93CED6B4"/>
    <w:lvl w:ilvl="0" w:tplc="82D009E0">
      <w:start w:val="1"/>
      <w:numFmt w:val="decimal"/>
      <w:lvlText w:val="%1."/>
      <w:lvlJc w:val="left"/>
      <w:pPr>
        <w:tabs>
          <w:tab w:val="num" w:pos="900"/>
        </w:tabs>
        <w:ind w:left="900" w:hanging="360"/>
      </w:pPr>
    </w:lvl>
    <w:lvl w:ilvl="1" w:tplc="04190019">
      <w:start w:val="1"/>
      <w:numFmt w:val="lowerLetter"/>
      <w:lvlText w:val="%2."/>
      <w:lvlJc w:val="left"/>
      <w:pPr>
        <w:tabs>
          <w:tab w:val="num" w:pos="1524"/>
        </w:tabs>
        <w:ind w:left="1524" w:hanging="360"/>
      </w:pPr>
    </w:lvl>
    <w:lvl w:ilvl="2" w:tplc="0419001B">
      <w:start w:val="1"/>
      <w:numFmt w:val="lowerRoman"/>
      <w:lvlText w:val="%3."/>
      <w:lvlJc w:val="right"/>
      <w:pPr>
        <w:tabs>
          <w:tab w:val="num" w:pos="2244"/>
        </w:tabs>
        <w:ind w:left="2244" w:hanging="180"/>
      </w:pPr>
    </w:lvl>
    <w:lvl w:ilvl="3" w:tplc="0419000F">
      <w:start w:val="1"/>
      <w:numFmt w:val="decimal"/>
      <w:lvlText w:val="%4."/>
      <w:lvlJc w:val="left"/>
      <w:pPr>
        <w:tabs>
          <w:tab w:val="num" w:pos="2964"/>
        </w:tabs>
        <w:ind w:left="2964" w:hanging="360"/>
      </w:pPr>
    </w:lvl>
    <w:lvl w:ilvl="4" w:tplc="04190019">
      <w:start w:val="1"/>
      <w:numFmt w:val="lowerLetter"/>
      <w:lvlText w:val="%5."/>
      <w:lvlJc w:val="left"/>
      <w:pPr>
        <w:tabs>
          <w:tab w:val="num" w:pos="3684"/>
        </w:tabs>
        <w:ind w:left="3684" w:hanging="360"/>
      </w:pPr>
    </w:lvl>
    <w:lvl w:ilvl="5" w:tplc="0419001B">
      <w:start w:val="1"/>
      <w:numFmt w:val="lowerRoman"/>
      <w:lvlText w:val="%6."/>
      <w:lvlJc w:val="right"/>
      <w:pPr>
        <w:tabs>
          <w:tab w:val="num" w:pos="4404"/>
        </w:tabs>
        <w:ind w:left="4404" w:hanging="180"/>
      </w:pPr>
    </w:lvl>
    <w:lvl w:ilvl="6" w:tplc="0419000F">
      <w:start w:val="1"/>
      <w:numFmt w:val="decimal"/>
      <w:lvlText w:val="%7."/>
      <w:lvlJc w:val="left"/>
      <w:pPr>
        <w:tabs>
          <w:tab w:val="num" w:pos="5124"/>
        </w:tabs>
        <w:ind w:left="5124" w:hanging="360"/>
      </w:pPr>
    </w:lvl>
    <w:lvl w:ilvl="7" w:tplc="04190019">
      <w:start w:val="1"/>
      <w:numFmt w:val="lowerLetter"/>
      <w:lvlText w:val="%8."/>
      <w:lvlJc w:val="left"/>
      <w:pPr>
        <w:tabs>
          <w:tab w:val="num" w:pos="5844"/>
        </w:tabs>
        <w:ind w:left="5844" w:hanging="360"/>
      </w:pPr>
    </w:lvl>
    <w:lvl w:ilvl="8" w:tplc="0419001B">
      <w:start w:val="1"/>
      <w:numFmt w:val="lowerRoman"/>
      <w:lvlText w:val="%9."/>
      <w:lvlJc w:val="right"/>
      <w:pPr>
        <w:tabs>
          <w:tab w:val="num" w:pos="6564"/>
        </w:tabs>
        <w:ind w:left="6564" w:hanging="180"/>
      </w:pPr>
    </w:lvl>
  </w:abstractNum>
  <w:abstractNum w:abstractNumId="1">
    <w:nsid w:val="057F7DA0"/>
    <w:multiLevelType w:val="multilevel"/>
    <w:tmpl w:val="CB90CE14"/>
    <w:lvl w:ilvl="0">
      <w:start w:val="1"/>
      <w:numFmt w:val="decimal"/>
      <w:lvlText w:val="%1."/>
      <w:lvlJc w:val="left"/>
      <w:pPr>
        <w:ind w:left="1068"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106C2874"/>
    <w:multiLevelType w:val="hybridMultilevel"/>
    <w:tmpl w:val="06D2E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C5DE3"/>
    <w:multiLevelType w:val="hybridMultilevel"/>
    <w:tmpl w:val="B95689A4"/>
    <w:lvl w:ilvl="0" w:tplc="186EB08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F92328"/>
    <w:multiLevelType w:val="hybridMultilevel"/>
    <w:tmpl w:val="3C6A124A"/>
    <w:lvl w:ilvl="0" w:tplc="70E22830">
      <w:start w:val="6"/>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
    <w:nsid w:val="222E018D"/>
    <w:multiLevelType w:val="hybridMultilevel"/>
    <w:tmpl w:val="E932C2F0"/>
    <w:lvl w:ilvl="0" w:tplc="4672DC46">
      <w:start w:val="2"/>
      <w:numFmt w:val="bullet"/>
      <w:lvlText w:val="-"/>
      <w:lvlJc w:val="left"/>
      <w:pPr>
        <w:tabs>
          <w:tab w:val="num" w:pos="990"/>
        </w:tabs>
        <w:ind w:left="990" w:hanging="360"/>
      </w:pPr>
      <w:rPr>
        <w:rFonts w:ascii="Times New Roman" w:eastAsia="Прямий Проп" w:hAnsi="Times New Roman" w:cs="Times New Roman" w:hint="default"/>
      </w:rPr>
    </w:lvl>
    <w:lvl w:ilvl="1" w:tplc="04220003" w:tentative="1">
      <w:start w:val="1"/>
      <w:numFmt w:val="bullet"/>
      <w:lvlText w:val="o"/>
      <w:lvlJc w:val="left"/>
      <w:pPr>
        <w:tabs>
          <w:tab w:val="num" w:pos="1710"/>
        </w:tabs>
        <w:ind w:left="1710" w:hanging="360"/>
      </w:pPr>
      <w:rPr>
        <w:rFonts w:ascii="Courier New" w:hAnsi="Courier New" w:cs="Courier New" w:hint="default"/>
      </w:rPr>
    </w:lvl>
    <w:lvl w:ilvl="2" w:tplc="04220005" w:tentative="1">
      <w:start w:val="1"/>
      <w:numFmt w:val="bullet"/>
      <w:lvlText w:val=""/>
      <w:lvlJc w:val="left"/>
      <w:pPr>
        <w:tabs>
          <w:tab w:val="num" w:pos="2430"/>
        </w:tabs>
        <w:ind w:left="2430" w:hanging="360"/>
      </w:pPr>
      <w:rPr>
        <w:rFonts w:ascii="Wingdings" w:hAnsi="Wingdings" w:hint="default"/>
      </w:rPr>
    </w:lvl>
    <w:lvl w:ilvl="3" w:tplc="04220001" w:tentative="1">
      <w:start w:val="1"/>
      <w:numFmt w:val="bullet"/>
      <w:lvlText w:val=""/>
      <w:lvlJc w:val="left"/>
      <w:pPr>
        <w:tabs>
          <w:tab w:val="num" w:pos="3150"/>
        </w:tabs>
        <w:ind w:left="3150" w:hanging="360"/>
      </w:pPr>
      <w:rPr>
        <w:rFonts w:ascii="Symbol" w:hAnsi="Symbol" w:hint="default"/>
      </w:rPr>
    </w:lvl>
    <w:lvl w:ilvl="4" w:tplc="04220003" w:tentative="1">
      <w:start w:val="1"/>
      <w:numFmt w:val="bullet"/>
      <w:lvlText w:val="o"/>
      <w:lvlJc w:val="left"/>
      <w:pPr>
        <w:tabs>
          <w:tab w:val="num" w:pos="3870"/>
        </w:tabs>
        <w:ind w:left="3870" w:hanging="360"/>
      </w:pPr>
      <w:rPr>
        <w:rFonts w:ascii="Courier New" w:hAnsi="Courier New" w:cs="Courier New" w:hint="default"/>
      </w:rPr>
    </w:lvl>
    <w:lvl w:ilvl="5" w:tplc="04220005" w:tentative="1">
      <w:start w:val="1"/>
      <w:numFmt w:val="bullet"/>
      <w:lvlText w:val=""/>
      <w:lvlJc w:val="left"/>
      <w:pPr>
        <w:tabs>
          <w:tab w:val="num" w:pos="4590"/>
        </w:tabs>
        <w:ind w:left="4590" w:hanging="360"/>
      </w:pPr>
      <w:rPr>
        <w:rFonts w:ascii="Wingdings" w:hAnsi="Wingdings" w:hint="default"/>
      </w:rPr>
    </w:lvl>
    <w:lvl w:ilvl="6" w:tplc="04220001" w:tentative="1">
      <w:start w:val="1"/>
      <w:numFmt w:val="bullet"/>
      <w:lvlText w:val=""/>
      <w:lvlJc w:val="left"/>
      <w:pPr>
        <w:tabs>
          <w:tab w:val="num" w:pos="5310"/>
        </w:tabs>
        <w:ind w:left="5310" w:hanging="360"/>
      </w:pPr>
      <w:rPr>
        <w:rFonts w:ascii="Symbol" w:hAnsi="Symbol" w:hint="default"/>
      </w:rPr>
    </w:lvl>
    <w:lvl w:ilvl="7" w:tplc="04220003" w:tentative="1">
      <w:start w:val="1"/>
      <w:numFmt w:val="bullet"/>
      <w:lvlText w:val="o"/>
      <w:lvlJc w:val="left"/>
      <w:pPr>
        <w:tabs>
          <w:tab w:val="num" w:pos="6030"/>
        </w:tabs>
        <w:ind w:left="6030" w:hanging="360"/>
      </w:pPr>
      <w:rPr>
        <w:rFonts w:ascii="Courier New" w:hAnsi="Courier New" w:cs="Courier New" w:hint="default"/>
      </w:rPr>
    </w:lvl>
    <w:lvl w:ilvl="8" w:tplc="04220005" w:tentative="1">
      <w:start w:val="1"/>
      <w:numFmt w:val="bullet"/>
      <w:lvlText w:val=""/>
      <w:lvlJc w:val="left"/>
      <w:pPr>
        <w:tabs>
          <w:tab w:val="num" w:pos="6750"/>
        </w:tabs>
        <w:ind w:left="6750" w:hanging="360"/>
      </w:pPr>
      <w:rPr>
        <w:rFonts w:ascii="Wingdings" w:hAnsi="Wingdings" w:hint="default"/>
      </w:rPr>
    </w:lvl>
  </w:abstractNum>
  <w:abstractNum w:abstractNumId="6">
    <w:nsid w:val="27DE1A97"/>
    <w:multiLevelType w:val="hybridMultilevel"/>
    <w:tmpl w:val="C108D34E"/>
    <w:lvl w:ilvl="0" w:tplc="82D009E0">
      <w:start w:val="2"/>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28F91F26"/>
    <w:multiLevelType w:val="hybridMultilevel"/>
    <w:tmpl w:val="A53EDA84"/>
    <w:lvl w:ilvl="0" w:tplc="E7DC859E">
      <w:numFmt w:val="bullet"/>
      <w:lvlText w:val="-"/>
      <w:lvlJc w:val="left"/>
      <w:pPr>
        <w:tabs>
          <w:tab w:val="num" w:pos="1620"/>
        </w:tabs>
        <w:ind w:left="1620" w:hanging="660"/>
      </w:pPr>
      <w:rPr>
        <w:rFonts w:ascii="Times New Roman" w:eastAsia="Times New Roman" w:hAnsi="Times New Roman" w:cs="Times New Roman"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8">
    <w:nsid w:val="44A81CF2"/>
    <w:multiLevelType w:val="multilevel"/>
    <w:tmpl w:val="472CEF36"/>
    <w:lvl w:ilvl="0">
      <w:start w:val="1"/>
      <w:numFmt w:val="decimal"/>
      <w:lvlText w:val="%1."/>
      <w:lvlJc w:val="left"/>
      <w:pPr>
        <w:ind w:left="1619" w:hanging="360"/>
      </w:pPr>
      <w:rPr>
        <w:rFonts w:hint="default"/>
      </w:rPr>
    </w:lvl>
    <w:lvl w:ilvl="1">
      <w:start w:val="1"/>
      <w:numFmt w:val="decimal"/>
      <w:isLgl/>
      <w:lvlText w:val="%1.%2."/>
      <w:lvlJc w:val="left"/>
      <w:pPr>
        <w:ind w:left="1994" w:hanging="735"/>
      </w:pPr>
      <w:rPr>
        <w:rFonts w:hint="default"/>
      </w:rPr>
    </w:lvl>
    <w:lvl w:ilvl="2">
      <w:start w:val="1"/>
      <w:numFmt w:val="decimal"/>
      <w:isLgl/>
      <w:lvlText w:val="%1.%2.%3."/>
      <w:lvlJc w:val="left"/>
      <w:pPr>
        <w:ind w:left="1994" w:hanging="735"/>
      </w:pPr>
      <w:rPr>
        <w:rFonts w:hint="default"/>
      </w:rPr>
    </w:lvl>
    <w:lvl w:ilvl="3">
      <w:start w:val="1"/>
      <w:numFmt w:val="decimal"/>
      <w:isLgl/>
      <w:lvlText w:val="%1.%2.%3.%4."/>
      <w:lvlJc w:val="left"/>
      <w:pPr>
        <w:ind w:left="1994" w:hanging="735"/>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9">
    <w:nsid w:val="6062672F"/>
    <w:multiLevelType w:val="multilevel"/>
    <w:tmpl w:val="818A3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A953E1"/>
    <w:multiLevelType w:val="multilevel"/>
    <w:tmpl w:val="6EB2F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4C4453"/>
    <w:multiLevelType w:val="hybridMultilevel"/>
    <w:tmpl w:val="BF629280"/>
    <w:lvl w:ilvl="0" w:tplc="97BC737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DED4D0E"/>
    <w:multiLevelType w:val="hybridMultilevel"/>
    <w:tmpl w:val="FDDEC82C"/>
    <w:lvl w:ilvl="0" w:tplc="509CCE12">
      <w:start w:val="3"/>
      <w:numFmt w:val="decimal"/>
      <w:lvlText w:val="%1."/>
      <w:lvlJc w:val="left"/>
      <w:pPr>
        <w:tabs>
          <w:tab w:val="num" w:pos="768"/>
        </w:tabs>
        <w:ind w:left="7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7"/>
  </w:num>
  <w:num w:numId="8">
    <w:abstractNumId w:val="11"/>
  </w:num>
  <w:num w:numId="9">
    <w:abstractNumId w:val="8"/>
  </w:num>
  <w:num w:numId="10">
    <w:abstractNumId w:val="2"/>
  </w:num>
  <w:num w:numId="11">
    <w:abstractNumId w:val="7"/>
  </w:num>
  <w:num w:numId="12">
    <w:abstractNumId w:val="10"/>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4"/>
  </w:num>
  <w:num w:numId="2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2D"/>
    <w:rsid w:val="000072F1"/>
    <w:rsid w:val="000127AB"/>
    <w:rsid w:val="00016432"/>
    <w:rsid w:val="0002653F"/>
    <w:rsid w:val="000313C8"/>
    <w:rsid w:val="000351F0"/>
    <w:rsid w:val="000357AA"/>
    <w:rsid w:val="00036C5C"/>
    <w:rsid w:val="00037195"/>
    <w:rsid w:val="00057F7E"/>
    <w:rsid w:val="00061A6B"/>
    <w:rsid w:val="00063628"/>
    <w:rsid w:val="00070586"/>
    <w:rsid w:val="000823C6"/>
    <w:rsid w:val="00083E7A"/>
    <w:rsid w:val="00085010"/>
    <w:rsid w:val="0009167C"/>
    <w:rsid w:val="000A0C6D"/>
    <w:rsid w:val="000A4327"/>
    <w:rsid w:val="000B0280"/>
    <w:rsid w:val="000D0CB6"/>
    <w:rsid w:val="000D2C77"/>
    <w:rsid w:val="000D4AB8"/>
    <w:rsid w:val="000E5854"/>
    <w:rsid w:val="000F0EFB"/>
    <w:rsid w:val="000F39C2"/>
    <w:rsid w:val="000F6AB3"/>
    <w:rsid w:val="00102E25"/>
    <w:rsid w:val="00121853"/>
    <w:rsid w:val="001231DB"/>
    <w:rsid w:val="00142BE6"/>
    <w:rsid w:val="00150156"/>
    <w:rsid w:val="0016075C"/>
    <w:rsid w:val="00166113"/>
    <w:rsid w:val="00187DF3"/>
    <w:rsid w:val="00192E8A"/>
    <w:rsid w:val="00194EE9"/>
    <w:rsid w:val="001B63BC"/>
    <w:rsid w:val="001B6F59"/>
    <w:rsid w:val="001C2E39"/>
    <w:rsid w:val="001C401C"/>
    <w:rsid w:val="001C5C8C"/>
    <w:rsid w:val="001D3064"/>
    <w:rsid w:val="001D356B"/>
    <w:rsid w:val="001D6DA1"/>
    <w:rsid w:val="001E07FA"/>
    <w:rsid w:val="001E6270"/>
    <w:rsid w:val="001F08EB"/>
    <w:rsid w:val="001F446B"/>
    <w:rsid w:val="001F52ED"/>
    <w:rsid w:val="001F6F46"/>
    <w:rsid w:val="00205740"/>
    <w:rsid w:val="00210BA3"/>
    <w:rsid w:val="002110FC"/>
    <w:rsid w:val="002143FF"/>
    <w:rsid w:val="00224344"/>
    <w:rsid w:val="00236A04"/>
    <w:rsid w:val="00246966"/>
    <w:rsid w:val="00256798"/>
    <w:rsid w:val="002628B2"/>
    <w:rsid w:val="00282838"/>
    <w:rsid w:val="00292CD2"/>
    <w:rsid w:val="002A24C1"/>
    <w:rsid w:val="002A44E7"/>
    <w:rsid w:val="002B289A"/>
    <w:rsid w:val="002B5D07"/>
    <w:rsid w:val="002C1320"/>
    <w:rsid w:val="002C526E"/>
    <w:rsid w:val="002D2A6D"/>
    <w:rsid w:val="002E20B2"/>
    <w:rsid w:val="002E2359"/>
    <w:rsid w:val="002E48EF"/>
    <w:rsid w:val="00305F52"/>
    <w:rsid w:val="00314B7B"/>
    <w:rsid w:val="00316934"/>
    <w:rsid w:val="00323E80"/>
    <w:rsid w:val="00327E19"/>
    <w:rsid w:val="00330A50"/>
    <w:rsid w:val="0033679E"/>
    <w:rsid w:val="00343B58"/>
    <w:rsid w:val="00344027"/>
    <w:rsid w:val="00347ED0"/>
    <w:rsid w:val="00356A78"/>
    <w:rsid w:val="00356BE1"/>
    <w:rsid w:val="00366FD9"/>
    <w:rsid w:val="0036793D"/>
    <w:rsid w:val="00370089"/>
    <w:rsid w:val="00370334"/>
    <w:rsid w:val="0038387A"/>
    <w:rsid w:val="003A3D70"/>
    <w:rsid w:val="003A4CA2"/>
    <w:rsid w:val="003B2072"/>
    <w:rsid w:val="003B2C43"/>
    <w:rsid w:val="003B69EF"/>
    <w:rsid w:val="003C2F28"/>
    <w:rsid w:val="003C5CA7"/>
    <w:rsid w:val="003D3C43"/>
    <w:rsid w:val="003D571E"/>
    <w:rsid w:val="003D7689"/>
    <w:rsid w:val="003E3B01"/>
    <w:rsid w:val="003F0458"/>
    <w:rsid w:val="003F3C73"/>
    <w:rsid w:val="003F48B2"/>
    <w:rsid w:val="003F571A"/>
    <w:rsid w:val="003F668F"/>
    <w:rsid w:val="00403422"/>
    <w:rsid w:val="00416FA7"/>
    <w:rsid w:val="00420294"/>
    <w:rsid w:val="00421948"/>
    <w:rsid w:val="00422700"/>
    <w:rsid w:val="00425CC5"/>
    <w:rsid w:val="00426056"/>
    <w:rsid w:val="00426400"/>
    <w:rsid w:val="0043246A"/>
    <w:rsid w:val="00432DB0"/>
    <w:rsid w:val="00440EC5"/>
    <w:rsid w:val="0048097B"/>
    <w:rsid w:val="00480A09"/>
    <w:rsid w:val="00490997"/>
    <w:rsid w:val="00495562"/>
    <w:rsid w:val="00497A09"/>
    <w:rsid w:val="004A3DD1"/>
    <w:rsid w:val="004A42C4"/>
    <w:rsid w:val="004A43B4"/>
    <w:rsid w:val="004A6A48"/>
    <w:rsid w:val="004B64A5"/>
    <w:rsid w:val="004B7B9E"/>
    <w:rsid w:val="004C1472"/>
    <w:rsid w:val="004C3D2C"/>
    <w:rsid w:val="004C6953"/>
    <w:rsid w:val="004D6D2D"/>
    <w:rsid w:val="004E7286"/>
    <w:rsid w:val="0050680A"/>
    <w:rsid w:val="00507410"/>
    <w:rsid w:val="005155DF"/>
    <w:rsid w:val="00517736"/>
    <w:rsid w:val="00521970"/>
    <w:rsid w:val="005273BF"/>
    <w:rsid w:val="005313FC"/>
    <w:rsid w:val="005322F9"/>
    <w:rsid w:val="00537F63"/>
    <w:rsid w:val="00542C7D"/>
    <w:rsid w:val="00544C5D"/>
    <w:rsid w:val="00551DA8"/>
    <w:rsid w:val="005661F5"/>
    <w:rsid w:val="00566904"/>
    <w:rsid w:val="00571470"/>
    <w:rsid w:val="00572C6F"/>
    <w:rsid w:val="0058542D"/>
    <w:rsid w:val="00590782"/>
    <w:rsid w:val="00595BF1"/>
    <w:rsid w:val="005A0D96"/>
    <w:rsid w:val="005A2601"/>
    <w:rsid w:val="005A755F"/>
    <w:rsid w:val="005C30E2"/>
    <w:rsid w:val="005C4FE0"/>
    <w:rsid w:val="005E08A1"/>
    <w:rsid w:val="005F1C40"/>
    <w:rsid w:val="00602E8C"/>
    <w:rsid w:val="006152CE"/>
    <w:rsid w:val="0061751E"/>
    <w:rsid w:val="006333D9"/>
    <w:rsid w:val="00634A2B"/>
    <w:rsid w:val="0064012C"/>
    <w:rsid w:val="00643CBB"/>
    <w:rsid w:val="00646B94"/>
    <w:rsid w:val="006506A4"/>
    <w:rsid w:val="0065577A"/>
    <w:rsid w:val="00655F2D"/>
    <w:rsid w:val="006701AD"/>
    <w:rsid w:val="00673786"/>
    <w:rsid w:val="006840ED"/>
    <w:rsid w:val="00684D05"/>
    <w:rsid w:val="0068526F"/>
    <w:rsid w:val="006908F0"/>
    <w:rsid w:val="0069101B"/>
    <w:rsid w:val="006A2693"/>
    <w:rsid w:val="006A7F06"/>
    <w:rsid w:val="006B2163"/>
    <w:rsid w:val="006D715F"/>
    <w:rsid w:val="006E068A"/>
    <w:rsid w:val="006F723E"/>
    <w:rsid w:val="00700E84"/>
    <w:rsid w:val="00702148"/>
    <w:rsid w:val="00733319"/>
    <w:rsid w:val="00740756"/>
    <w:rsid w:val="00740E86"/>
    <w:rsid w:val="00743904"/>
    <w:rsid w:val="0075146E"/>
    <w:rsid w:val="00753174"/>
    <w:rsid w:val="00764359"/>
    <w:rsid w:val="00775781"/>
    <w:rsid w:val="00782F52"/>
    <w:rsid w:val="007923F7"/>
    <w:rsid w:val="00795F4C"/>
    <w:rsid w:val="007A07AC"/>
    <w:rsid w:val="007A2DA3"/>
    <w:rsid w:val="007A4D26"/>
    <w:rsid w:val="007A7525"/>
    <w:rsid w:val="007A7A86"/>
    <w:rsid w:val="007B4A81"/>
    <w:rsid w:val="007C1432"/>
    <w:rsid w:val="007D1D28"/>
    <w:rsid w:val="007E3605"/>
    <w:rsid w:val="00811B29"/>
    <w:rsid w:val="00814840"/>
    <w:rsid w:val="00816041"/>
    <w:rsid w:val="008235D9"/>
    <w:rsid w:val="00824C26"/>
    <w:rsid w:val="00827114"/>
    <w:rsid w:val="00835BDD"/>
    <w:rsid w:val="00844A29"/>
    <w:rsid w:val="008461F3"/>
    <w:rsid w:val="0085252E"/>
    <w:rsid w:val="008549FC"/>
    <w:rsid w:val="00854B2B"/>
    <w:rsid w:val="00854F07"/>
    <w:rsid w:val="008616CA"/>
    <w:rsid w:val="008636DA"/>
    <w:rsid w:val="00873FE5"/>
    <w:rsid w:val="008847F0"/>
    <w:rsid w:val="008A3146"/>
    <w:rsid w:val="008B60A0"/>
    <w:rsid w:val="008C06D7"/>
    <w:rsid w:val="008C2A34"/>
    <w:rsid w:val="008C4200"/>
    <w:rsid w:val="008D3910"/>
    <w:rsid w:val="008D63C8"/>
    <w:rsid w:val="008E260F"/>
    <w:rsid w:val="008E32C3"/>
    <w:rsid w:val="008F0C70"/>
    <w:rsid w:val="00915443"/>
    <w:rsid w:val="00926202"/>
    <w:rsid w:val="00927EB9"/>
    <w:rsid w:val="00936DF5"/>
    <w:rsid w:val="009439B7"/>
    <w:rsid w:val="00956B2D"/>
    <w:rsid w:val="00972765"/>
    <w:rsid w:val="00972DC1"/>
    <w:rsid w:val="00974C30"/>
    <w:rsid w:val="00983BB0"/>
    <w:rsid w:val="00984B25"/>
    <w:rsid w:val="00985A51"/>
    <w:rsid w:val="00985F81"/>
    <w:rsid w:val="009911A6"/>
    <w:rsid w:val="009932B1"/>
    <w:rsid w:val="009B2EF4"/>
    <w:rsid w:val="009B49DA"/>
    <w:rsid w:val="009B4A5F"/>
    <w:rsid w:val="009B4EB4"/>
    <w:rsid w:val="009B6A53"/>
    <w:rsid w:val="009C4247"/>
    <w:rsid w:val="009D69B3"/>
    <w:rsid w:val="009E55F6"/>
    <w:rsid w:val="009E7E61"/>
    <w:rsid w:val="009F0DE2"/>
    <w:rsid w:val="009F7150"/>
    <w:rsid w:val="00A10F20"/>
    <w:rsid w:val="00A12EBC"/>
    <w:rsid w:val="00A21740"/>
    <w:rsid w:val="00A42FA8"/>
    <w:rsid w:val="00A516D3"/>
    <w:rsid w:val="00A521B4"/>
    <w:rsid w:val="00A5309E"/>
    <w:rsid w:val="00A57A74"/>
    <w:rsid w:val="00A60E37"/>
    <w:rsid w:val="00A618FB"/>
    <w:rsid w:val="00A63C41"/>
    <w:rsid w:val="00A7000E"/>
    <w:rsid w:val="00A800C0"/>
    <w:rsid w:val="00A81941"/>
    <w:rsid w:val="00A97C0E"/>
    <w:rsid w:val="00AA487E"/>
    <w:rsid w:val="00AA68AE"/>
    <w:rsid w:val="00AB0589"/>
    <w:rsid w:val="00AB07C7"/>
    <w:rsid w:val="00AC13EE"/>
    <w:rsid w:val="00AC5264"/>
    <w:rsid w:val="00AD6D4D"/>
    <w:rsid w:val="00AE1C12"/>
    <w:rsid w:val="00AE50CF"/>
    <w:rsid w:val="00AE76E8"/>
    <w:rsid w:val="00AF10C3"/>
    <w:rsid w:val="00AF546E"/>
    <w:rsid w:val="00B05D7A"/>
    <w:rsid w:val="00B117EE"/>
    <w:rsid w:val="00B123C7"/>
    <w:rsid w:val="00B13190"/>
    <w:rsid w:val="00B21004"/>
    <w:rsid w:val="00B2187B"/>
    <w:rsid w:val="00B221E2"/>
    <w:rsid w:val="00B222F0"/>
    <w:rsid w:val="00B30D75"/>
    <w:rsid w:val="00B44020"/>
    <w:rsid w:val="00B52801"/>
    <w:rsid w:val="00B531C3"/>
    <w:rsid w:val="00B532B0"/>
    <w:rsid w:val="00B603FE"/>
    <w:rsid w:val="00B60E95"/>
    <w:rsid w:val="00B62540"/>
    <w:rsid w:val="00B7676A"/>
    <w:rsid w:val="00B923BE"/>
    <w:rsid w:val="00B93E7B"/>
    <w:rsid w:val="00BA6AA5"/>
    <w:rsid w:val="00BC07E7"/>
    <w:rsid w:val="00BC12E4"/>
    <w:rsid w:val="00BC1C75"/>
    <w:rsid w:val="00BC3B9E"/>
    <w:rsid w:val="00BC5051"/>
    <w:rsid w:val="00BC5DC4"/>
    <w:rsid w:val="00C05D41"/>
    <w:rsid w:val="00C071B0"/>
    <w:rsid w:val="00C0731C"/>
    <w:rsid w:val="00C30D88"/>
    <w:rsid w:val="00C330CF"/>
    <w:rsid w:val="00C34116"/>
    <w:rsid w:val="00C55CC0"/>
    <w:rsid w:val="00C55FCE"/>
    <w:rsid w:val="00C65B0D"/>
    <w:rsid w:val="00C65B3C"/>
    <w:rsid w:val="00C71701"/>
    <w:rsid w:val="00C7617A"/>
    <w:rsid w:val="00C90C5E"/>
    <w:rsid w:val="00C91474"/>
    <w:rsid w:val="00C9157F"/>
    <w:rsid w:val="00CA0565"/>
    <w:rsid w:val="00CA56B3"/>
    <w:rsid w:val="00CB71BB"/>
    <w:rsid w:val="00CC2962"/>
    <w:rsid w:val="00CC7E7E"/>
    <w:rsid w:val="00CD1DA6"/>
    <w:rsid w:val="00CE1B30"/>
    <w:rsid w:val="00CE1F71"/>
    <w:rsid w:val="00CE6E88"/>
    <w:rsid w:val="00CE75BD"/>
    <w:rsid w:val="00D00C5C"/>
    <w:rsid w:val="00D00E3E"/>
    <w:rsid w:val="00D05C07"/>
    <w:rsid w:val="00D07B2F"/>
    <w:rsid w:val="00D13B03"/>
    <w:rsid w:val="00D165AD"/>
    <w:rsid w:val="00D223D7"/>
    <w:rsid w:val="00D23A17"/>
    <w:rsid w:val="00D23F0F"/>
    <w:rsid w:val="00D27A17"/>
    <w:rsid w:val="00D30F32"/>
    <w:rsid w:val="00D31FEB"/>
    <w:rsid w:val="00D33B5F"/>
    <w:rsid w:val="00D35C0D"/>
    <w:rsid w:val="00D369EE"/>
    <w:rsid w:val="00D4403C"/>
    <w:rsid w:val="00D538F5"/>
    <w:rsid w:val="00D64B40"/>
    <w:rsid w:val="00D77690"/>
    <w:rsid w:val="00D7784E"/>
    <w:rsid w:val="00D853E8"/>
    <w:rsid w:val="00D85B2F"/>
    <w:rsid w:val="00D94846"/>
    <w:rsid w:val="00DA06DA"/>
    <w:rsid w:val="00DA1693"/>
    <w:rsid w:val="00DA2704"/>
    <w:rsid w:val="00DA63BE"/>
    <w:rsid w:val="00DB2D60"/>
    <w:rsid w:val="00DB6EE3"/>
    <w:rsid w:val="00DC2930"/>
    <w:rsid w:val="00DD0A3E"/>
    <w:rsid w:val="00DF001F"/>
    <w:rsid w:val="00E0033C"/>
    <w:rsid w:val="00E014E5"/>
    <w:rsid w:val="00E13FF8"/>
    <w:rsid w:val="00E169D1"/>
    <w:rsid w:val="00E2255D"/>
    <w:rsid w:val="00E22EDE"/>
    <w:rsid w:val="00E31A7A"/>
    <w:rsid w:val="00E34480"/>
    <w:rsid w:val="00E34514"/>
    <w:rsid w:val="00E53DF4"/>
    <w:rsid w:val="00E85797"/>
    <w:rsid w:val="00E87624"/>
    <w:rsid w:val="00EA003E"/>
    <w:rsid w:val="00EB55B1"/>
    <w:rsid w:val="00EC116D"/>
    <w:rsid w:val="00EC4BEA"/>
    <w:rsid w:val="00ED69AB"/>
    <w:rsid w:val="00EE3FE9"/>
    <w:rsid w:val="00EF0EFE"/>
    <w:rsid w:val="00EF41B6"/>
    <w:rsid w:val="00F17FEE"/>
    <w:rsid w:val="00F20514"/>
    <w:rsid w:val="00F25B6F"/>
    <w:rsid w:val="00F27628"/>
    <w:rsid w:val="00F307DF"/>
    <w:rsid w:val="00F32072"/>
    <w:rsid w:val="00F336F8"/>
    <w:rsid w:val="00F350B8"/>
    <w:rsid w:val="00F45569"/>
    <w:rsid w:val="00F614E4"/>
    <w:rsid w:val="00F73828"/>
    <w:rsid w:val="00F806E9"/>
    <w:rsid w:val="00F85162"/>
    <w:rsid w:val="00F8589F"/>
    <w:rsid w:val="00F94C67"/>
    <w:rsid w:val="00FA0A1C"/>
    <w:rsid w:val="00FA1112"/>
    <w:rsid w:val="00FA5ECC"/>
    <w:rsid w:val="00FA6444"/>
    <w:rsid w:val="00FA657E"/>
    <w:rsid w:val="00FB2863"/>
    <w:rsid w:val="00FC09C0"/>
    <w:rsid w:val="00FC1052"/>
    <w:rsid w:val="00FC3331"/>
    <w:rsid w:val="00FC42A3"/>
    <w:rsid w:val="00FD5B11"/>
    <w:rsid w:val="00FE2488"/>
    <w:rsid w:val="00FE5584"/>
    <w:rsid w:val="00FE73A7"/>
    <w:rsid w:val="00FF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2D"/>
    <w:pPr>
      <w:spacing w:after="0" w:line="240" w:lineRule="auto"/>
    </w:pPr>
    <w:rPr>
      <w:rFonts w:ascii="Прямий Проп" w:eastAsia="Прямий Проп" w:hAnsi="Прямий Проп"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8542D"/>
    <w:pPr>
      <w:spacing w:after="120"/>
      <w:ind w:left="283"/>
    </w:pPr>
  </w:style>
  <w:style w:type="character" w:customStyle="1" w:styleId="a4">
    <w:name w:val="Основной текст с отступом Знак"/>
    <w:basedOn w:val="a0"/>
    <w:link w:val="a3"/>
    <w:rsid w:val="0058542D"/>
    <w:rPr>
      <w:rFonts w:ascii="Прямий Проп" w:eastAsia="Прямий Проп" w:hAnsi="Прямий Проп" w:cs="Times New Roman"/>
      <w:sz w:val="24"/>
      <w:szCs w:val="20"/>
      <w:lang w:val="en-US" w:eastAsia="ru-RU"/>
    </w:rPr>
  </w:style>
  <w:style w:type="paragraph" w:styleId="2">
    <w:name w:val="Body Text 2"/>
    <w:basedOn w:val="a"/>
    <w:link w:val="20"/>
    <w:unhideWhenUsed/>
    <w:rsid w:val="0058542D"/>
    <w:pPr>
      <w:spacing w:after="120" w:line="480" w:lineRule="auto"/>
    </w:pPr>
  </w:style>
  <w:style w:type="character" w:customStyle="1" w:styleId="20">
    <w:name w:val="Основной текст 2 Знак"/>
    <w:basedOn w:val="a0"/>
    <w:link w:val="2"/>
    <w:rsid w:val="0058542D"/>
    <w:rPr>
      <w:rFonts w:ascii="Прямий Проп" w:eastAsia="Прямий Проп" w:hAnsi="Прямий Проп" w:cs="Times New Roman"/>
      <w:sz w:val="24"/>
      <w:szCs w:val="20"/>
      <w:lang w:val="en-US" w:eastAsia="ru-RU"/>
    </w:rPr>
  </w:style>
  <w:style w:type="paragraph" w:styleId="3">
    <w:name w:val="Body Text 3"/>
    <w:basedOn w:val="a"/>
    <w:link w:val="30"/>
    <w:semiHidden/>
    <w:unhideWhenUsed/>
    <w:rsid w:val="0058542D"/>
    <w:pPr>
      <w:spacing w:after="120"/>
    </w:pPr>
    <w:rPr>
      <w:sz w:val="16"/>
      <w:szCs w:val="16"/>
    </w:rPr>
  </w:style>
  <w:style w:type="character" w:customStyle="1" w:styleId="30">
    <w:name w:val="Основной текст 3 Знак"/>
    <w:basedOn w:val="a0"/>
    <w:link w:val="3"/>
    <w:semiHidden/>
    <w:rsid w:val="0058542D"/>
    <w:rPr>
      <w:rFonts w:ascii="Прямий Проп" w:eastAsia="Прямий Проп" w:hAnsi="Прямий Проп" w:cs="Times New Roman"/>
      <w:sz w:val="16"/>
      <w:szCs w:val="16"/>
      <w:lang w:val="en-US" w:eastAsia="ru-RU"/>
    </w:rPr>
  </w:style>
  <w:style w:type="character" w:customStyle="1" w:styleId="rvts9">
    <w:name w:val="rvts9"/>
    <w:basedOn w:val="a0"/>
    <w:rsid w:val="0058542D"/>
  </w:style>
  <w:style w:type="character" w:customStyle="1" w:styleId="apple-converted-space">
    <w:name w:val="apple-converted-space"/>
    <w:basedOn w:val="a0"/>
    <w:rsid w:val="0058542D"/>
  </w:style>
  <w:style w:type="paragraph" w:styleId="a5">
    <w:name w:val="Body Text"/>
    <w:basedOn w:val="a"/>
    <w:link w:val="a6"/>
    <w:uiPriority w:val="99"/>
    <w:semiHidden/>
    <w:unhideWhenUsed/>
    <w:rsid w:val="00DA1693"/>
    <w:pPr>
      <w:spacing w:after="120"/>
    </w:pPr>
  </w:style>
  <w:style w:type="character" w:customStyle="1" w:styleId="a6">
    <w:name w:val="Основной текст Знак"/>
    <w:basedOn w:val="a0"/>
    <w:link w:val="a5"/>
    <w:uiPriority w:val="99"/>
    <w:semiHidden/>
    <w:rsid w:val="00DA1693"/>
    <w:rPr>
      <w:rFonts w:ascii="Прямий Проп" w:eastAsia="Прямий Проп" w:hAnsi="Прямий Проп" w:cs="Times New Roman"/>
      <w:sz w:val="24"/>
      <w:szCs w:val="20"/>
      <w:lang w:val="en-US" w:eastAsia="ru-RU"/>
    </w:rPr>
  </w:style>
  <w:style w:type="paragraph" w:styleId="a7">
    <w:name w:val="List Paragraph"/>
    <w:basedOn w:val="a"/>
    <w:uiPriority w:val="34"/>
    <w:qFormat/>
    <w:rsid w:val="00DA1693"/>
    <w:pPr>
      <w:ind w:left="720"/>
      <w:contextualSpacing/>
    </w:pPr>
  </w:style>
  <w:style w:type="paragraph" w:styleId="a8">
    <w:name w:val="header"/>
    <w:basedOn w:val="a"/>
    <w:link w:val="a9"/>
    <w:uiPriority w:val="99"/>
    <w:unhideWhenUsed/>
    <w:rsid w:val="00DB6EE3"/>
    <w:pPr>
      <w:tabs>
        <w:tab w:val="center" w:pos="4677"/>
        <w:tab w:val="right" w:pos="9355"/>
      </w:tabs>
    </w:pPr>
  </w:style>
  <w:style w:type="character" w:customStyle="1" w:styleId="a9">
    <w:name w:val="Верхний колонтитул Знак"/>
    <w:basedOn w:val="a0"/>
    <w:link w:val="a8"/>
    <w:uiPriority w:val="99"/>
    <w:rsid w:val="00DB6EE3"/>
    <w:rPr>
      <w:rFonts w:ascii="Прямий Проп" w:eastAsia="Прямий Проп" w:hAnsi="Прямий Проп" w:cs="Times New Roman"/>
      <w:sz w:val="24"/>
      <w:szCs w:val="20"/>
      <w:lang w:val="en-US" w:eastAsia="ru-RU"/>
    </w:rPr>
  </w:style>
  <w:style w:type="paragraph" w:styleId="aa">
    <w:name w:val="footer"/>
    <w:basedOn w:val="a"/>
    <w:link w:val="ab"/>
    <w:uiPriority w:val="99"/>
    <w:unhideWhenUsed/>
    <w:rsid w:val="00DB6EE3"/>
    <w:pPr>
      <w:tabs>
        <w:tab w:val="center" w:pos="4677"/>
        <w:tab w:val="right" w:pos="9355"/>
      </w:tabs>
    </w:pPr>
  </w:style>
  <w:style w:type="character" w:customStyle="1" w:styleId="ab">
    <w:name w:val="Нижний колонтитул Знак"/>
    <w:basedOn w:val="a0"/>
    <w:link w:val="aa"/>
    <w:uiPriority w:val="99"/>
    <w:rsid w:val="00DB6EE3"/>
    <w:rPr>
      <w:rFonts w:ascii="Прямий Проп" w:eastAsia="Прямий Проп" w:hAnsi="Прямий Проп" w:cs="Times New Roman"/>
      <w:sz w:val="24"/>
      <w:szCs w:val="20"/>
      <w:lang w:val="en-US" w:eastAsia="ru-RU"/>
    </w:rPr>
  </w:style>
  <w:style w:type="paragraph" w:styleId="ac">
    <w:name w:val="Balloon Text"/>
    <w:basedOn w:val="a"/>
    <w:link w:val="ad"/>
    <w:uiPriority w:val="99"/>
    <w:semiHidden/>
    <w:unhideWhenUsed/>
    <w:rsid w:val="00DB6EE3"/>
    <w:rPr>
      <w:rFonts w:ascii="Tahoma" w:hAnsi="Tahoma" w:cs="Tahoma"/>
      <w:sz w:val="16"/>
      <w:szCs w:val="16"/>
    </w:rPr>
  </w:style>
  <w:style w:type="character" w:customStyle="1" w:styleId="ad">
    <w:name w:val="Текст выноски Знак"/>
    <w:basedOn w:val="a0"/>
    <w:link w:val="ac"/>
    <w:uiPriority w:val="99"/>
    <w:semiHidden/>
    <w:rsid w:val="00DB6EE3"/>
    <w:rPr>
      <w:rFonts w:ascii="Tahoma" w:eastAsia="Прямий Проп" w:hAnsi="Tahoma" w:cs="Tahoma"/>
      <w:sz w:val="16"/>
      <w:szCs w:val="16"/>
      <w:lang w:val="en-US" w:eastAsia="ru-RU"/>
    </w:rPr>
  </w:style>
  <w:style w:type="paragraph" w:styleId="ae">
    <w:name w:val="Normal (Web)"/>
    <w:basedOn w:val="a"/>
    <w:uiPriority w:val="99"/>
    <w:unhideWhenUsed/>
    <w:rsid w:val="00063628"/>
    <w:pPr>
      <w:spacing w:before="100" w:beforeAutospacing="1" w:after="100" w:afterAutospacing="1"/>
    </w:pPr>
    <w:rPr>
      <w:rFonts w:ascii="Times New Roman" w:eastAsiaTheme="minorEastAsia" w:hAnsi="Times New Roman"/>
      <w:szCs w:val="24"/>
      <w:lang w:val="ru-RU"/>
    </w:rPr>
  </w:style>
  <w:style w:type="paragraph" w:customStyle="1" w:styleId="rvps2">
    <w:name w:val="rvps2"/>
    <w:basedOn w:val="a"/>
    <w:rsid w:val="00DB2D60"/>
    <w:pPr>
      <w:spacing w:before="100" w:beforeAutospacing="1" w:after="100" w:afterAutospacing="1"/>
    </w:pPr>
    <w:rPr>
      <w:rFonts w:ascii="Times New Roman" w:eastAsia="Times New Roman" w:hAnsi="Times New Roman"/>
      <w:szCs w:val="24"/>
      <w:lang w:val="ru-RU"/>
    </w:rPr>
  </w:style>
  <w:style w:type="character" w:styleId="af">
    <w:name w:val="Hyperlink"/>
    <w:basedOn w:val="a0"/>
    <w:uiPriority w:val="99"/>
    <w:semiHidden/>
    <w:unhideWhenUsed/>
    <w:rsid w:val="00D00C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2D"/>
    <w:pPr>
      <w:spacing w:after="0" w:line="240" w:lineRule="auto"/>
    </w:pPr>
    <w:rPr>
      <w:rFonts w:ascii="Прямий Проп" w:eastAsia="Прямий Проп" w:hAnsi="Прямий Проп"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8542D"/>
    <w:pPr>
      <w:spacing w:after="120"/>
      <w:ind w:left="283"/>
    </w:pPr>
  </w:style>
  <w:style w:type="character" w:customStyle="1" w:styleId="a4">
    <w:name w:val="Основной текст с отступом Знак"/>
    <w:basedOn w:val="a0"/>
    <w:link w:val="a3"/>
    <w:rsid w:val="0058542D"/>
    <w:rPr>
      <w:rFonts w:ascii="Прямий Проп" w:eastAsia="Прямий Проп" w:hAnsi="Прямий Проп" w:cs="Times New Roman"/>
      <w:sz w:val="24"/>
      <w:szCs w:val="20"/>
      <w:lang w:val="en-US" w:eastAsia="ru-RU"/>
    </w:rPr>
  </w:style>
  <w:style w:type="paragraph" w:styleId="2">
    <w:name w:val="Body Text 2"/>
    <w:basedOn w:val="a"/>
    <w:link w:val="20"/>
    <w:unhideWhenUsed/>
    <w:rsid w:val="0058542D"/>
    <w:pPr>
      <w:spacing w:after="120" w:line="480" w:lineRule="auto"/>
    </w:pPr>
  </w:style>
  <w:style w:type="character" w:customStyle="1" w:styleId="20">
    <w:name w:val="Основной текст 2 Знак"/>
    <w:basedOn w:val="a0"/>
    <w:link w:val="2"/>
    <w:rsid w:val="0058542D"/>
    <w:rPr>
      <w:rFonts w:ascii="Прямий Проп" w:eastAsia="Прямий Проп" w:hAnsi="Прямий Проп" w:cs="Times New Roman"/>
      <w:sz w:val="24"/>
      <w:szCs w:val="20"/>
      <w:lang w:val="en-US" w:eastAsia="ru-RU"/>
    </w:rPr>
  </w:style>
  <w:style w:type="paragraph" w:styleId="3">
    <w:name w:val="Body Text 3"/>
    <w:basedOn w:val="a"/>
    <w:link w:val="30"/>
    <w:semiHidden/>
    <w:unhideWhenUsed/>
    <w:rsid w:val="0058542D"/>
    <w:pPr>
      <w:spacing w:after="120"/>
    </w:pPr>
    <w:rPr>
      <w:sz w:val="16"/>
      <w:szCs w:val="16"/>
    </w:rPr>
  </w:style>
  <w:style w:type="character" w:customStyle="1" w:styleId="30">
    <w:name w:val="Основной текст 3 Знак"/>
    <w:basedOn w:val="a0"/>
    <w:link w:val="3"/>
    <w:semiHidden/>
    <w:rsid w:val="0058542D"/>
    <w:rPr>
      <w:rFonts w:ascii="Прямий Проп" w:eastAsia="Прямий Проп" w:hAnsi="Прямий Проп" w:cs="Times New Roman"/>
      <w:sz w:val="16"/>
      <w:szCs w:val="16"/>
      <w:lang w:val="en-US" w:eastAsia="ru-RU"/>
    </w:rPr>
  </w:style>
  <w:style w:type="character" w:customStyle="1" w:styleId="rvts9">
    <w:name w:val="rvts9"/>
    <w:basedOn w:val="a0"/>
    <w:rsid w:val="0058542D"/>
  </w:style>
  <w:style w:type="character" w:customStyle="1" w:styleId="apple-converted-space">
    <w:name w:val="apple-converted-space"/>
    <w:basedOn w:val="a0"/>
    <w:rsid w:val="0058542D"/>
  </w:style>
  <w:style w:type="paragraph" w:styleId="a5">
    <w:name w:val="Body Text"/>
    <w:basedOn w:val="a"/>
    <w:link w:val="a6"/>
    <w:uiPriority w:val="99"/>
    <w:semiHidden/>
    <w:unhideWhenUsed/>
    <w:rsid w:val="00DA1693"/>
    <w:pPr>
      <w:spacing w:after="120"/>
    </w:pPr>
  </w:style>
  <w:style w:type="character" w:customStyle="1" w:styleId="a6">
    <w:name w:val="Основной текст Знак"/>
    <w:basedOn w:val="a0"/>
    <w:link w:val="a5"/>
    <w:uiPriority w:val="99"/>
    <w:semiHidden/>
    <w:rsid w:val="00DA1693"/>
    <w:rPr>
      <w:rFonts w:ascii="Прямий Проп" w:eastAsia="Прямий Проп" w:hAnsi="Прямий Проп" w:cs="Times New Roman"/>
      <w:sz w:val="24"/>
      <w:szCs w:val="20"/>
      <w:lang w:val="en-US" w:eastAsia="ru-RU"/>
    </w:rPr>
  </w:style>
  <w:style w:type="paragraph" w:styleId="a7">
    <w:name w:val="List Paragraph"/>
    <w:basedOn w:val="a"/>
    <w:uiPriority w:val="34"/>
    <w:qFormat/>
    <w:rsid w:val="00DA1693"/>
    <w:pPr>
      <w:ind w:left="720"/>
      <w:contextualSpacing/>
    </w:pPr>
  </w:style>
  <w:style w:type="paragraph" w:styleId="a8">
    <w:name w:val="header"/>
    <w:basedOn w:val="a"/>
    <w:link w:val="a9"/>
    <w:uiPriority w:val="99"/>
    <w:unhideWhenUsed/>
    <w:rsid w:val="00DB6EE3"/>
    <w:pPr>
      <w:tabs>
        <w:tab w:val="center" w:pos="4677"/>
        <w:tab w:val="right" w:pos="9355"/>
      </w:tabs>
    </w:pPr>
  </w:style>
  <w:style w:type="character" w:customStyle="1" w:styleId="a9">
    <w:name w:val="Верхний колонтитул Знак"/>
    <w:basedOn w:val="a0"/>
    <w:link w:val="a8"/>
    <w:uiPriority w:val="99"/>
    <w:rsid w:val="00DB6EE3"/>
    <w:rPr>
      <w:rFonts w:ascii="Прямий Проп" w:eastAsia="Прямий Проп" w:hAnsi="Прямий Проп" w:cs="Times New Roman"/>
      <w:sz w:val="24"/>
      <w:szCs w:val="20"/>
      <w:lang w:val="en-US" w:eastAsia="ru-RU"/>
    </w:rPr>
  </w:style>
  <w:style w:type="paragraph" w:styleId="aa">
    <w:name w:val="footer"/>
    <w:basedOn w:val="a"/>
    <w:link w:val="ab"/>
    <w:uiPriority w:val="99"/>
    <w:unhideWhenUsed/>
    <w:rsid w:val="00DB6EE3"/>
    <w:pPr>
      <w:tabs>
        <w:tab w:val="center" w:pos="4677"/>
        <w:tab w:val="right" w:pos="9355"/>
      </w:tabs>
    </w:pPr>
  </w:style>
  <w:style w:type="character" w:customStyle="1" w:styleId="ab">
    <w:name w:val="Нижний колонтитул Знак"/>
    <w:basedOn w:val="a0"/>
    <w:link w:val="aa"/>
    <w:uiPriority w:val="99"/>
    <w:rsid w:val="00DB6EE3"/>
    <w:rPr>
      <w:rFonts w:ascii="Прямий Проп" w:eastAsia="Прямий Проп" w:hAnsi="Прямий Проп" w:cs="Times New Roman"/>
      <w:sz w:val="24"/>
      <w:szCs w:val="20"/>
      <w:lang w:val="en-US" w:eastAsia="ru-RU"/>
    </w:rPr>
  </w:style>
  <w:style w:type="paragraph" w:styleId="ac">
    <w:name w:val="Balloon Text"/>
    <w:basedOn w:val="a"/>
    <w:link w:val="ad"/>
    <w:uiPriority w:val="99"/>
    <w:semiHidden/>
    <w:unhideWhenUsed/>
    <w:rsid w:val="00DB6EE3"/>
    <w:rPr>
      <w:rFonts w:ascii="Tahoma" w:hAnsi="Tahoma" w:cs="Tahoma"/>
      <w:sz w:val="16"/>
      <w:szCs w:val="16"/>
    </w:rPr>
  </w:style>
  <w:style w:type="character" w:customStyle="1" w:styleId="ad">
    <w:name w:val="Текст выноски Знак"/>
    <w:basedOn w:val="a0"/>
    <w:link w:val="ac"/>
    <w:uiPriority w:val="99"/>
    <w:semiHidden/>
    <w:rsid w:val="00DB6EE3"/>
    <w:rPr>
      <w:rFonts w:ascii="Tahoma" w:eastAsia="Прямий Проп" w:hAnsi="Tahoma" w:cs="Tahoma"/>
      <w:sz w:val="16"/>
      <w:szCs w:val="16"/>
      <w:lang w:val="en-US" w:eastAsia="ru-RU"/>
    </w:rPr>
  </w:style>
  <w:style w:type="paragraph" w:styleId="ae">
    <w:name w:val="Normal (Web)"/>
    <w:basedOn w:val="a"/>
    <w:uiPriority w:val="99"/>
    <w:unhideWhenUsed/>
    <w:rsid w:val="00063628"/>
    <w:pPr>
      <w:spacing w:before="100" w:beforeAutospacing="1" w:after="100" w:afterAutospacing="1"/>
    </w:pPr>
    <w:rPr>
      <w:rFonts w:ascii="Times New Roman" w:eastAsiaTheme="minorEastAsia" w:hAnsi="Times New Roman"/>
      <w:szCs w:val="24"/>
      <w:lang w:val="ru-RU"/>
    </w:rPr>
  </w:style>
  <w:style w:type="paragraph" w:customStyle="1" w:styleId="rvps2">
    <w:name w:val="rvps2"/>
    <w:basedOn w:val="a"/>
    <w:rsid w:val="00DB2D60"/>
    <w:pPr>
      <w:spacing w:before="100" w:beforeAutospacing="1" w:after="100" w:afterAutospacing="1"/>
    </w:pPr>
    <w:rPr>
      <w:rFonts w:ascii="Times New Roman" w:eastAsia="Times New Roman" w:hAnsi="Times New Roman"/>
      <w:szCs w:val="24"/>
      <w:lang w:val="ru-RU"/>
    </w:rPr>
  </w:style>
  <w:style w:type="character" w:styleId="af">
    <w:name w:val="Hyperlink"/>
    <w:basedOn w:val="a0"/>
    <w:uiPriority w:val="99"/>
    <w:semiHidden/>
    <w:unhideWhenUsed/>
    <w:rsid w:val="00D00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040">
      <w:bodyDiv w:val="1"/>
      <w:marLeft w:val="0"/>
      <w:marRight w:val="0"/>
      <w:marTop w:val="0"/>
      <w:marBottom w:val="0"/>
      <w:divBdr>
        <w:top w:val="none" w:sz="0" w:space="0" w:color="auto"/>
        <w:left w:val="none" w:sz="0" w:space="0" w:color="auto"/>
        <w:bottom w:val="none" w:sz="0" w:space="0" w:color="auto"/>
        <w:right w:val="none" w:sz="0" w:space="0" w:color="auto"/>
      </w:divBdr>
    </w:div>
    <w:div w:id="408504125">
      <w:bodyDiv w:val="1"/>
      <w:marLeft w:val="0"/>
      <w:marRight w:val="0"/>
      <w:marTop w:val="0"/>
      <w:marBottom w:val="0"/>
      <w:divBdr>
        <w:top w:val="none" w:sz="0" w:space="0" w:color="auto"/>
        <w:left w:val="none" w:sz="0" w:space="0" w:color="auto"/>
        <w:bottom w:val="none" w:sz="0" w:space="0" w:color="auto"/>
        <w:right w:val="none" w:sz="0" w:space="0" w:color="auto"/>
      </w:divBdr>
    </w:div>
    <w:div w:id="829902735">
      <w:bodyDiv w:val="1"/>
      <w:marLeft w:val="0"/>
      <w:marRight w:val="0"/>
      <w:marTop w:val="0"/>
      <w:marBottom w:val="0"/>
      <w:divBdr>
        <w:top w:val="none" w:sz="0" w:space="0" w:color="auto"/>
        <w:left w:val="none" w:sz="0" w:space="0" w:color="auto"/>
        <w:bottom w:val="none" w:sz="0" w:space="0" w:color="auto"/>
        <w:right w:val="none" w:sz="0" w:space="0" w:color="auto"/>
      </w:divBdr>
    </w:div>
    <w:div w:id="1730574690">
      <w:bodyDiv w:val="1"/>
      <w:marLeft w:val="0"/>
      <w:marRight w:val="0"/>
      <w:marTop w:val="0"/>
      <w:marBottom w:val="0"/>
      <w:divBdr>
        <w:top w:val="none" w:sz="0" w:space="0" w:color="auto"/>
        <w:left w:val="none" w:sz="0" w:space="0" w:color="auto"/>
        <w:bottom w:val="none" w:sz="0" w:space="0" w:color="auto"/>
        <w:right w:val="none" w:sz="0" w:space="0" w:color="auto"/>
      </w:divBdr>
    </w:div>
    <w:div w:id="2042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348-97-%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348-97-%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rada/show/z1062-13/paran1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0.rada.gov.ua/rada/show/z1365-15/paran2" TargetMode="External"/><Relationship Id="rId4" Type="http://schemas.microsoft.com/office/2007/relationships/stylesWithEffects" Target="stylesWithEffects.xml"/><Relationship Id="rId9" Type="http://schemas.openxmlformats.org/officeDocument/2006/relationships/hyperlink" Target="http://zakon3.rada.gov.ua/laws/show/z0736-15/pag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A6EB-247D-4B8A-9532-0E3D3FCB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3794</TotalTime>
  <Pages>17</Pages>
  <Words>8824</Words>
  <Characters>50302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Volobyeva</dc:creator>
  <cp:lastModifiedBy>Volobyeva</cp:lastModifiedBy>
  <cp:revision>78</cp:revision>
  <cp:lastPrinted>2017-10-25T11:07:00Z</cp:lastPrinted>
  <dcterms:created xsi:type="dcterms:W3CDTF">2017-06-29T07:33:00Z</dcterms:created>
  <dcterms:modified xsi:type="dcterms:W3CDTF">2017-10-25T12:26:00Z</dcterms:modified>
</cp:coreProperties>
</file>