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16" w:rsidRPr="00AB31B4" w:rsidRDefault="00164625" w:rsidP="00E379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 п</w:t>
      </w:r>
      <w:r w:rsidR="00013C92" w:rsidRPr="0000586B">
        <w:rPr>
          <w:rFonts w:ascii="Times New Roman" w:hAnsi="Times New Roman"/>
          <w:b/>
          <w:sz w:val="24"/>
          <w:szCs w:val="24"/>
          <w:lang w:val="uk-UA"/>
        </w:rPr>
        <w:t xml:space="preserve">ро результати конкурсу </w:t>
      </w:r>
      <w:r w:rsidR="00013C92" w:rsidRPr="0000586B">
        <w:rPr>
          <w:rFonts w:ascii="Times New Roman" w:hAnsi="Times New Roman"/>
          <w:b/>
          <w:sz w:val="24"/>
          <w:szCs w:val="24"/>
        </w:rPr>
        <w:t xml:space="preserve">на </w:t>
      </w:r>
      <w:r w:rsidR="00BC4CD6">
        <w:rPr>
          <w:rFonts w:ascii="Times New Roman" w:hAnsi="Times New Roman"/>
          <w:b/>
          <w:sz w:val="24"/>
          <w:szCs w:val="24"/>
          <w:lang w:val="uk-UA"/>
        </w:rPr>
        <w:t>зайняття</w:t>
      </w:r>
      <w:r w:rsidR="008B118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013C92" w:rsidRPr="0000586B">
        <w:rPr>
          <w:rFonts w:ascii="Times New Roman" w:hAnsi="Times New Roman"/>
          <w:b/>
          <w:sz w:val="24"/>
          <w:szCs w:val="24"/>
        </w:rPr>
        <w:t>вакантної</w:t>
      </w:r>
      <w:proofErr w:type="spellEnd"/>
      <w:r w:rsidR="00013C92" w:rsidRPr="0000586B">
        <w:rPr>
          <w:rFonts w:ascii="Times New Roman" w:hAnsi="Times New Roman"/>
          <w:b/>
          <w:sz w:val="24"/>
          <w:szCs w:val="24"/>
        </w:rPr>
        <w:t xml:space="preserve"> </w:t>
      </w:r>
      <w:r w:rsidR="00E37916" w:rsidRPr="00AB31B4">
        <w:rPr>
          <w:rFonts w:ascii="Times New Roman" w:hAnsi="Times New Roman"/>
          <w:sz w:val="24"/>
          <w:szCs w:val="24"/>
          <w:lang w:val="uk-UA"/>
        </w:rPr>
        <w:t xml:space="preserve"> посади  державної служби категорії «</w:t>
      </w:r>
      <w:r w:rsidR="000A0C91">
        <w:rPr>
          <w:rFonts w:ascii="Times New Roman" w:hAnsi="Times New Roman"/>
          <w:sz w:val="24"/>
          <w:szCs w:val="24"/>
          <w:lang w:val="uk-UA"/>
        </w:rPr>
        <w:t>Б</w:t>
      </w:r>
      <w:r w:rsidR="00E37916" w:rsidRPr="00AB31B4">
        <w:rPr>
          <w:rFonts w:ascii="Times New Roman" w:hAnsi="Times New Roman"/>
          <w:sz w:val="24"/>
          <w:szCs w:val="24"/>
          <w:lang w:val="uk-UA"/>
        </w:rPr>
        <w:t>» -</w:t>
      </w:r>
      <w:r w:rsidR="00E379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0C91">
        <w:rPr>
          <w:rFonts w:ascii="Times New Roman" w:hAnsi="Times New Roman"/>
          <w:sz w:val="24"/>
          <w:szCs w:val="24"/>
          <w:lang w:val="uk-UA"/>
        </w:rPr>
        <w:t>керівника апарату господарського суду Львівської області</w:t>
      </w:r>
      <w:r w:rsidR="00E37916" w:rsidRPr="00AB31B4">
        <w:rPr>
          <w:rFonts w:ascii="Times New Roman" w:hAnsi="Times New Roman"/>
          <w:sz w:val="24"/>
          <w:szCs w:val="24"/>
          <w:lang w:val="uk-UA"/>
        </w:rPr>
        <w:t>.</w:t>
      </w:r>
    </w:p>
    <w:p w:rsidR="00E37916" w:rsidRDefault="00E37916" w:rsidP="00E37916">
      <w:pPr>
        <w:pStyle w:val="a3"/>
        <w:framePr w:w="0" w:hRule="auto" w:hSpace="0" w:wrap="auto" w:vAnchor="margin" w:hAnchor="text" w:xAlign="left" w:yAlign="inline"/>
        <w:ind w:firstLine="720"/>
        <w:jc w:val="both"/>
        <w:rPr>
          <w:rFonts w:ascii="Times New Roman" w:hAnsi="Times New Roman"/>
          <w:b w:val="0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10"/>
        <w:gridCol w:w="2092"/>
        <w:gridCol w:w="1984"/>
        <w:gridCol w:w="1417"/>
        <w:gridCol w:w="1579"/>
      </w:tblGrid>
      <w:tr w:rsidR="000A0C91" w:rsidRPr="00D548DA" w:rsidTr="002D4BCB">
        <w:tc>
          <w:tcPr>
            <w:tcW w:w="1418" w:type="dxa"/>
            <w:shd w:val="clear" w:color="auto" w:fill="auto"/>
          </w:tcPr>
          <w:p w:rsidR="000A0C91" w:rsidRPr="00391C44" w:rsidRDefault="000A0C91" w:rsidP="002D4BCB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Порядковий номер</w:t>
            </w:r>
          </w:p>
        </w:tc>
        <w:tc>
          <w:tcPr>
            <w:tcW w:w="1310" w:type="dxa"/>
            <w:shd w:val="clear" w:color="auto" w:fill="auto"/>
          </w:tcPr>
          <w:p w:rsidR="000A0C91" w:rsidRPr="00391C44" w:rsidRDefault="000A0C91" w:rsidP="002D4BCB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Дата публікації</w:t>
            </w:r>
          </w:p>
        </w:tc>
        <w:tc>
          <w:tcPr>
            <w:tcW w:w="2092" w:type="dxa"/>
            <w:shd w:val="clear" w:color="auto" w:fill="auto"/>
          </w:tcPr>
          <w:p w:rsidR="000A0C91" w:rsidRPr="00391C44" w:rsidRDefault="000A0C91" w:rsidP="002D4BCB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Найменування посади</w:t>
            </w:r>
          </w:p>
        </w:tc>
        <w:tc>
          <w:tcPr>
            <w:tcW w:w="1984" w:type="dxa"/>
            <w:shd w:val="clear" w:color="auto" w:fill="auto"/>
          </w:tcPr>
          <w:p w:rsidR="000A0C91" w:rsidRPr="00391C44" w:rsidRDefault="000A0C91" w:rsidP="002D4BCB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Кандидат</w:t>
            </w:r>
          </w:p>
        </w:tc>
        <w:tc>
          <w:tcPr>
            <w:tcW w:w="1417" w:type="dxa"/>
            <w:shd w:val="clear" w:color="auto" w:fill="auto"/>
          </w:tcPr>
          <w:p w:rsidR="000A0C91" w:rsidRPr="009F1C0D" w:rsidRDefault="000A0C91" w:rsidP="002D4BCB">
            <w:pPr>
              <w:pStyle w:val="a3"/>
              <w:framePr w:w="0" w:hRule="auto" w:hSpace="0" w:wrap="auto" w:vAnchor="margin" w:hAnchor="text" w:xAlign="left" w:yAlign="inline"/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1C0D">
              <w:rPr>
                <w:rFonts w:ascii="Times New Roman" w:hAnsi="Times New Roman"/>
                <w:b w:val="0"/>
                <w:sz w:val="24"/>
                <w:szCs w:val="24"/>
              </w:rPr>
              <w:t>Результати (загальна сума балів)</w:t>
            </w:r>
          </w:p>
        </w:tc>
        <w:tc>
          <w:tcPr>
            <w:tcW w:w="1579" w:type="dxa"/>
            <w:shd w:val="clear" w:color="auto" w:fill="auto"/>
          </w:tcPr>
          <w:p w:rsidR="000A0C91" w:rsidRPr="009F1C0D" w:rsidRDefault="000A0C91" w:rsidP="002D4BCB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1C0D">
              <w:rPr>
                <w:rFonts w:ascii="Times New Roman" w:hAnsi="Times New Roman"/>
                <w:b w:val="0"/>
                <w:sz w:val="24"/>
                <w:szCs w:val="24"/>
              </w:rPr>
              <w:t>Рейтинг</w:t>
            </w:r>
          </w:p>
        </w:tc>
      </w:tr>
      <w:tr w:rsidR="000A0C91" w:rsidRPr="00D548DA" w:rsidTr="002D4BCB">
        <w:tc>
          <w:tcPr>
            <w:tcW w:w="1418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108952</w:t>
            </w:r>
          </w:p>
        </w:tc>
        <w:tc>
          <w:tcPr>
            <w:tcW w:w="1310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25.10.2018</w:t>
            </w:r>
          </w:p>
        </w:tc>
        <w:tc>
          <w:tcPr>
            <w:tcW w:w="2092" w:type="dxa"/>
            <w:shd w:val="clear" w:color="auto" w:fill="auto"/>
          </w:tcPr>
          <w:p w:rsidR="000A0C91" w:rsidRPr="009F1C0D" w:rsidRDefault="000A0C91" w:rsidP="002D4BCB">
            <w:pPr>
              <w:pStyle w:val="a5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F1C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ерівник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апарату господарського суду Львівської області</w:t>
            </w:r>
          </w:p>
        </w:tc>
        <w:tc>
          <w:tcPr>
            <w:tcW w:w="1984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Фарина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Мирослава Ярославівна</w:t>
            </w:r>
          </w:p>
        </w:tc>
        <w:tc>
          <w:tcPr>
            <w:tcW w:w="1417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15,2 </w:t>
            </w:r>
          </w:p>
        </w:tc>
        <w:tc>
          <w:tcPr>
            <w:tcW w:w="1579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ind w:right="-8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A0C91" w:rsidRPr="00D548DA" w:rsidTr="002D4BCB">
        <w:tc>
          <w:tcPr>
            <w:tcW w:w="1418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108952</w:t>
            </w:r>
          </w:p>
        </w:tc>
        <w:tc>
          <w:tcPr>
            <w:tcW w:w="1310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25.10.2018</w:t>
            </w:r>
          </w:p>
        </w:tc>
        <w:tc>
          <w:tcPr>
            <w:tcW w:w="2092" w:type="dxa"/>
            <w:shd w:val="clear" w:color="auto" w:fill="auto"/>
          </w:tcPr>
          <w:p w:rsidR="000A0C91" w:rsidRPr="009F1C0D" w:rsidRDefault="000A0C91" w:rsidP="002D4BCB">
            <w:pPr>
              <w:pStyle w:val="a5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F1C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ерівник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апарату господарського суду Львівської області</w:t>
            </w:r>
          </w:p>
        </w:tc>
        <w:tc>
          <w:tcPr>
            <w:tcW w:w="1984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Іваночко Василь Володимирович</w:t>
            </w:r>
          </w:p>
        </w:tc>
        <w:tc>
          <w:tcPr>
            <w:tcW w:w="1417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13,4</w:t>
            </w:r>
          </w:p>
        </w:tc>
        <w:tc>
          <w:tcPr>
            <w:tcW w:w="1579" w:type="dxa"/>
            <w:shd w:val="clear" w:color="auto" w:fill="auto"/>
          </w:tcPr>
          <w:p w:rsidR="000A0C91" w:rsidRPr="00926D52" w:rsidRDefault="000A0C91" w:rsidP="002D4BCB">
            <w:pPr>
              <w:pStyle w:val="a3"/>
              <w:framePr w:w="0" w:hRule="auto" w:hSpace="0" w:wrap="auto" w:vAnchor="margin" w:hAnchor="text" w:xAlign="left" w:yAlign="inline"/>
              <w:ind w:right="-8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</w:tbl>
    <w:p w:rsidR="00E37916" w:rsidRPr="00E24599" w:rsidRDefault="00E37916" w:rsidP="00E37916">
      <w:pPr>
        <w:rPr>
          <w:sz w:val="28"/>
          <w:szCs w:val="28"/>
          <w:lang w:val="uk-UA"/>
        </w:rPr>
      </w:pPr>
    </w:p>
    <w:p w:rsidR="00A34585" w:rsidRPr="0000586B" w:rsidRDefault="00A34585" w:rsidP="00E379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586B">
        <w:rPr>
          <w:rFonts w:ascii="Times New Roman" w:hAnsi="Times New Roman"/>
          <w:sz w:val="24"/>
          <w:szCs w:val="24"/>
          <w:lang w:val="uk-UA"/>
        </w:rPr>
        <w:t>За результатами конкурсу на заміщення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586B">
        <w:rPr>
          <w:rFonts w:ascii="Times New Roman" w:hAnsi="Times New Roman"/>
          <w:sz w:val="24"/>
          <w:szCs w:val="24"/>
          <w:lang w:val="uk-UA"/>
        </w:rPr>
        <w:t xml:space="preserve">вакантної </w:t>
      </w:r>
      <w:r w:rsidR="00E37916" w:rsidRPr="00AB31B4">
        <w:rPr>
          <w:rFonts w:ascii="Times New Roman" w:hAnsi="Times New Roman"/>
          <w:sz w:val="24"/>
          <w:szCs w:val="24"/>
          <w:lang w:val="uk-UA"/>
        </w:rPr>
        <w:t>посади  державної служби категорії «</w:t>
      </w:r>
      <w:r w:rsidR="000A0C91">
        <w:rPr>
          <w:rFonts w:ascii="Times New Roman" w:hAnsi="Times New Roman"/>
          <w:sz w:val="24"/>
          <w:szCs w:val="24"/>
          <w:lang w:val="uk-UA"/>
        </w:rPr>
        <w:t>Б</w:t>
      </w:r>
      <w:r w:rsidR="00E37916" w:rsidRPr="00AB31B4">
        <w:rPr>
          <w:rFonts w:ascii="Times New Roman" w:hAnsi="Times New Roman"/>
          <w:sz w:val="24"/>
          <w:szCs w:val="24"/>
          <w:lang w:val="uk-UA"/>
        </w:rPr>
        <w:t>» -</w:t>
      </w:r>
      <w:r w:rsidR="00E379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0C91">
        <w:rPr>
          <w:rFonts w:ascii="Times New Roman" w:hAnsi="Times New Roman"/>
          <w:sz w:val="24"/>
          <w:szCs w:val="24"/>
          <w:lang w:val="uk-UA"/>
        </w:rPr>
        <w:t>керівника апарату господарського суду Львівської області</w:t>
      </w:r>
      <w:r w:rsidR="00E3791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0586B">
        <w:rPr>
          <w:rFonts w:ascii="Times New Roman" w:hAnsi="Times New Roman"/>
          <w:sz w:val="24"/>
          <w:szCs w:val="24"/>
          <w:lang w:val="uk-UA"/>
        </w:rPr>
        <w:t xml:space="preserve">який відбувся </w:t>
      </w:r>
      <w:r w:rsidR="000A0C91">
        <w:rPr>
          <w:rFonts w:ascii="Times New Roman" w:hAnsi="Times New Roman"/>
          <w:sz w:val="24"/>
          <w:szCs w:val="24"/>
          <w:lang w:val="uk-UA"/>
        </w:rPr>
        <w:t>14.11</w:t>
      </w:r>
      <w:r w:rsidR="00B02D30">
        <w:rPr>
          <w:rFonts w:ascii="Times New Roman" w:hAnsi="Times New Roman"/>
          <w:sz w:val="24"/>
          <w:szCs w:val="24"/>
          <w:lang w:val="uk-UA"/>
        </w:rPr>
        <w:t>.</w:t>
      </w:r>
      <w:r w:rsidR="00497608">
        <w:rPr>
          <w:rFonts w:ascii="Times New Roman" w:hAnsi="Times New Roman"/>
          <w:sz w:val="24"/>
          <w:szCs w:val="24"/>
          <w:lang w:val="uk-UA"/>
        </w:rPr>
        <w:t>2018</w:t>
      </w:r>
      <w:r w:rsidRPr="0000586B">
        <w:rPr>
          <w:rFonts w:ascii="Times New Roman" w:hAnsi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00586B">
        <w:rPr>
          <w:rFonts w:ascii="Times New Roman" w:hAnsi="Times New Roman"/>
          <w:sz w:val="24"/>
          <w:szCs w:val="24"/>
          <w:lang w:val="uk-UA"/>
        </w:rPr>
        <w:t>ериторіальному управлінні</w:t>
      </w:r>
      <w:r>
        <w:rPr>
          <w:rFonts w:ascii="Times New Roman" w:hAnsi="Times New Roman"/>
          <w:sz w:val="24"/>
          <w:szCs w:val="24"/>
          <w:lang w:val="uk-UA"/>
        </w:rPr>
        <w:t xml:space="preserve"> державної судової адміністрації України в Львівській області</w:t>
      </w:r>
      <w:r w:rsidRPr="0000586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конкурсною комісією рекомендовано  </w:t>
      </w:r>
      <w:proofErr w:type="spellStart"/>
      <w:r w:rsidR="000A0C91">
        <w:rPr>
          <w:rFonts w:ascii="Times New Roman" w:hAnsi="Times New Roman"/>
          <w:sz w:val="24"/>
          <w:szCs w:val="24"/>
          <w:lang w:val="uk-UA"/>
        </w:rPr>
        <w:t>Фарину</w:t>
      </w:r>
      <w:proofErr w:type="spellEnd"/>
      <w:r w:rsidR="000A0C91">
        <w:rPr>
          <w:rFonts w:ascii="Times New Roman" w:hAnsi="Times New Roman"/>
          <w:sz w:val="24"/>
          <w:szCs w:val="24"/>
          <w:lang w:val="uk-UA"/>
        </w:rPr>
        <w:t xml:space="preserve"> Мирославу Ярославівну</w:t>
      </w:r>
      <w:r w:rsidR="00B02D30">
        <w:rPr>
          <w:rFonts w:ascii="Times New Roman" w:hAnsi="Times New Roman"/>
          <w:sz w:val="24"/>
          <w:szCs w:val="24"/>
          <w:lang w:val="uk-UA"/>
        </w:rPr>
        <w:t>.</w:t>
      </w:r>
    </w:p>
    <w:p w:rsidR="0000586B" w:rsidRDefault="00E964FB" w:rsidP="00013C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про оголошення та умови проведення конкурсу надсилалися</w:t>
      </w:r>
      <w:r w:rsidR="00E37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0C91">
        <w:rPr>
          <w:rFonts w:ascii="Times New Roman" w:hAnsi="Times New Roman" w:cs="Times New Roman"/>
          <w:sz w:val="24"/>
          <w:szCs w:val="24"/>
          <w:lang w:val="uk-UA"/>
        </w:rPr>
        <w:t>24.10</w:t>
      </w:r>
      <w:bookmarkStart w:id="0" w:name="_GoBack"/>
      <w:bookmarkEnd w:id="0"/>
      <w:r w:rsidR="00E3791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7608">
        <w:rPr>
          <w:rFonts w:ascii="Times New Roman" w:hAnsi="Times New Roman" w:cs="Times New Roman"/>
          <w:sz w:val="24"/>
          <w:szCs w:val="24"/>
          <w:lang w:val="uk-UA"/>
        </w:rPr>
        <w:t>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до НАДС в установленому порядку.</w:t>
      </w:r>
    </w:p>
    <w:sectPr w:rsidR="0000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2"/>
    <w:rsid w:val="0000586B"/>
    <w:rsid w:val="00013C92"/>
    <w:rsid w:val="00025E49"/>
    <w:rsid w:val="000656E8"/>
    <w:rsid w:val="000A0C91"/>
    <w:rsid w:val="00135070"/>
    <w:rsid w:val="001412D7"/>
    <w:rsid w:val="00164625"/>
    <w:rsid w:val="00253933"/>
    <w:rsid w:val="00262011"/>
    <w:rsid w:val="00497608"/>
    <w:rsid w:val="00546431"/>
    <w:rsid w:val="005F617F"/>
    <w:rsid w:val="007B279B"/>
    <w:rsid w:val="007E2207"/>
    <w:rsid w:val="008B1186"/>
    <w:rsid w:val="008E4E41"/>
    <w:rsid w:val="00A34585"/>
    <w:rsid w:val="00AC1B36"/>
    <w:rsid w:val="00AE4EB2"/>
    <w:rsid w:val="00B02D30"/>
    <w:rsid w:val="00BA52EF"/>
    <w:rsid w:val="00BC4CD6"/>
    <w:rsid w:val="00C44D39"/>
    <w:rsid w:val="00E02302"/>
    <w:rsid w:val="00E37916"/>
    <w:rsid w:val="00E964FB"/>
    <w:rsid w:val="00F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5AE3C-74E5-4716-8405-811929B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011"/>
    <w:pPr>
      <w:framePr w:w="4254" w:h="2722" w:hSpace="181" w:wrap="notBeside" w:vAnchor="text" w:hAnchor="page" w:x="7056" w:y="-149"/>
      <w:spacing w:after="0" w:line="240" w:lineRule="auto"/>
      <w:jc w:val="center"/>
    </w:pPr>
    <w:rPr>
      <w:rFonts w:ascii="Korinna" w:eastAsia="Times New Roman" w:hAnsi="Korinna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62011"/>
    <w:rPr>
      <w:rFonts w:ascii="Korinna" w:eastAsia="Times New Roman" w:hAnsi="Korinna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379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0992-D6E6-4E93-96CA-D44B2709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Dylebko</dc:creator>
  <cp:keywords/>
  <dc:description/>
  <cp:lastModifiedBy>Користувач Windows</cp:lastModifiedBy>
  <cp:revision>28</cp:revision>
  <cp:lastPrinted>2017-12-18T14:06:00Z</cp:lastPrinted>
  <dcterms:created xsi:type="dcterms:W3CDTF">2017-03-29T13:33:00Z</dcterms:created>
  <dcterms:modified xsi:type="dcterms:W3CDTF">2018-11-19T09:18:00Z</dcterms:modified>
</cp:coreProperties>
</file>