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20E" w:rsidRDefault="001504E2" w:rsidP="001504E2">
      <w:pPr>
        <w:jc w:val="center"/>
        <w:rPr>
          <w:rFonts w:ascii="Arial" w:hAnsi="Arial" w:cs="Arial"/>
          <w:b/>
          <w:i/>
          <w:spacing w:val="0"/>
          <w:sz w:val="28"/>
          <w:szCs w:val="28"/>
          <w:u w:val="single"/>
        </w:rPr>
      </w:pPr>
      <w:r>
        <w:rPr>
          <w:rFonts w:ascii="Arial" w:hAnsi="Arial" w:cs="Arial"/>
          <w:b/>
          <w:i/>
          <w:spacing w:val="0"/>
          <w:sz w:val="28"/>
          <w:szCs w:val="28"/>
          <w:u w:val="single"/>
        </w:rPr>
        <w:t xml:space="preserve">Інформація </w:t>
      </w:r>
    </w:p>
    <w:p w:rsidR="001504E2" w:rsidRDefault="001504E2" w:rsidP="0028620E">
      <w:pPr>
        <w:jc w:val="center"/>
        <w:rPr>
          <w:rFonts w:ascii="Arial" w:hAnsi="Arial" w:cs="Arial"/>
          <w:b/>
          <w:i/>
          <w:spacing w:val="0"/>
          <w:sz w:val="28"/>
          <w:szCs w:val="28"/>
          <w:u w:val="single"/>
        </w:rPr>
      </w:pPr>
      <w:r>
        <w:rPr>
          <w:rFonts w:ascii="Arial" w:hAnsi="Arial" w:cs="Arial"/>
          <w:b/>
          <w:i/>
          <w:spacing w:val="0"/>
          <w:sz w:val="28"/>
          <w:szCs w:val="28"/>
          <w:u w:val="single"/>
        </w:rPr>
        <w:t>щодо призначених, обраних, переведених та звільнених суддів місцевих судів м.</w:t>
      </w:r>
      <w:r>
        <w:rPr>
          <w:rFonts w:ascii="Arial" w:hAnsi="Arial" w:cs="Arial"/>
          <w:b/>
          <w:i/>
          <w:spacing w:val="0"/>
          <w:sz w:val="28"/>
          <w:szCs w:val="28"/>
          <w:u w:val="single"/>
          <w:lang w:val="ru-RU"/>
        </w:rPr>
        <w:t xml:space="preserve"> </w:t>
      </w:r>
      <w:r>
        <w:rPr>
          <w:rFonts w:ascii="Arial" w:hAnsi="Arial" w:cs="Arial"/>
          <w:b/>
          <w:i/>
          <w:spacing w:val="0"/>
          <w:sz w:val="28"/>
          <w:szCs w:val="28"/>
          <w:u w:val="single"/>
        </w:rPr>
        <w:t>Львова та Львівської області</w:t>
      </w:r>
    </w:p>
    <w:p w:rsidR="001504E2" w:rsidRDefault="007A11A5" w:rsidP="001504E2">
      <w:pPr>
        <w:jc w:val="center"/>
        <w:rPr>
          <w:rFonts w:ascii="Arial" w:hAnsi="Arial" w:cs="Arial"/>
          <w:b/>
          <w:i/>
          <w:spacing w:val="0"/>
          <w:sz w:val="28"/>
          <w:szCs w:val="28"/>
          <w:u w:val="single"/>
        </w:rPr>
      </w:pPr>
      <w:r>
        <w:rPr>
          <w:rFonts w:ascii="Arial" w:hAnsi="Arial" w:cs="Arial"/>
          <w:b/>
          <w:i/>
          <w:spacing w:val="0"/>
          <w:sz w:val="28"/>
          <w:szCs w:val="28"/>
          <w:u w:val="single"/>
        </w:rPr>
        <w:t>за період з 01.0</w:t>
      </w:r>
      <w:r w:rsidR="00D90C61">
        <w:rPr>
          <w:rFonts w:ascii="Arial" w:hAnsi="Arial" w:cs="Arial"/>
          <w:b/>
          <w:i/>
          <w:spacing w:val="0"/>
          <w:sz w:val="28"/>
          <w:szCs w:val="28"/>
          <w:u w:val="single"/>
        </w:rPr>
        <w:t>7</w:t>
      </w:r>
      <w:r>
        <w:rPr>
          <w:rFonts w:ascii="Arial" w:hAnsi="Arial" w:cs="Arial"/>
          <w:b/>
          <w:i/>
          <w:spacing w:val="0"/>
          <w:sz w:val="28"/>
          <w:szCs w:val="28"/>
          <w:u w:val="single"/>
        </w:rPr>
        <w:t>.20</w:t>
      </w:r>
      <w:r w:rsidR="00D90C61">
        <w:rPr>
          <w:rFonts w:ascii="Arial" w:hAnsi="Arial" w:cs="Arial"/>
          <w:b/>
          <w:i/>
          <w:spacing w:val="0"/>
          <w:sz w:val="28"/>
          <w:szCs w:val="28"/>
          <w:u w:val="single"/>
        </w:rPr>
        <w:t>21 по 31.12</w:t>
      </w:r>
      <w:r w:rsidR="00874BA6">
        <w:rPr>
          <w:rFonts w:ascii="Arial" w:hAnsi="Arial" w:cs="Arial"/>
          <w:b/>
          <w:i/>
          <w:spacing w:val="0"/>
          <w:sz w:val="28"/>
          <w:szCs w:val="28"/>
          <w:u w:val="single"/>
        </w:rPr>
        <w:t>.2021</w:t>
      </w:r>
      <w:r w:rsidR="0028620E">
        <w:rPr>
          <w:rFonts w:ascii="Arial" w:hAnsi="Arial" w:cs="Arial"/>
          <w:b/>
          <w:i/>
          <w:spacing w:val="0"/>
          <w:sz w:val="28"/>
          <w:szCs w:val="28"/>
          <w:u w:val="single"/>
        </w:rPr>
        <w:t xml:space="preserve"> </w:t>
      </w:r>
    </w:p>
    <w:p w:rsidR="00D646A7" w:rsidRDefault="00D646A7" w:rsidP="001504E2">
      <w:pPr>
        <w:jc w:val="center"/>
        <w:rPr>
          <w:rFonts w:ascii="Arial" w:hAnsi="Arial" w:cs="Arial"/>
          <w:b/>
          <w:i/>
          <w:spacing w:val="0"/>
          <w:sz w:val="28"/>
          <w:szCs w:val="28"/>
          <w:u w:val="single"/>
        </w:rPr>
      </w:pPr>
    </w:p>
    <w:p w:rsidR="00D646A7" w:rsidRPr="00D72B64" w:rsidRDefault="00D646A7" w:rsidP="00D646A7">
      <w:pPr>
        <w:ind w:firstLine="708"/>
        <w:jc w:val="both"/>
        <w:rPr>
          <w:rFonts w:ascii="Arial" w:hAnsi="Arial" w:cs="Arial"/>
          <w:color w:val="auto"/>
          <w:sz w:val="28"/>
          <w:szCs w:val="28"/>
          <w:shd w:val="clear" w:color="auto" w:fill="FFFFFF"/>
        </w:rPr>
      </w:pPr>
      <w:r w:rsidRPr="00D72B64">
        <w:rPr>
          <w:rFonts w:ascii="Arial" w:hAnsi="Arial" w:cs="Arial"/>
          <w:color w:val="auto"/>
          <w:sz w:val="28"/>
          <w:szCs w:val="28"/>
        </w:rPr>
        <w:t xml:space="preserve">Рішенням зборів суддів Яворівського районного суду Львівської області від 06.07.2021 № 2 суддю </w:t>
      </w:r>
      <w:proofErr w:type="spellStart"/>
      <w:r w:rsidRPr="00D72B64">
        <w:rPr>
          <w:rStyle w:val="a3"/>
          <w:rFonts w:ascii="Arial" w:hAnsi="Arial" w:cs="Arial"/>
          <w:color w:val="auto"/>
          <w:sz w:val="28"/>
          <w:szCs w:val="28"/>
        </w:rPr>
        <w:t>Кондратьєву</w:t>
      </w:r>
      <w:proofErr w:type="spellEnd"/>
      <w:r w:rsidRPr="00D72B64">
        <w:rPr>
          <w:rStyle w:val="a3"/>
          <w:rFonts w:ascii="Arial" w:hAnsi="Arial" w:cs="Arial"/>
          <w:color w:val="auto"/>
          <w:sz w:val="28"/>
          <w:szCs w:val="28"/>
        </w:rPr>
        <w:t xml:space="preserve"> Наталію Анатоліївну </w:t>
      </w:r>
      <w:r w:rsidRPr="00D72B64">
        <w:rPr>
          <w:rFonts w:ascii="Arial" w:hAnsi="Arial" w:cs="Arial"/>
          <w:color w:val="auto"/>
          <w:sz w:val="28"/>
          <w:szCs w:val="28"/>
        </w:rPr>
        <w:t xml:space="preserve">обрано головою Яворівського районного суду Львівської області </w:t>
      </w:r>
      <w:r w:rsidRPr="00D72B64">
        <w:rPr>
          <w:rFonts w:ascii="Arial" w:hAnsi="Arial" w:cs="Arial"/>
          <w:color w:val="auto"/>
          <w:spacing w:val="0"/>
          <w:sz w:val="28"/>
          <w:szCs w:val="28"/>
        </w:rPr>
        <w:t xml:space="preserve">з </w:t>
      </w:r>
      <w:r w:rsidRPr="00D72B64">
        <w:rPr>
          <w:rFonts w:ascii="Arial" w:hAnsi="Arial" w:cs="Arial"/>
          <w:color w:val="auto"/>
          <w:sz w:val="28"/>
          <w:szCs w:val="28"/>
        </w:rPr>
        <w:t xml:space="preserve">09 липня 2021 року </w:t>
      </w:r>
      <w:r w:rsidRPr="00D72B64">
        <w:rPr>
          <w:rFonts w:ascii="Arial" w:hAnsi="Arial" w:cs="Arial"/>
          <w:color w:val="auto"/>
          <w:spacing w:val="0"/>
          <w:sz w:val="28"/>
          <w:szCs w:val="28"/>
        </w:rPr>
        <w:t>строком на три роки,</w:t>
      </w:r>
      <w:r w:rsidRPr="00D72B64">
        <w:rPr>
          <w:rFonts w:ascii="Arial" w:hAnsi="Arial" w:cs="Arial"/>
          <w:color w:val="auto"/>
          <w:sz w:val="28"/>
          <w:szCs w:val="28"/>
          <w:shd w:val="clear" w:color="auto" w:fill="FFFFFF"/>
        </w:rPr>
        <w:t xml:space="preserve"> але не більш як на строк повноважень судді.</w:t>
      </w:r>
    </w:p>
    <w:p w:rsidR="00487424" w:rsidRPr="00D72B64" w:rsidRDefault="00487424" w:rsidP="00487424">
      <w:pPr>
        <w:ind w:firstLine="708"/>
        <w:jc w:val="both"/>
        <w:rPr>
          <w:rFonts w:ascii="Arial" w:hAnsi="Arial" w:cs="Arial"/>
          <w:spacing w:val="0"/>
          <w:sz w:val="28"/>
          <w:szCs w:val="28"/>
        </w:rPr>
      </w:pPr>
      <w:r w:rsidRPr="00D72B64">
        <w:rPr>
          <w:rFonts w:ascii="Arial" w:hAnsi="Arial" w:cs="Arial"/>
          <w:spacing w:val="0"/>
          <w:sz w:val="28"/>
          <w:szCs w:val="28"/>
        </w:rPr>
        <w:t xml:space="preserve">Відповідно до Указу Президента України «Про призначення суддів» від 11 серпня 2021 року № 350/2021  призначено на посаду судді Львівського окружного адміністративного суду </w:t>
      </w:r>
      <w:proofErr w:type="spellStart"/>
      <w:r w:rsidRPr="00D72B64">
        <w:rPr>
          <w:rFonts w:ascii="Arial" w:hAnsi="Arial" w:cs="Arial"/>
          <w:b/>
          <w:spacing w:val="0"/>
          <w:sz w:val="28"/>
          <w:szCs w:val="28"/>
        </w:rPr>
        <w:t>Желік</w:t>
      </w:r>
      <w:proofErr w:type="spellEnd"/>
      <w:r w:rsidRPr="00D72B64">
        <w:rPr>
          <w:rFonts w:ascii="Arial" w:hAnsi="Arial" w:cs="Arial"/>
          <w:b/>
          <w:spacing w:val="0"/>
          <w:sz w:val="28"/>
          <w:szCs w:val="28"/>
        </w:rPr>
        <w:t xml:space="preserve"> Олександру Мирославівну</w:t>
      </w:r>
      <w:r w:rsidRPr="00D72B64">
        <w:rPr>
          <w:rFonts w:ascii="Arial" w:hAnsi="Arial" w:cs="Arial"/>
          <w:spacing w:val="0"/>
          <w:sz w:val="28"/>
          <w:szCs w:val="28"/>
        </w:rPr>
        <w:t>.</w:t>
      </w:r>
    </w:p>
    <w:p w:rsidR="00487424" w:rsidRPr="00D72B64" w:rsidRDefault="00487424" w:rsidP="00487424">
      <w:pPr>
        <w:ind w:firstLine="708"/>
        <w:jc w:val="both"/>
        <w:rPr>
          <w:rFonts w:ascii="Arial" w:hAnsi="Arial" w:cs="Arial"/>
          <w:spacing w:val="0"/>
          <w:sz w:val="28"/>
          <w:szCs w:val="28"/>
        </w:rPr>
      </w:pPr>
      <w:r w:rsidRPr="00D72B64">
        <w:rPr>
          <w:rFonts w:ascii="Arial" w:hAnsi="Arial" w:cs="Arial"/>
          <w:spacing w:val="0"/>
          <w:sz w:val="28"/>
          <w:szCs w:val="28"/>
        </w:rPr>
        <w:t xml:space="preserve">Відповідно до Указу Президента України «Про призначення суддів» від 11 серпня 2021 року № 350/2021  призначено на посаду судді Львівського окружного адміністративного суду </w:t>
      </w:r>
      <w:proofErr w:type="spellStart"/>
      <w:r w:rsidRPr="00D72B64">
        <w:rPr>
          <w:rFonts w:ascii="Arial" w:hAnsi="Arial" w:cs="Arial"/>
          <w:b/>
          <w:spacing w:val="0"/>
          <w:sz w:val="28"/>
          <w:szCs w:val="28"/>
        </w:rPr>
        <w:t>Чаплик</w:t>
      </w:r>
      <w:proofErr w:type="spellEnd"/>
      <w:r w:rsidRPr="00D72B64">
        <w:rPr>
          <w:rFonts w:ascii="Arial" w:hAnsi="Arial" w:cs="Arial"/>
          <w:b/>
          <w:spacing w:val="0"/>
          <w:sz w:val="28"/>
          <w:szCs w:val="28"/>
        </w:rPr>
        <w:t xml:space="preserve"> Ірину Дмитрівну</w:t>
      </w:r>
      <w:r w:rsidRPr="00D72B64">
        <w:rPr>
          <w:rFonts w:ascii="Arial" w:hAnsi="Arial" w:cs="Arial"/>
          <w:spacing w:val="0"/>
          <w:sz w:val="28"/>
          <w:szCs w:val="28"/>
        </w:rPr>
        <w:t>.</w:t>
      </w:r>
    </w:p>
    <w:p w:rsidR="009E484B" w:rsidRPr="00D72B64" w:rsidRDefault="009E484B" w:rsidP="009E484B">
      <w:pPr>
        <w:ind w:firstLine="708"/>
        <w:jc w:val="both"/>
        <w:rPr>
          <w:rFonts w:ascii="Arial" w:hAnsi="Arial" w:cs="Arial"/>
          <w:color w:val="auto"/>
          <w:sz w:val="28"/>
          <w:szCs w:val="28"/>
        </w:rPr>
      </w:pPr>
      <w:r w:rsidRPr="00D72B64">
        <w:rPr>
          <w:rFonts w:ascii="Arial" w:hAnsi="Arial" w:cs="Arial"/>
          <w:color w:val="auto"/>
          <w:sz w:val="28"/>
          <w:szCs w:val="28"/>
        </w:rPr>
        <w:t xml:space="preserve">Рішенням зборів суддів </w:t>
      </w:r>
      <w:proofErr w:type="spellStart"/>
      <w:r w:rsidRPr="00D72B64">
        <w:rPr>
          <w:rFonts w:ascii="Arial" w:hAnsi="Arial" w:cs="Arial"/>
          <w:color w:val="auto"/>
          <w:sz w:val="28"/>
          <w:szCs w:val="28"/>
        </w:rPr>
        <w:t>Сколівського</w:t>
      </w:r>
      <w:proofErr w:type="spellEnd"/>
      <w:r w:rsidRPr="00D72B64">
        <w:rPr>
          <w:rFonts w:ascii="Arial" w:hAnsi="Arial" w:cs="Arial"/>
          <w:color w:val="auto"/>
          <w:sz w:val="28"/>
          <w:szCs w:val="28"/>
        </w:rPr>
        <w:t xml:space="preserve"> районного суду Львівської області від 20.09.2021 № 16 суддю </w:t>
      </w:r>
      <w:proofErr w:type="spellStart"/>
      <w:r w:rsidRPr="00D72B64">
        <w:rPr>
          <w:rStyle w:val="a3"/>
          <w:rFonts w:ascii="Arial" w:hAnsi="Arial" w:cs="Arial"/>
          <w:color w:val="auto"/>
          <w:sz w:val="28"/>
          <w:szCs w:val="28"/>
        </w:rPr>
        <w:t>Курницьку</w:t>
      </w:r>
      <w:proofErr w:type="spellEnd"/>
      <w:r w:rsidRPr="00D72B64">
        <w:rPr>
          <w:rStyle w:val="a3"/>
          <w:rFonts w:ascii="Arial" w:hAnsi="Arial" w:cs="Arial"/>
          <w:color w:val="auto"/>
          <w:sz w:val="28"/>
          <w:szCs w:val="28"/>
        </w:rPr>
        <w:t xml:space="preserve"> Вікторію Ярославівну </w:t>
      </w:r>
      <w:r w:rsidRPr="00D72B64">
        <w:rPr>
          <w:rFonts w:ascii="Arial" w:hAnsi="Arial" w:cs="Arial"/>
          <w:color w:val="auto"/>
          <w:sz w:val="28"/>
          <w:szCs w:val="28"/>
        </w:rPr>
        <w:t xml:space="preserve">обрано головою </w:t>
      </w:r>
      <w:proofErr w:type="spellStart"/>
      <w:r w:rsidRPr="00D72B64">
        <w:rPr>
          <w:rFonts w:ascii="Arial" w:hAnsi="Arial" w:cs="Arial"/>
          <w:color w:val="auto"/>
          <w:sz w:val="28"/>
          <w:szCs w:val="28"/>
        </w:rPr>
        <w:t>Сколівського</w:t>
      </w:r>
      <w:proofErr w:type="spellEnd"/>
      <w:r w:rsidRPr="00D72B64">
        <w:rPr>
          <w:rFonts w:ascii="Arial" w:hAnsi="Arial" w:cs="Arial"/>
          <w:color w:val="auto"/>
          <w:sz w:val="28"/>
          <w:szCs w:val="28"/>
        </w:rPr>
        <w:t xml:space="preserve">  районного суду Львівської області </w:t>
      </w:r>
      <w:r w:rsidRPr="00D72B64">
        <w:rPr>
          <w:rFonts w:ascii="Arial" w:hAnsi="Arial" w:cs="Arial"/>
          <w:color w:val="auto"/>
          <w:spacing w:val="0"/>
          <w:sz w:val="28"/>
          <w:szCs w:val="28"/>
        </w:rPr>
        <w:t xml:space="preserve">строком на три роки з </w:t>
      </w:r>
      <w:r w:rsidRPr="00D72B64">
        <w:rPr>
          <w:rFonts w:ascii="Arial" w:hAnsi="Arial" w:cs="Arial"/>
          <w:color w:val="auto"/>
          <w:sz w:val="28"/>
          <w:szCs w:val="28"/>
        </w:rPr>
        <w:t>21 вересня 2021 року по 20 вересня 2024</w:t>
      </w:r>
      <w:r w:rsidRPr="00D72B64">
        <w:rPr>
          <w:rFonts w:ascii="Arial" w:hAnsi="Arial" w:cs="Arial"/>
          <w:color w:val="auto"/>
          <w:spacing w:val="0"/>
          <w:sz w:val="28"/>
          <w:szCs w:val="28"/>
        </w:rPr>
        <w:t>року.</w:t>
      </w:r>
      <w:r w:rsidRPr="00D72B64">
        <w:rPr>
          <w:rFonts w:ascii="Arial" w:hAnsi="Arial" w:cs="Arial"/>
          <w:color w:val="auto"/>
          <w:sz w:val="28"/>
          <w:szCs w:val="28"/>
        </w:rPr>
        <w:t xml:space="preserve"> </w:t>
      </w:r>
    </w:p>
    <w:p w:rsidR="00CF580F" w:rsidRPr="00D72B64" w:rsidRDefault="00CF580F" w:rsidP="00CF580F">
      <w:pPr>
        <w:ind w:firstLine="708"/>
        <w:jc w:val="both"/>
        <w:rPr>
          <w:rFonts w:ascii="Arial" w:hAnsi="Arial" w:cs="Arial"/>
          <w:color w:val="auto"/>
          <w:sz w:val="28"/>
          <w:szCs w:val="28"/>
        </w:rPr>
      </w:pPr>
      <w:r w:rsidRPr="00D72B64">
        <w:rPr>
          <w:rFonts w:ascii="Arial" w:hAnsi="Arial" w:cs="Arial"/>
          <w:color w:val="auto"/>
          <w:sz w:val="28"/>
          <w:szCs w:val="28"/>
        </w:rPr>
        <w:t xml:space="preserve">Рішенням зборів суддів Яворівського районного суду Львівської області від 24.09.2021 № 4 суддю </w:t>
      </w:r>
      <w:proofErr w:type="spellStart"/>
      <w:r w:rsidRPr="00D72B64">
        <w:rPr>
          <w:rStyle w:val="a3"/>
          <w:rFonts w:ascii="Arial" w:hAnsi="Arial" w:cs="Arial"/>
          <w:color w:val="auto"/>
          <w:sz w:val="28"/>
          <w:szCs w:val="28"/>
        </w:rPr>
        <w:t>Колтуна</w:t>
      </w:r>
      <w:proofErr w:type="spellEnd"/>
      <w:r w:rsidRPr="00D72B64">
        <w:rPr>
          <w:rStyle w:val="a3"/>
          <w:rFonts w:ascii="Arial" w:hAnsi="Arial" w:cs="Arial"/>
          <w:color w:val="auto"/>
          <w:sz w:val="28"/>
          <w:szCs w:val="28"/>
        </w:rPr>
        <w:t xml:space="preserve"> Юрія Мирославовича </w:t>
      </w:r>
      <w:r w:rsidRPr="00D72B64">
        <w:rPr>
          <w:rFonts w:ascii="Arial" w:hAnsi="Arial" w:cs="Arial"/>
          <w:color w:val="auto"/>
          <w:sz w:val="28"/>
          <w:szCs w:val="28"/>
        </w:rPr>
        <w:t xml:space="preserve">обрано головою Яворівського  районного суду Львівської області </w:t>
      </w:r>
      <w:r w:rsidRPr="00D72B64">
        <w:rPr>
          <w:rFonts w:ascii="Arial" w:hAnsi="Arial" w:cs="Arial"/>
          <w:color w:val="auto"/>
          <w:spacing w:val="0"/>
          <w:sz w:val="28"/>
          <w:szCs w:val="28"/>
        </w:rPr>
        <w:t xml:space="preserve">строком на три роки з </w:t>
      </w:r>
      <w:r w:rsidRPr="00D72B64">
        <w:rPr>
          <w:rFonts w:ascii="Arial" w:hAnsi="Arial" w:cs="Arial"/>
          <w:color w:val="auto"/>
          <w:sz w:val="28"/>
          <w:szCs w:val="28"/>
        </w:rPr>
        <w:t>24 вересня 2021 року по 23 вересня 2024</w:t>
      </w:r>
      <w:r w:rsidRPr="00D72B64">
        <w:rPr>
          <w:rFonts w:ascii="Arial" w:hAnsi="Arial" w:cs="Arial"/>
          <w:color w:val="auto"/>
          <w:spacing w:val="0"/>
          <w:sz w:val="28"/>
          <w:szCs w:val="28"/>
        </w:rPr>
        <w:t>року.</w:t>
      </w:r>
      <w:r w:rsidRPr="00D72B64">
        <w:rPr>
          <w:rFonts w:ascii="Arial" w:hAnsi="Arial" w:cs="Arial"/>
          <w:color w:val="auto"/>
          <w:sz w:val="28"/>
          <w:szCs w:val="28"/>
        </w:rPr>
        <w:t xml:space="preserve"> </w:t>
      </w:r>
    </w:p>
    <w:p w:rsidR="00BB5AD6" w:rsidRPr="00D72B64" w:rsidRDefault="006D5C67" w:rsidP="00735A36">
      <w:pPr>
        <w:ind w:firstLine="708"/>
        <w:jc w:val="both"/>
        <w:rPr>
          <w:rFonts w:ascii="Arial" w:hAnsi="Arial" w:cs="Arial"/>
          <w:spacing w:val="0"/>
          <w:sz w:val="28"/>
          <w:szCs w:val="28"/>
        </w:rPr>
      </w:pPr>
      <w:r w:rsidRPr="00D72B64">
        <w:rPr>
          <w:rFonts w:ascii="Arial" w:hAnsi="Arial" w:cs="Arial"/>
          <w:spacing w:val="0"/>
          <w:sz w:val="28"/>
          <w:szCs w:val="28"/>
        </w:rPr>
        <w:t>Відповідно до наказу Кам’янка-Бузького районного суду Львівської області від 28.09.2021 року № 34/К «Про відрахування зі штату Кам’янка-Бузького районного суду Львівської області Бакай І.А.» суддю Бакай Іванну Анатоліївну відраховано 27 вересня 2021 року зі штату суду у зв’язку із смертю.</w:t>
      </w:r>
    </w:p>
    <w:p w:rsidR="000873EA" w:rsidRPr="00D72B64" w:rsidRDefault="000873EA" w:rsidP="000873EA">
      <w:pPr>
        <w:ind w:firstLine="708"/>
        <w:jc w:val="both"/>
        <w:rPr>
          <w:rFonts w:ascii="Arial" w:hAnsi="Arial" w:cs="Arial"/>
          <w:color w:val="auto"/>
          <w:sz w:val="28"/>
          <w:szCs w:val="28"/>
        </w:rPr>
      </w:pPr>
      <w:r w:rsidRPr="00D72B64">
        <w:rPr>
          <w:rFonts w:ascii="Arial" w:hAnsi="Arial" w:cs="Arial"/>
          <w:color w:val="auto"/>
          <w:sz w:val="28"/>
          <w:szCs w:val="28"/>
        </w:rPr>
        <w:t xml:space="preserve">Рішенням зборів суддів Золочівського районного суду Львівської області від 04.10.2021 № </w:t>
      </w:r>
      <w:r w:rsidR="000B7672" w:rsidRPr="00D72B64">
        <w:rPr>
          <w:rFonts w:ascii="Arial" w:hAnsi="Arial" w:cs="Arial"/>
          <w:color w:val="auto"/>
          <w:sz w:val="28"/>
          <w:szCs w:val="28"/>
        </w:rPr>
        <w:t>3</w:t>
      </w:r>
      <w:r w:rsidRPr="00D72B64">
        <w:rPr>
          <w:rFonts w:ascii="Arial" w:hAnsi="Arial" w:cs="Arial"/>
          <w:color w:val="auto"/>
          <w:sz w:val="28"/>
          <w:szCs w:val="28"/>
        </w:rPr>
        <w:t xml:space="preserve"> суддю </w:t>
      </w:r>
      <w:proofErr w:type="spellStart"/>
      <w:r w:rsidRPr="00D72B64">
        <w:rPr>
          <w:rStyle w:val="a3"/>
          <w:rFonts w:ascii="Arial" w:hAnsi="Arial" w:cs="Arial"/>
          <w:color w:val="auto"/>
          <w:sz w:val="28"/>
          <w:szCs w:val="28"/>
        </w:rPr>
        <w:t>Сивака</w:t>
      </w:r>
      <w:proofErr w:type="spellEnd"/>
      <w:r w:rsidRPr="00D72B64">
        <w:rPr>
          <w:rStyle w:val="a3"/>
          <w:rFonts w:ascii="Arial" w:hAnsi="Arial" w:cs="Arial"/>
          <w:color w:val="auto"/>
          <w:sz w:val="28"/>
          <w:szCs w:val="28"/>
        </w:rPr>
        <w:t xml:space="preserve"> Володимира Миколайовича </w:t>
      </w:r>
      <w:r w:rsidRPr="00D72B64">
        <w:rPr>
          <w:rFonts w:ascii="Arial" w:hAnsi="Arial" w:cs="Arial"/>
          <w:color w:val="auto"/>
          <w:sz w:val="28"/>
          <w:szCs w:val="28"/>
        </w:rPr>
        <w:t xml:space="preserve">обрано головою Золочівського  районного суду Львівської області </w:t>
      </w:r>
      <w:r w:rsidRPr="00D72B64">
        <w:rPr>
          <w:rFonts w:ascii="Arial" w:hAnsi="Arial" w:cs="Arial"/>
          <w:color w:val="auto"/>
          <w:spacing w:val="0"/>
          <w:sz w:val="28"/>
          <w:szCs w:val="28"/>
        </w:rPr>
        <w:t xml:space="preserve">строком на три роки з </w:t>
      </w:r>
      <w:r w:rsidR="000B7672" w:rsidRPr="00D72B64">
        <w:rPr>
          <w:rFonts w:ascii="Arial" w:hAnsi="Arial" w:cs="Arial"/>
          <w:color w:val="auto"/>
          <w:sz w:val="28"/>
          <w:szCs w:val="28"/>
        </w:rPr>
        <w:t>04</w:t>
      </w:r>
      <w:r w:rsidRPr="00D72B64">
        <w:rPr>
          <w:rFonts w:ascii="Arial" w:hAnsi="Arial" w:cs="Arial"/>
          <w:color w:val="auto"/>
          <w:sz w:val="28"/>
          <w:szCs w:val="28"/>
        </w:rPr>
        <w:t xml:space="preserve"> </w:t>
      </w:r>
      <w:r w:rsidR="000B7672" w:rsidRPr="00D72B64">
        <w:rPr>
          <w:rFonts w:ascii="Arial" w:hAnsi="Arial" w:cs="Arial"/>
          <w:color w:val="auto"/>
          <w:sz w:val="28"/>
          <w:szCs w:val="28"/>
        </w:rPr>
        <w:t>жовтня</w:t>
      </w:r>
      <w:r w:rsidRPr="00D72B64">
        <w:rPr>
          <w:rFonts w:ascii="Arial" w:hAnsi="Arial" w:cs="Arial"/>
          <w:color w:val="auto"/>
          <w:sz w:val="28"/>
          <w:szCs w:val="28"/>
        </w:rPr>
        <w:t xml:space="preserve"> 2021 року по </w:t>
      </w:r>
      <w:r w:rsidR="000B7672" w:rsidRPr="00D72B64">
        <w:rPr>
          <w:rFonts w:ascii="Arial" w:hAnsi="Arial" w:cs="Arial"/>
          <w:color w:val="auto"/>
          <w:sz w:val="28"/>
          <w:szCs w:val="28"/>
        </w:rPr>
        <w:t>03 жовтня</w:t>
      </w:r>
      <w:r w:rsidRPr="00D72B64">
        <w:rPr>
          <w:rFonts w:ascii="Arial" w:hAnsi="Arial" w:cs="Arial"/>
          <w:color w:val="auto"/>
          <w:sz w:val="28"/>
          <w:szCs w:val="28"/>
        </w:rPr>
        <w:t xml:space="preserve"> 2024</w:t>
      </w:r>
      <w:r w:rsidRPr="00D72B64">
        <w:rPr>
          <w:rFonts w:ascii="Arial" w:hAnsi="Arial" w:cs="Arial"/>
          <w:color w:val="auto"/>
          <w:spacing w:val="0"/>
          <w:sz w:val="28"/>
          <w:szCs w:val="28"/>
        </w:rPr>
        <w:t>року.</w:t>
      </w:r>
      <w:r w:rsidRPr="00D72B64">
        <w:rPr>
          <w:rFonts w:ascii="Arial" w:hAnsi="Arial" w:cs="Arial"/>
          <w:color w:val="auto"/>
          <w:sz w:val="28"/>
          <w:szCs w:val="28"/>
        </w:rPr>
        <w:t xml:space="preserve"> </w:t>
      </w:r>
    </w:p>
    <w:p w:rsidR="000873EA" w:rsidRPr="00D72B64" w:rsidRDefault="000873EA" w:rsidP="000873EA">
      <w:pPr>
        <w:ind w:firstLine="709"/>
        <w:jc w:val="both"/>
        <w:rPr>
          <w:rFonts w:ascii="Arial" w:hAnsi="Arial" w:cs="Arial"/>
          <w:color w:val="auto"/>
          <w:spacing w:val="0"/>
          <w:sz w:val="28"/>
          <w:szCs w:val="28"/>
        </w:rPr>
      </w:pPr>
      <w:r w:rsidRPr="00D72B64">
        <w:rPr>
          <w:rFonts w:ascii="Arial" w:hAnsi="Arial" w:cs="Arial"/>
          <w:color w:val="auto"/>
          <w:spacing w:val="0"/>
          <w:sz w:val="28"/>
          <w:szCs w:val="28"/>
        </w:rPr>
        <w:t>Відповідно до рішення Вищої ради правосуддя «</w:t>
      </w:r>
      <w:r w:rsidRPr="00D72B64">
        <w:rPr>
          <w:rFonts w:ascii="Arial" w:hAnsi="Arial" w:cs="Arial"/>
          <w:color w:val="auto"/>
          <w:sz w:val="28"/>
          <w:szCs w:val="28"/>
        </w:rPr>
        <w:t xml:space="preserve">Про звільнення </w:t>
      </w:r>
      <w:proofErr w:type="spellStart"/>
      <w:r w:rsidRPr="00D72B64">
        <w:rPr>
          <w:rFonts w:ascii="Arial" w:hAnsi="Arial" w:cs="Arial"/>
          <w:color w:val="auto"/>
          <w:sz w:val="28"/>
          <w:szCs w:val="28"/>
        </w:rPr>
        <w:t>Бородійчук</w:t>
      </w:r>
      <w:proofErr w:type="spellEnd"/>
      <w:r w:rsidRPr="00D72B64">
        <w:rPr>
          <w:rFonts w:ascii="Arial" w:hAnsi="Arial" w:cs="Arial"/>
          <w:color w:val="auto"/>
          <w:sz w:val="28"/>
          <w:szCs w:val="28"/>
        </w:rPr>
        <w:t xml:space="preserve"> О.І. з посади судді Бродівського районного суду Львівської області у зв’язку з поданням заяви про відставку»</w:t>
      </w:r>
      <w:r w:rsidRPr="00D72B64">
        <w:rPr>
          <w:rFonts w:ascii="Arial" w:hAnsi="Arial" w:cs="Arial"/>
          <w:color w:val="FF0000"/>
          <w:sz w:val="28"/>
          <w:szCs w:val="28"/>
        </w:rPr>
        <w:t xml:space="preserve"> </w:t>
      </w:r>
      <w:r w:rsidR="00C82819" w:rsidRPr="00D72B64">
        <w:rPr>
          <w:rFonts w:ascii="Arial" w:hAnsi="Arial" w:cs="Arial"/>
          <w:color w:val="auto"/>
          <w:spacing w:val="0"/>
          <w:sz w:val="28"/>
          <w:szCs w:val="28"/>
        </w:rPr>
        <w:t>від 05.10</w:t>
      </w:r>
      <w:r w:rsidRPr="00D72B64">
        <w:rPr>
          <w:rFonts w:ascii="Arial" w:hAnsi="Arial" w:cs="Arial"/>
          <w:color w:val="auto"/>
          <w:spacing w:val="0"/>
          <w:sz w:val="28"/>
          <w:szCs w:val="28"/>
        </w:rPr>
        <w:t xml:space="preserve">.2021 </w:t>
      </w:r>
      <w:r w:rsidRPr="00D72B64">
        <w:rPr>
          <w:rFonts w:ascii="Arial" w:hAnsi="Arial" w:cs="Arial"/>
          <w:color w:val="auto"/>
          <w:sz w:val="28"/>
          <w:szCs w:val="28"/>
        </w:rPr>
        <w:t>№</w:t>
      </w:r>
      <w:r w:rsidRPr="00D72B64">
        <w:rPr>
          <w:rFonts w:ascii="Arial" w:hAnsi="Arial" w:cs="Arial"/>
          <w:noProof/>
          <w:color w:val="auto"/>
          <w:sz w:val="28"/>
          <w:szCs w:val="28"/>
        </w:rPr>
        <w:t xml:space="preserve"> </w:t>
      </w:r>
      <w:r w:rsidR="00C82819" w:rsidRPr="00D72B64">
        <w:rPr>
          <w:rFonts w:ascii="Arial" w:hAnsi="Arial" w:cs="Arial"/>
          <w:noProof/>
          <w:color w:val="auto"/>
          <w:sz w:val="28"/>
          <w:szCs w:val="28"/>
        </w:rPr>
        <w:t>2055</w:t>
      </w:r>
      <w:r w:rsidRPr="00D72B64">
        <w:rPr>
          <w:rFonts w:ascii="Arial" w:hAnsi="Arial" w:cs="Arial"/>
          <w:noProof/>
          <w:color w:val="auto"/>
          <w:sz w:val="28"/>
          <w:szCs w:val="28"/>
        </w:rPr>
        <w:t xml:space="preserve">/0/15-21 </w:t>
      </w:r>
      <w:r w:rsidRPr="00D72B64">
        <w:rPr>
          <w:rFonts w:ascii="Arial" w:hAnsi="Arial" w:cs="Arial"/>
          <w:color w:val="auto"/>
          <w:spacing w:val="0"/>
          <w:sz w:val="28"/>
          <w:szCs w:val="28"/>
        </w:rPr>
        <w:t xml:space="preserve">звільнено з посади суддю Бродівського районного суду Львівської області </w:t>
      </w:r>
      <w:proofErr w:type="spellStart"/>
      <w:r w:rsidRPr="00D72B64">
        <w:rPr>
          <w:rFonts w:ascii="Arial" w:hAnsi="Arial" w:cs="Arial"/>
          <w:b/>
          <w:bCs/>
          <w:color w:val="auto"/>
          <w:spacing w:val="0"/>
          <w:sz w:val="28"/>
          <w:szCs w:val="28"/>
          <w:lang w:val="ru-RU"/>
        </w:rPr>
        <w:t>Бородійчук</w:t>
      </w:r>
      <w:proofErr w:type="spellEnd"/>
      <w:r w:rsidRPr="00D72B64">
        <w:rPr>
          <w:rFonts w:ascii="Arial" w:hAnsi="Arial" w:cs="Arial"/>
          <w:b/>
          <w:bCs/>
          <w:color w:val="auto"/>
          <w:spacing w:val="0"/>
          <w:sz w:val="28"/>
          <w:szCs w:val="28"/>
          <w:lang w:val="ru-RU"/>
        </w:rPr>
        <w:t xml:space="preserve"> Ольгу </w:t>
      </w:r>
      <w:proofErr w:type="spellStart"/>
      <w:r w:rsidRPr="00D72B64">
        <w:rPr>
          <w:rFonts w:ascii="Arial" w:hAnsi="Arial" w:cs="Arial"/>
          <w:b/>
          <w:bCs/>
          <w:color w:val="auto"/>
          <w:spacing w:val="0"/>
          <w:sz w:val="28"/>
          <w:szCs w:val="28"/>
          <w:lang w:val="ru-RU"/>
        </w:rPr>
        <w:t>Ігорівну</w:t>
      </w:r>
      <w:proofErr w:type="spellEnd"/>
      <w:r w:rsidRPr="00D72B64">
        <w:rPr>
          <w:rFonts w:ascii="Arial" w:hAnsi="Arial" w:cs="Arial"/>
          <w:color w:val="auto"/>
          <w:spacing w:val="0"/>
          <w:sz w:val="27"/>
          <w:szCs w:val="27"/>
          <w:lang w:val="ru-RU"/>
        </w:rPr>
        <w:t> </w:t>
      </w:r>
      <w:r w:rsidRPr="00D72B64">
        <w:rPr>
          <w:rFonts w:ascii="Arial" w:hAnsi="Arial" w:cs="Arial"/>
          <w:b/>
          <w:color w:val="auto"/>
          <w:spacing w:val="0"/>
          <w:sz w:val="28"/>
          <w:szCs w:val="28"/>
        </w:rPr>
        <w:t xml:space="preserve"> </w:t>
      </w:r>
      <w:r w:rsidRPr="00D72B64">
        <w:rPr>
          <w:rFonts w:ascii="Arial" w:hAnsi="Arial" w:cs="Arial"/>
          <w:color w:val="auto"/>
          <w:sz w:val="28"/>
          <w:szCs w:val="28"/>
        </w:rPr>
        <w:t>у відставку</w:t>
      </w:r>
      <w:r w:rsidRPr="00D72B64">
        <w:rPr>
          <w:rFonts w:ascii="Arial" w:hAnsi="Arial" w:cs="Arial"/>
          <w:color w:val="auto"/>
          <w:spacing w:val="0"/>
          <w:sz w:val="28"/>
          <w:szCs w:val="28"/>
        </w:rPr>
        <w:t>.</w:t>
      </w:r>
    </w:p>
    <w:p w:rsidR="000B7672" w:rsidRPr="00D72B64" w:rsidRDefault="000B7672" w:rsidP="000B7672">
      <w:pPr>
        <w:ind w:firstLine="708"/>
        <w:jc w:val="both"/>
        <w:rPr>
          <w:rFonts w:ascii="Arial" w:hAnsi="Arial" w:cs="Arial"/>
          <w:color w:val="auto"/>
          <w:sz w:val="28"/>
          <w:szCs w:val="28"/>
        </w:rPr>
      </w:pPr>
      <w:r w:rsidRPr="00D72B64">
        <w:rPr>
          <w:rFonts w:ascii="Arial" w:hAnsi="Arial" w:cs="Arial"/>
          <w:color w:val="auto"/>
          <w:sz w:val="28"/>
          <w:szCs w:val="28"/>
        </w:rPr>
        <w:lastRenderedPageBreak/>
        <w:t xml:space="preserve">Рішенням зборів суддів Бродівського районного суду Львівської області від 06.10.2021 № 8 суддю </w:t>
      </w:r>
      <w:proofErr w:type="spellStart"/>
      <w:r w:rsidRPr="00D72B64">
        <w:rPr>
          <w:rStyle w:val="a3"/>
          <w:rFonts w:ascii="Arial" w:hAnsi="Arial" w:cs="Arial"/>
          <w:color w:val="auto"/>
          <w:sz w:val="28"/>
          <w:szCs w:val="28"/>
        </w:rPr>
        <w:t>Петейчука</w:t>
      </w:r>
      <w:proofErr w:type="spellEnd"/>
      <w:r w:rsidRPr="00D72B64">
        <w:rPr>
          <w:rStyle w:val="a3"/>
          <w:rFonts w:ascii="Arial" w:hAnsi="Arial" w:cs="Arial"/>
          <w:color w:val="auto"/>
          <w:sz w:val="28"/>
          <w:szCs w:val="28"/>
        </w:rPr>
        <w:t xml:space="preserve"> Богдана Михайловича </w:t>
      </w:r>
      <w:r w:rsidRPr="00D72B64">
        <w:rPr>
          <w:rFonts w:ascii="Arial" w:hAnsi="Arial" w:cs="Arial"/>
          <w:color w:val="auto"/>
          <w:sz w:val="28"/>
          <w:szCs w:val="28"/>
        </w:rPr>
        <w:t xml:space="preserve">обрано головою Бродівського  районного суду Львівської області </w:t>
      </w:r>
      <w:r w:rsidRPr="00D72B64">
        <w:rPr>
          <w:rFonts w:ascii="Arial" w:hAnsi="Arial" w:cs="Arial"/>
          <w:color w:val="auto"/>
          <w:spacing w:val="0"/>
          <w:sz w:val="28"/>
          <w:szCs w:val="28"/>
        </w:rPr>
        <w:t xml:space="preserve">строком на три роки з </w:t>
      </w:r>
      <w:r w:rsidRPr="00D72B64">
        <w:rPr>
          <w:rFonts w:ascii="Arial" w:hAnsi="Arial" w:cs="Arial"/>
          <w:color w:val="auto"/>
          <w:sz w:val="28"/>
          <w:szCs w:val="28"/>
        </w:rPr>
        <w:t>06 жовтня 2021 року по 05 жовтня 2024</w:t>
      </w:r>
      <w:r w:rsidRPr="00D72B64">
        <w:rPr>
          <w:rFonts w:ascii="Arial" w:hAnsi="Arial" w:cs="Arial"/>
          <w:color w:val="auto"/>
          <w:spacing w:val="0"/>
          <w:sz w:val="28"/>
          <w:szCs w:val="28"/>
        </w:rPr>
        <w:t>року.</w:t>
      </w:r>
      <w:r w:rsidRPr="00D72B64">
        <w:rPr>
          <w:rFonts w:ascii="Arial" w:hAnsi="Arial" w:cs="Arial"/>
          <w:color w:val="auto"/>
          <w:sz w:val="28"/>
          <w:szCs w:val="28"/>
        </w:rPr>
        <w:t xml:space="preserve"> </w:t>
      </w:r>
    </w:p>
    <w:p w:rsidR="002479B8" w:rsidRDefault="000B7672" w:rsidP="002479B8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2479B8">
        <w:rPr>
          <w:rFonts w:ascii="Arial" w:hAnsi="Arial" w:cs="Arial"/>
          <w:sz w:val="28"/>
          <w:szCs w:val="28"/>
          <w:lang w:val="uk-UA"/>
        </w:rPr>
        <w:t xml:space="preserve">Рішенням зборів суддів Жовківського районного суду Львівської області від 08.10.2021 № 2 суддю </w:t>
      </w:r>
      <w:proofErr w:type="spellStart"/>
      <w:r w:rsidR="00FE6240">
        <w:rPr>
          <w:rStyle w:val="a3"/>
          <w:rFonts w:ascii="Arial" w:hAnsi="Arial" w:cs="Arial"/>
          <w:sz w:val="28"/>
          <w:szCs w:val="28"/>
        </w:rPr>
        <w:t>Зеліска</w:t>
      </w:r>
      <w:proofErr w:type="spellEnd"/>
      <w:r w:rsidR="00FE6240">
        <w:rPr>
          <w:rStyle w:val="a3"/>
          <w:rFonts w:ascii="Arial" w:hAnsi="Arial" w:cs="Arial"/>
          <w:sz w:val="28"/>
          <w:szCs w:val="28"/>
        </w:rPr>
        <w:t xml:space="preserve"> Р</w:t>
      </w:r>
      <w:r w:rsidR="00FE6240">
        <w:rPr>
          <w:rStyle w:val="a3"/>
          <w:rFonts w:ascii="Arial" w:hAnsi="Arial" w:cs="Arial"/>
          <w:sz w:val="28"/>
          <w:szCs w:val="28"/>
          <w:lang w:val="uk-UA"/>
        </w:rPr>
        <w:t>у</w:t>
      </w:r>
      <w:r w:rsidRPr="00D72B64">
        <w:rPr>
          <w:rStyle w:val="a3"/>
          <w:rFonts w:ascii="Arial" w:hAnsi="Arial" w:cs="Arial"/>
          <w:sz w:val="28"/>
          <w:szCs w:val="28"/>
        </w:rPr>
        <w:t xml:space="preserve">слана </w:t>
      </w:r>
      <w:proofErr w:type="spellStart"/>
      <w:r w:rsidRPr="00D72B64">
        <w:rPr>
          <w:rStyle w:val="a3"/>
          <w:rFonts w:ascii="Arial" w:hAnsi="Arial" w:cs="Arial"/>
          <w:sz w:val="28"/>
          <w:szCs w:val="28"/>
        </w:rPr>
        <w:t>Йосиповича</w:t>
      </w:r>
      <w:proofErr w:type="spellEnd"/>
      <w:r w:rsidRPr="00D72B64">
        <w:rPr>
          <w:rStyle w:val="a3"/>
          <w:rFonts w:ascii="Arial" w:hAnsi="Arial" w:cs="Arial"/>
          <w:sz w:val="28"/>
          <w:szCs w:val="28"/>
        </w:rPr>
        <w:t xml:space="preserve"> </w:t>
      </w:r>
      <w:proofErr w:type="spellStart"/>
      <w:r w:rsidRPr="00D72B64">
        <w:rPr>
          <w:rFonts w:ascii="Arial" w:hAnsi="Arial" w:cs="Arial"/>
          <w:sz w:val="28"/>
          <w:szCs w:val="28"/>
        </w:rPr>
        <w:t>обрано</w:t>
      </w:r>
      <w:proofErr w:type="spellEnd"/>
      <w:r w:rsidRPr="00D72B64">
        <w:rPr>
          <w:rFonts w:ascii="Arial" w:hAnsi="Arial" w:cs="Arial"/>
          <w:sz w:val="28"/>
          <w:szCs w:val="28"/>
        </w:rPr>
        <w:t xml:space="preserve"> головою Жовківського  районного суду </w:t>
      </w:r>
      <w:proofErr w:type="spellStart"/>
      <w:r w:rsidRPr="00D72B64">
        <w:rPr>
          <w:rFonts w:ascii="Arial" w:hAnsi="Arial" w:cs="Arial"/>
          <w:sz w:val="28"/>
          <w:szCs w:val="28"/>
        </w:rPr>
        <w:t>Львівської</w:t>
      </w:r>
      <w:proofErr w:type="spellEnd"/>
      <w:r w:rsidRPr="00D72B6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72B64">
        <w:rPr>
          <w:rFonts w:ascii="Arial" w:hAnsi="Arial" w:cs="Arial"/>
          <w:sz w:val="28"/>
          <w:szCs w:val="28"/>
        </w:rPr>
        <w:t>області</w:t>
      </w:r>
      <w:proofErr w:type="spellEnd"/>
      <w:r w:rsidRPr="00D72B6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72B64">
        <w:rPr>
          <w:rFonts w:ascii="Arial" w:hAnsi="Arial" w:cs="Arial"/>
          <w:sz w:val="28"/>
          <w:szCs w:val="28"/>
        </w:rPr>
        <w:t>строком</w:t>
      </w:r>
      <w:proofErr w:type="spellEnd"/>
      <w:r w:rsidRPr="00D72B64">
        <w:rPr>
          <w:rFonts w:ascii="Arial" w:hAnsi="Arial" w:cs="Arial"/>
          <w:sz w:val="28"/>
          <w:szCs w:val="28"/>
        </w:rPr>
        <w:t xml:space="preserve"> на три роки з 08 </w:t>
      </w:r>
      <w:proofErr w:type="spellStart"/>
      <w:r w:rsidRPr="00D72B64">
        <w:rPr>
          <w:rFonts w:ascii="Arial" w:hAnsi="Arial" w:cs="Arial"/>
          <w:sz w:val="28"/>
          <w:szCs w:val="28"/>
        </w:rPr>
        <w:t>жовтня</w:t>
      </w:r>
      <w:proofErr w:type="spellEnd"/>
      <w:r w:rsidRPr="00D72B64">
        <w:rPr>
          <w:rFonts w:ascii="Arial" w:hAnsi="Arial" w:cs="Arial"/>
          <w:sz w:val="28"/>
          <w:szCs w:val="28"/>
        </w:rPr>
        <w:t xml:space="preserve"> 2021 року по 07 </w:t>
      </w:r>
      <w:proofErr w:type="spellStart"/>
      <w:r w:rsidRPr="00D72B64">
        <w:rPr>
          <w:rFonts w:ascii="Arial" w:hAnsi="Arial" w:cs="Arial"/>
          <w:sz w:val="28"/>
          <w:szCs w:val="28"/>
        </w:rPr>
        <w:t>жовтня</w:t>
      </w:r>
      <w:proofErr w:type="spellEnd"/>
      <w:r w:rsidRPr="00D72B64">
        <w:rPr>
          <w:rFonts w:ascii="Arial" w:hAnsi="Arial" w:cs="Arial"/>
          <w:sz w:val="28"/>
          <w:szCs w:val="28"/>
        </w:rPr>
        <w:t xml:space="preserve"> 2024року.</w:t>
      </w:r>
    </w:p>
    <w:p w:rsidR="002479B8" w:rsidRPr="00774FDF" w:rsidRDefault="000B7672" w:rsidP="002479B8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  <w:shd w:val="clear" w:color="auto" w:fill="FFFFFF"/>
          <w:lang w:val="uk-UA"/>
        </w:rPr>
      </w:pPr>
      <w:r w:rsidRPr="002479B8">
        <w:rPr>
          <w:rFonts w:ascii="Arial" w:hAnsi="Arial" w:cs="Arial"/>
          <w:sz w:val="28"/>
          <w:szCs w:val="28"/>
          <w:lang w:val="uk-UA"/>
        </w:rPr>
        <w:t xml:space="preserve"> </w:t>
      </w:r>
      <w:r w:rsidR="002479B8" w:rsidRPr="00774FDF">
        <w:rPr>
          <w:rFonts w:ascii="Arial" w:hAnsi="Arial" w:cs="Arial"/>
          <w:sz w:val="28"/>
          <w:szCs w:val="28"/>
          <w:lang w:val="uk-UA"/>
        </w:rPr>
        <w:t xml:space="preserve">Відповідно до рішення Вищої </w:t>
      </w:r>
      <w:r w:rsidR="002479B8">
        <w:rPr>
          <w:rFonts w:ascii="Arial" w:hAnsi="Arial" w:cs="Arial"/>
          <w:sz w:val="28"/>
          <w:szCs w:val="28"/>
          <w:lang w:val="uk-UA"/>
        </w:rPr>
        <w:t>ради правосуддя від 19.10</w:t>
      </w:r>
      <w:r w:rsidR="002479B8" w:rsidRPr="00774FDF">
        <w:rPr>
          <w:rFonts w:ascii="Arial" w:hAnsi="Arial" w:cs="Arial"/>
          <w:sz w:val="28"/>
          <w:szCs w:val="28"/>
          <w:lang w:val="uk-UA"/>
        </w:rPr>
        <w:t>.2021 року № 2</w:t>
      </w:r>
      <w:r w:rsidR="002479B8">
        <w:rPr>
          <w:rFonts w:ascii="Arial" w:hAnsi="Arial" w:cs="Arial"/>
          <w:sz w:val="28"/>
          <w:szCs w:val="28"/>
          <w:lang w:val="uk-UA"/>
        </w:rPr>
        <w:t>083</w:t>
      </w:r>
      <w:r w:rsidR="002479B8" w:rsidRPr="00774FDF">
        <w:rPr>
          <w:rFonts w:ascii="Arial" w:hAnsi="Arial" w:cs="Arial"/>
          <w:sz w:val="28"/>
          <w:szCs w:val="28"/>
          <w:lang w:val="uk-UA"/>
        </w:rPr>
        <w:t xml:space="preserve">/0/15-21 продовжено строк відрядження судді </w:t>
      </w:r>
      <w:proofErr w:type="spellStart"/>
      <w:r w:rsidR="002479B8">
        <w:rPr>
          <w:rFonts w:ascii="Arial" w:hAnsi="Arial" w:cs="Arial"/>
          <w:sz w:val="28"/>
          <w:szCs w:val="28"/>
          <w:lang w:val="uk-UA"/>
        </w:rPr>
        <w:t>Сколівського</w:t>
      </w:r>
      <w:proofErr w:type="spellEnd"/>
      <w:r w:rsidR="002479B8">
        <w:rPr>
          <w:rFonts w:ascii="Arial" w:hAnsi="Arial" w:cs="Arial"/>
          <w:sz w:val="28"/>
          <w:szCs w:val="28"/>
          <w:lang w:val="uk-UA"/>
        </w:rPr>
        <w:t xml:space="preserve"> </w:t>
      </w:r>
      <w:r w:rsidR="002479B8" w:rsidRPr="00774FDF">
        <w:rPr>
          <w:rFonts w:ascii="Arial" w:hAnsi="Arial" w:cs="Arial"/>
          <w:sz w:val="28"/>
          <w:szCs w:val="28"/>
          <w:lang w:val="uk-UA"/>
        </w:rPr>
        <w:t xml:space="preserve">районного суду </w:t>
      </w:r>
      <w:r w:rsidR="002479B8">
        <w:rPr>
          <w:rFonts w:ascii="Arial" w:hAnsi="Arial" w:cs="Arial"/>
          <w:sz w:val="28"/>
          <w:szCs w:val="28"/>
          <w:lang w:val="uk-UA"/>
        </w:rPr>
        <w:t>Львівської області</w:t>
      </w:r>
      <w:r w:rsidR="002479B8" w:rsidRPr="00774FDF">
        <w:rPr>
          <w:rFonts w:ascii="Arial" w:hAnsi="Arial" w:cs="Arial"/>
          <w:sz w:val="28"/>
          <w:szCs w:val="28"/>
          <w:lang w:val="uk-UA"/>
        </w:rPr>
        <w:t xml:space="preserve"> </w:t>
      </w:r>
      <w:r w:rsidR="002479B8" w:rsidRPr="0060647E">
        <w:rPr>
          <w:rFonts w:ascii="Arial" w:hAnsi="Arial" w:cs="Arial"/>
          <w:b/>
          <w:sz w:val="28"/>
          <w:szCs w:val="28"/>
          <w:lang w:val="uk-UA"/>
        </w:rPr>
        <w:t>Микитина Володимира Ярославовича</w:t>
      </w:r>
      <w:r w:rsidR="002479B8" w:rsidRPr="00774FDF">
        <w:rPr>
          <w:rFonts w:ascii="Arial" w:hAnsi="Arial" w:cs="Arial"/>
          <w:sz w:val="28"/>
          <w:szCs w:val="28"/>
          <w:lang w:val="uk-UA"/>
        </w:rPr>
        <w:t xml:space="preserve"> до </w:t>
      </w:r>
      <w:r w:rsidR="002479B8">
        <w:rPr>
          <w:rFonts w:ascii="Arial" w:hAnsi="Arial" w:cs="Arial"/>
          <w:sz w:val="28"/>
          <w:szCs w:val="28"/>
          <w:lang w:val="uk-UA"/>
        </w:rPr>
        <w:t>Стрийського міськрайонного</w:t>
      </w:r>
      <w:r w:rsidR="002479B8" w:rsidRPr="00774FDF">
        <w:rPr>
          <w:rFonts w:ascii="Arial" w:hAnsi="Arial" w:cs="Arial"/>
          <w:sz w:val="28"/>
          <w:szCs w:val="28"/>
          <w:lang w:val="uk-UA"/>
        </w:rPr>
        <w:t xml:space="preserve"> суду Львівської області  </w:t>
      </w:r>
      <w:r w:rsidR="002479B8" w:rsidRPr="00774FDF">
        <w:rPr>
          <w:rFonts w:ascii="Arial" w:hAnsi="Arial" w:cs="Arial"/>
          <w:sz w:val="28"/>
          <w:szCs w:val="28"/>
          <w:shd w:val="clear" w:color="auto" w:fill="FFFFFF"/>
          <w:lang w:val="uk-UA"/>
        </w:rPr>
        <w:t xml:space="preserve">для здійснення правосуддя </w:t>
      </w:r>
      <w:r w:rsidR="002479B8" w:rsidRPr="00774FDF">
        <w:rPr>
          <w:rFonts w:ascii="Arial" w:hAnsi="Arial" w:cs="Arial"/>
          <w:sz w:val="28"/>
          <w:szCs w:val="28"/>
          <w:lang w:val="uk-UA"/>
        </w:rPr>
        <w:t xml:space="preserve">на один рік </w:t>
      </w:r>
      <w:r w:rsidR="002479B8" w:rsidRPr="00774FDF">
        <w:rPr>
          <w:rFonts w:ascii="Arial" w:hAnsi="Arial" w:cs="Arial"/>
          <w:sz w:val="28"/>
          <w:szCs w:val="28"/>
          <w:shd w:val="clear" w:color="auto" w:fill="FFFFFF"/>
          <w:lang w:val="uk-UA"/>
        </w:rPr>
        <w:t xml:space="preserve">з </w:t>
      </w:r>
      <w:r w:rsidR="002479B8">
        <w:rPr>
          <w:rFonts w:ascii="Arial" w:hAnsi="Arial" w:cs="Arial"/>
          <w:sz w:val="28"/>
          <w:szCs w:val="28"/>
          <w:shd w:val="clear" w:color="auto" w:fill="FFFFFF"/>
          <w:lang w:val="uk-UA"/>
        </w:rPr>
        <w:t>06 січня 2022</w:t>
      </w:r>
      <w:r w:rsidR="002479B8" w:rsidRPr="00774FDF">
        <w:rPr>
          <w:rFonts w:ascii="Arial" w:hAnsi="Arial" w:cs="Arial"/>
          <w:sz w:val="28"/>
          <w:szCs w:val="28"/>
          <w:shd w:val="clear" w:color="auto" w:fill="FFFFFF"/>
          <w:lang w:val="uk-UA"/>
        </w:rPr>
        <w:t xml:space="preserve"> року. </w:t>
      </w:r>
    </w:p>
    <w:p w:rsidR="002479B8" w:rsidRPr="00774FDF" w:rsidRDefault="002479B8" w:rsidP="002479B8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  <w:shd w:val="clear" w:color="auto" w:fill="FFFFFF"/>
          <w:lang w:val="uk-UA"/>
        </w:rPr>
      </w:pPr>
      <w:r w:rsidRPr="00774FDF">
        <w:rPr>
          <w:rFonts w:ascii="Arial" w:hAnsi="Arial" w:cs="Arial"/>
          <w:sz w:val="28"/>
          <w:szCs w:val="28"/>
          <w:lang w:val="uk-UA"/>
        </w:rPr>
        <w:t xml:space="preserve">Відповідно до рішення Вищої </w:t>
      </w:r>
      <w:r>
        <w:rPr>
          <w:rFonts w:ascii="Arial" w:hAnsi="Arial" w:cs="Arial"/>
          <w:sz w:val="28"/>
          <w:szCs w:val="28"/>
          <w:lang w:val="uk-UA"/>
        </w:rPr>
        <w:t>ради правосуддя від 26.10</w:t>
      </w:r>
      <w:r w:rsidRPr="00774FDF">
        <w:rPr>
          <w:rFonts w:ascii="Arial" w:hAnsi="Arial" w:cs="Arial"/>
          <w:sz w:val="28"/>
          <w:szCs w:val="28"/>
          <w:lang w:val="uk-UA"/>
        </w:rPr>
        <w:t>.2021 року № 2</w:t>
      </w:r>
      <w:r>
        <w:rPr>
          <w:rFonts w:ascii="Arial" w:hAnsi="Arial" w:cs="Arial"/>
          <w:sz w:val="28"/>
          <w:szCs w:val="28"/>
          <w:lang w:val="uk-UA"/>
        </w:rPr>
        <w:t>115</w:t>
      </w:r>
      <w:r w:rsidRPr="00774FDF">
        <w:rPr>
          <w:rFonts w:ascii="Arial" w:hAnsi="Arial" w:cs="Arial"/>
          <w:sz w:val="28"/>
          <w:szCs w:val="28"/>
          <w:lang w:val="uk-UA"/>
        </w:rPr>
        <w:t xml:space="preserve">/0/15-21 продовжено строк відрядження судді </w:t>
      </w:r>
      <w:r>
        <w:rPr>
          <w:rFonts w:ascii="Arial" w:hAnsi="Arial" w:cs="Arial"/>
          <w:sz w:val="28"/>
          <w:szCs w:val="28"/>
          <w:lang w:val="uk-UA"/>
        </w:rPr>
        <w:t xml:space="preserve">Рівненського </w:t>
      </w:r>
      <w:r w:rsidRPr="00774FDF">
        <w:rPr>
          <w:rFonts w:ascii="Arial" w:hAnsi="Arial" w:cs="Arial"/>
          <w:sz w:val="28"/>
          <w:szCs w:val="28"/>
          <w:lang w:val="uk-UA"/>
        </w:rPr>
        <w:t xml:space="preserve">районного суду </w:t>
      </w:r>
      <w:r>
        <w:rPr>
          <w:rFonts w:ascii="Arial" w:hAnsi="Arial" w:cs="Arial"/>
          <w:sz w:val="28"/>
          <w:szCs w:val="28"/>
          <w:lang w:val="uk-UA"/>
        </w:rPr>
        <w:t>Рівненської області</w:t>
      </w:r>
      <w:r w:rsidRPr="00774FDF">
        <w:rPr>
          <w:rFonts w:ascii="Arial" w:hAnsi="Arial" w:cs="Arial"/>
          <w:sz w:val="28"/>
          <w:szCs w:val="28"/>
          <w:lang w:val="uk-UA"/>
        </w:rPr>
        <w:t xml:space="preserve"> </w:t>
      </w:r>
      <w:proofErr w:type="spellStart"/>
      <w:r w:rsidRPr="0060647E">
        <w:rPr>
          <w:rFonts w:ascii="Arial" w:hAnsi="Arial" w:cs="Arial"/>
          <w:b/>
          <w:sz w:val="28"/>
          <w:szCs w:val="28"/>
          <w:lang w:val="uk-UA"/>
        </w:rPr>
        <w:t>Гладишевої</w:t>
      </w:r>
      <w:proofErr w:type="spellEnd"/>
      <w:r w:rsidRPr="0060647E">
        <w:rPr>
          <w:rFonts w:ascii="Arial" w:hAnsi="Arial" w:cs="Arial"/>
          <w:b/>
          <w:sz w:val="28"/>
          <w:szCs w:val="28"/>
          <w:lang w:val="uk-UA"/>
        </w:rPr>
        <w:t xml:space="preserve"> Христини Володимирівни</w:t>
      </w:r>
      <w:r w:rsidRPr="00774FDF">
        <w:rPr>
          <w:rFonts w:ascii="Arial" w:hAnsi="Arial" w:cs="Arial"/>
          <w:sz w:val="28"/>
          <w:szCs w:val="28"/>
          <w:lang w:val="uk-UA"/>
        </w:rPr>
        <w:t xml:space="preserve"> до </w:t>
      </w:r>
      <w:r w:rsidR="00FE6240">
        <w:rPr>
          <w:rFonts w:ascii="Arial" w:hAnsi="Arial" w:cs="Arial"/>
          <w:sz w:val="28"/>
          <w:szCs w:val="28"/>
          <w:lang w:val="uk-UA"/>
        </w:rPr>
        <w:t>Франківського районного суду м.</w:t>
      </w:r>
      <w:bookmarkStart w:id="0" w:name="_GoBack"/>
      <w:bookmarkEnd w:id="0"/>
      <w:r>
        <w:rPr>
          <w:rFonts w:ascii="Arial" w:hAnsi="Arial" w:cs="Arial"/>
          <w:sz w:val="28"/>
          <w:szCs w:val="28"/>
          <w:lang w:val="uk-UA"/>
        </w:rPr>
        <w:t>Львова</w:t>
      </w:r>
      <w:r w:rsidRPr="00774FDF">
        <w:rPr>
          <w:rFonts w:ascii="Arial" w:hAnsi="Arial" w:cs="Arial"/>
          <w:sz w:val="28"/>
          <w:szCs w:val="28"/>
          <w:lang w:val="uk-UA"/>
        </w:rPr>
        <w:t xml:space="preserve">  </w:t>
      </w:r>
      <w:r w:rsidRPr="00774FDF">
        <w:rPr>
          <w:rFonts w:ascii="Arial" w:hAnsi="Arial" w:cs="Arial"/>
          <w:sz w:val="28"/>
          <w:szCs w:val="28"/>
          <w:shd w:val="clear" w:color="auto" w:fill="FFFFFF"/>
          <w:lang w:val="uk-UA"/>
        </w:rPr>
        <w:t xml:space="preserve">для здійснення правосуддя </w:t>
      </w:r>
      <w:r w:rsidRPr="00774FDF">
        <w:rPr>
          <w:rFonts w:ascii="Arial" w:hAnsi="Arial" w:cs="Arial"/>
          <w:sz w:val="28"/>
          <w:szCs w:val="28"/>
          <w:lang w:val="uk-UA"/>
        </w:rPr>
        <w:t xml:space="preserve">на один рік </w:t>
      </w:r>
      <w:r w:rsidRPr="00774FDF">
        <w:rPr>
          <w:rFonts w:ascii="Arial" w:hAnsi="Arial" w:cs="Arial"/>
          <w:sz w:val="28"/>
          <w:szCs w:val="28"/>
          <w:shd w:val="clear" w:color="auto" w:fill="FFFFFF"/>
          <w:lang w:val="uk-UA"/>
        </w:rPr>
        <w:t xml:space="preserve">з </w:t>
      </w:r>
      <w:r>
        <w:rPr>
          <w:rFonts w:ascii="Arial" w:hAnsi="Arial" w:cs="Arial"/>
          <w:sz w:val="28"/>
          <w:szCs w:val="28"/>
          <w:shd w:val="clear" w:color="auto" w:fill="FFFFFF"/>
          <w:lang w:val="uk-UA"/>
        </w:rPr>
        <w:t>06 січня 2022</w:t>
      </w:r>
      <w:r w:rsidRPr="00774FDF">
        <w:rPr>
          <w:rFonts w:ascii="Arial" w:hAnsi="Arial" w:cs="Arial"/>
          <w:sz w:val="28"/>
          <w:szCs w:val="28"/>
          <w:shd w:val="clear" w:color="auto" w:fill="FFFFFF"/>
          <w:lang w:val="uk-UA"/>
        </w:rPr>
        <w:t xml:space="preserve"> року. </w:t>
      </w:r>
    </w:p>
    <w:p w:rsidR="000B7672" w:rsidRPr="002479B8" w:rsidRDefault="002479B8" w:rsidP="002479B8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  <w:shd w:val="clear" w:color="auto" w:fill="FFFFFF"/>
          <w:lang w:val="uk-UA"/>
        </w:rPr>
      </w:pPr>
      <w:r w:rsidRPr="00774FDF">
        <w:rPr>
          <w:rFonts w:ascii="Arial" w:hAnsi="Arial" w:cs="Arial"/>
          <w:sz w:val="28"/>
          <w:szCs w:val="28"/>
          <w:lang w:val="uk-UA"/>
        </w:rPr>
        <w:t xml:space="preserve">Відповідно до рішення Вищої ради правосуддя від 04.11.2021 року № 2159/0/15-21 продовжено строк відрядження судді Первомайського міськрайонного суду Миколаївської області </w:t>
      </w:r>
      <w:proofErr w:type="spellStart"/>
      <w:r w:rsidRPr="0060647E">
        <w:rPr>
          <w:rFonts w:ascii="Arial" w:hAnsi="Arial" w:cs="Arial"/>
          <w:b/>
          <w:sz w:val="28"/>
          <w:szCs w:val="28"/>
          <w:lang w:val="uk-UA"/>
        </w:rPr>
        <w:t>Хемич</w:t>
      </w:r>
      <w:proofErr w:type="spellEnd"/>
      <w:r w:rsidRPr="0060647E">
        <w:rPr>
          <w:rFonts w:ascii="Arial" w:hAnsi="Arial" w:cs="Arial"/>
          <w:b/>
          <w:sz w:val="28"/>
          <w:szCs w:val="28"/>
          <w:lang w:val="uk-UA"/>
        </w:rPr>
        <w:t xml:space="preserve"> Оксани Богданівни</w:t>
      </w:r>
      <w:r w:rsidRPr="00774FDF">
        <w:rPr>
          <w:rFonts w:ascii="Arial" w:hAnsi="Arial" w:cs="Arial"/>
          <w:sz w:val="28"/>
          <w:szCs w:val="28"/>
          <w:lang w:val="uk-UA"/>
        </w:rPr>
        <w:t xml:space="preserve"> до Бориславського міського суду Львівської області  </w:t>
      </w:r>
      <w:r w:rsidRPr="00774FDF">
        <w:rPr>
          <w:rFonts w:ascii="Arial" w:hAnsi="Arial" w:cs="Arial"/>
          <w:sz w:val="28"/>
          <w:szCs w:val="28"/>
          <w:shd w:val="clear" w:color="auto" w:fill="FFFFFF"/>
          <w:lang w:val="uk-UA"/>
        </w:rPr>
        <w:t xml:space="preserve">для здійснення правосуддя </w:t>
      </w:r>
      <w:r w:rsidRPr="00774FDF">
        <w:rPr>
          <w:rFonts w:ascii="Arial" w:hAnsi="Arial" w:cs="Arial"/>
          <w:sz w:val="28"/>
          <w:szCs w:val="28"/>
          <w:lang w:val="uk-UA"/>
        </w:rPr>
        <w:t xml:space="preserve">на один рік </w:t>
      </w:r>
      <w:r w:rsidRPr="00774FDF">
        <w:rPr>
          <w:rFonts w:ascii="Arial" w:hAnsi="Arial" w:cs="Arial"/>
          <w:sz w:val="28"/>
          <w:szCs w:val="28"/>
          <w:shd w:val="clear" w:color="auto" w:fill="FFFFFF"/>
          <w:lang w:val="uk-UA"/>
        </w:rPr>
        <w:t>з 11 грудня 2021 року.</w:t>
      </w:r>
      <w:r>
        <w:rPr>
          <w:rFonts w:ascii="Arial" w:hAnsi="Arial" w:cs="Arial"/>
          <w:sz w:val="28"/>
          <w:szCs w:val="28"/>
          <w:shd w:val="clear" w:color="auto" w:fill="FFFFFF"/>
          <w:lang w:val="uk-UA"/>
        </w:rPr>
        <w:t xml:space="preserve"> </w:t>
      </w:r>
    </w:p>
    <w:p w:rsidR="00D53FB2" w:rsidRPr="00D72B64" w:rsidRDefault="00D53FB2" w:rsidP="00D53FB2">
      <w:pPr>
        <w:ind w:firstLine="708"/>
        <w:jc w:val="both"/>
        <w:rPr>
          <w:rFonts w:ascii="Arial" w:hAnsi="Arial" w:cs="Arial"/>
          <w:spacing w:val="0"/>
          <w:sz w:val="28"/>
          <w:szCs w:val="28"/>
        </w:rPr>
      </w:pPr>
      <w:r w:rsidRPr="00D72B64">
        <w:rPr>
          <w:rFonts w:ascii="Arial" w:hAnsi="Arial" w:cs="Arial"/>
          <w:spacing w:val="0"/>
          <w:sz w:val="28"/>
          <w:szCs w:val="28"/>
        </w:rPr>
        <w:t xml:space="preserve">Відповідно до Указу Президента України «Про призначення суддів» від 01 грудня 2021 року № 610/2021  призначено на посаду судді Дрогобицького міськрайонного суду Львівської області </w:t>
      </w:r>
      <w:r w:rsidRPr="00D72B64">
        <w:rPr>
          <w:rFonts w:ascii="Arial" w:hAnsi="Arial" w:cs="Arial"/>
          <w:b/>
          <w:spacing w:val="0"/>
          <w:sz w:val="28"/>
          <w:szCs w:val="28"/>
        </w:rPr>
        <w:t>Коваля Романа Григоровича</w:t>
      </w:r>
      <w:r w:rsidRPr="00D72B64">
        <w:rPr>
          <w:rFonts w:ascii="Arial" w:hAnsi="Arial" w:cs="Arial"/>
          <w:spacing w:val="0"/>
          <w:sz w:val="28"/>
          <w:szCs w:val="28"/>
        </w:rPr>
        <w:t>.</w:t>
      </w:r>
    </w:p>
    <w:p w:rsidR="00D53FB2" w:rsidRPr="00D72B64" w:rsidRDefault="00D53FB2" w:rsidP="00D53FB2">
      <w:pPr>
        <w:ind w:firstLine="708"/>
        <w:jc w:val="both"/>
        <w:rPr>
          <w:rFonts w:ascii="Arial" w:hAnsi="Arial" w:cs="Arial"/>
          <w:spacing w:val="0"/>
          <w:sz w:val="28"/>
          <w:szCs w:val="28"/>
        </w:rPr>
      </w:pPr>
      <w:r w:rsidRPr="00D72B64">
        <w:rPr>
          <w:rFonts w:ascii="Arial" w:hAnsi="Arial" w:cs="Arial"/>
          <w:spacing w:val="0"/>
          <w:sz w:val="28"/>
          <w:szCs w:val="28"/>
        </w:rPr>
        <w:t xml:space="preserve">Відповідно до Указу Президента України «Про призначення суддів» від 01 грудня 2021 року № 613/2021  призначено на посаду судді Дрогобицького міськрайонного суду Львівської області </w:t>
      </w:r>
      <w:proofErr w:type="spellStart"/>
      <w:r w:rsidRPr="00D72B64">
        <w:rPr>
          <w:rFonts w:ascii="Arial" w:hAnsi="Arial" w:cs="Arial"/>
          <w:b/>
          <w:spacing w:val="0"/>
          <w:sz w:val="28"/>
          <w:szCs w:val="28"/>
        </w:rPr>
        <w:t>Кучаковського</w:t>
      </w:r>
      <w:proofErr w:type="spellEnd"/>
      <w:r w:rsidRPr="00D72B64">
        <w:rPr>
          <w:rFonts w:ascii="Arial" w:hAnsi="Arial" w:cs="Arial"/>
          <w:b/>
          <w:spacing w:val="0"/>
          <w:sz w:val="28"/>
          <w:szCs w:val="28"/>
        </w:rPr>
        <w:t xml:space="preserve"> Юрія Сергійовича</w:t>
      </w:r>
      <w:r w:rsidRPr="00D72B64">
        <w:rPr>
          <w:rFonts w:ascii="Arial" w:hAnsi="Arial" w:cs="Arial"/>
          <w:spacing w:val="0"/>
          <w:sz w:val="28"/>
          <w:szCs w:val="28"/>
        </w:rPr>
        <w:t>.</w:t>
      </w:r>
    </w:p>
    <w:p w:rsidR="0067056F" w:rsidRDefault="0067056F" w:rsidP="0067056F">
      <w:pPr>
        <w:ind w:firstLine="708"/>
        <w:jc w:val="both"/>
        <w:rPr>
          <w:rFonts w:ascii="Arial" w:hAnsi="Arial" w:cs="Arial"/>
          <w:spacing w:val="0"/>
          <w:sz w:val="28"/>
          <w:szCs w:val="28"/>
        </w:rPr>
      </w:pPr>
      <w:r w:rsidRPr="00D72B64">
        <w:rPr>
          <w:rFonts w:ascii="Arial" w:hAnsi="Arial" w:cs="Arial"/>
          <w:spacing w:val="0"/>
          <w:sz w:val="28"/>
          <w:szCs w:val="28"/>
        </w:rPr>
        <w:t xml:space="preserve">Відповідно до Указу Президента України «Про призначення суддів» від 16 грудня 2021 року № 664/2021  призначено на посаду судді Трускавецького міського суду Львівської області </w:t>
      </w:r>
      <w:proofErr w:type="spellStart"/>
      <w:r w:rsidRPr="00D72B64">
        <w:rPr>
          <w:rFonts w:ascii="Arial" w:hAnsi="Arial" w:cs="Arial"/>
          <w:b/>
          <w:spacing w:val="0"/>
          <w:sz w:val="28"/>
          <w:szCs w:val="28"/>
        </w:rPr>
        <w:t>Василюк</w:t>
      </w:r>
      <w:proofErr w:type="spellEnd"/>
      <w:r w:rsidRPr="00D72B64">
        <w:rPr>
          <w:rFonts w:ascii="Arial" w:hAnsi="Arial" w:cs="Arial"/>
          <w:b/>
          <w:spacing w:val="0"/>
          <w:sz w:val="28"/>
          <w:szCs w:val="28"/>
        </w:rPr>
        <w:t xml:space="preserve"> Тетяну Василівну</w:t>
      </w:r>
      <w:r w:rsidRPr="00D72B64">
        <w:rPr>
          <w:rFonts w:ascii="Arial" w:hAnsi="Arial" w:cs="Arial"/>
          <w:spacing w:val="0"/>
          <w:sz w:val="28"/>
          <w:szCs w:val="28"/>
        </w:rPr>
        <w:t>.</w:t>
      </w:r>
    </w:p>
    <w:p w:rsidR="001077E0" w:rsidRPr="00DE68FE" w:rsidRDefault="001077E0" w:rsidP="0067056F">
      <w:pPr>
        <w:ind w:firstLine="708"/>
        <w:jc w:val="both"/>
        <w:rPr>
          <w:rFonts w:ascii="Arial" w:hAnsi="Arial" w:cs="Arial"/>
          <w:spacing w:val="0"/>
          <w:sz w:val="28"/>
          <w:szCs w:val="28"/>
        </w:rPr>
      </w:pPr>
    </w:p>
    <w:p w:rsidR="00BB5AD6" w:rsidRPr="00D72B64" w:rsidRDefault="00BB5AD6" w:rsidP="00487424">
      <w:pPr>
        <w:ind w:firstLine="708"/>
        <w:jc w:val="both"/>
        <w:rPr>
          <w:rFonts w:ascii="Arial" w:hAnsi="Arial" w:cs="Arial"/>
          <w:spacing w:val="0"/>
          <w:sz w:val="28"/>
          <w:szCs w:val="28"/>
        </w:rPr>
      </w:pPr>
    </w:p>
    <w:p w:rsidR="00BB5AD6" w:rsidRPr="00D72B64" w:rsidRDefault="00BB5AD6" w:rsidP="00487424">
      <w:pPr>
        <w:ind w:firstLine="708"/>
        <w:jc w:val="both"/>
        <w:rPr>
          <w:rFonts w:ascii="Arial" w:hAnsi="Arial" w:cs="Arial"/>
          <w:spacing w:val="0"/>
          <w:sz w:val="28"/>
          <w:szCs w:val="28"/>
        </w:rPr>
      </w:pPr>
    </w:p>
    <w:p w:rsidR="007D43E2" w:rsidRPr="00487424" w:rsidRDefault="007D43E2" w:rsidP="00F913B1">
      <w:pPr>
        <w:ind w:firstLine="709"/>
        <w:jc w:val="both"/>
        <w:rPr>
          <w:rFonts w:ascii="Arial" w:hAnsi="Arial" w:cs="Arial"/>
          <w:color w:val="FF0000"/>
          <w:spacing w:val="0"/>
          <w:sz w:val="28"/>
          <w:szCs w:val="28"/>
        </w:rPr>
      </w:pPr>
    </w:p>
    <w:sectPr w:rsidR="007D43E2" w:rsidRPr="00487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002"/>
    <w:rsid w:val="00003364"/>
    <w:rsid w:val="00012098"/>
    <w:rsid w:val="00026F57"/>
    <w:rsid w:val="000477FF"/>
    <w:rsid w:val="000873EA"/>
    <w:rsid w:val="000A47F5"/>
    <w:rsid w:val="000A5BFF"/>
    <w:rsid w:val="000B7672"/>
    <w:rsid w:val="000C2C49"/>
    <w:rsid w:val="000C3297"/>
    <w:rsid w:val="000E2E8C"/>
    <w:rsid w:val="001077E0"/>
    <w:rsid w:val="00111B0C"/>
    <w:rsid w:val="0011307B"/>
    <w:rsid w:val="001504E2"/>
    <w:rsid w:val="001949F1"/>
    <w:rsid w:val="001B4605"/>
    <w:rsid w:val="001E6018"/>
    <w:rsid w:val="001F3FFA"/>
    <w:rsid w:val="002034EE"/>
    <w:rsid w:val="002054DB"/>
    <w:rsid w:val="002269F7"/>
    <w:rsid w:val="002429BE"/>
    <w:rsid w:val="002479B8"/>
    <w:rsid w:val="002679AD"/>
    <w:rsid w:val="002759B2"/>
    <w:rsid w:val="0028620E"/>
    <w:rsid w:val="002D1943"/>
    <w:rsid w:val="003359AB"/>
    <w:rsid w:val="00336122"/>
    <w:rsid w:val="00336DD7"/>
    <w:rsid w:val="00345BF4"/>
    <w:rsid w:val="0035395A"/>
    <w:rsid w:val="00393AB5"/>
    <w:rsid w:val="003967B3"/>
    <w:rsid w:val="003A502C"/>
    <w:rsid w:val="003B1D07"/>
    <w:rsid w:val="004057D1"/>
    <w:rsid w:val="00432906"/>
    <w:rsid w:val="00487424"/>
    <w:rsid w:val="004A7F0E"/>
    <w:rsid w:val="004E0398"/>
    <w:rsid w:val="00503D43"/>
    <w:rsid w:val="00545C5F"/>
    <w:rsid w:val="00546A8E"/>
    <w:rsid w:val="005537C4"/>
    <w:rsid w:val="00584990"/>
    <w:rsid w:val="005977A8"/>
    <w:rsid w:val="005B6E25"/>
    <w:rsid w:val="00600D22"/>
    <w:rsid w:val="00601501"/>
    <w:rsid w:val="0060647E"/>
    <w:rsid w:val="00612DF9"/>
    <w:rsid w:val="0062483C"/>
    <w:rsid w:val="006437EB"/>
    <w:rsid w:val="00662814"/>
    <w:rsid w:val="0067056F"/>
    <w:rsid w:val="006D4B40"/>
    <w:rsid w:val="006D5C67"/>
    <w:rsid w:val="0070513B"/>
    <w:rsid w:val="00710483"/>
    <w:rsid w:val="00735A36"/>
    <w:rsid w:val="00741F2E"/>
    <w:rsid w:val="007529A5"/>
    <w:rsid w:val="00753824"/>
    <w:rsid w:val="00774FDF"/>
    <w:rsid w:val="0078101B"/>
    <w:rsid w:val="00784A9D"/>
    <w:rsid w:val="00796853"/>
    <w:rsid w:val="007A11A5"/>
    <w:rsid w:val="007C6374"/>
    <w:rsid w:val="007D43E2"/>
    <w:rsid w:val="008017B1"/>
    <w:rsid w:val="00816370"/>
    <w:rsid w:val="00821E74"/>
    <w:rsid w:val="00874BA6"/>
    <w:rsid w:val="008B0639"/>
    <w:rsid w:val="008C1937"/>
    <w:rsid w:val="008E3951"/>
    <w:rsid w:val="00943D39"/>
    <w:rsid w:val="00952AA5"/>
    <w:rsid w:val="009646F6"/>
    <w:rsid w:val="00985CDC"/>
    <w:rsid w:val="009878BE"/>
    <w:rsid w:val="009C2126"/>
    <w:rsid w:val="009E4422"/>
    <w:rsid w:val="009E484B"/>
    <w:rsid w:val="00A220CC"/>
    <w:rsid w:val="00A244C2"/>
    <w:rsid w:val="00A31009"/>
    <w:rsid w:val="00A44936"/>
    <w:rsid w:val="00A53BE8"/>
    <w:rsid w:val="00A75F02"/>
    <w:rsid w:val="00A80EFE"/>
    <w:rsid w:val="00A93B37"/>
    <w:rsid w:val="00B10F0C"/>
    <w:rsid w:val="00B2058F"/>
    <w:rsid w:val="00B23107"/>
    <w:rsid w:val="00B468A1"/>
    <w:rsid w:val="00B90333"/>
    <w:rsid w:val="00BB5AD6"/>
    <w:rsid w:val="00BC03EA"/>
    <w:rsid w:val="00BF0D2F"/>
    <w:rsid w:val="00C23002"/>
    <w:rsid w:val="00C52139"/>
    <w:rsid w:val="00C80121"/>
    <w:rsid w:val="00C82819"/>
    <w:rsid w:val="00CC3A56"/>
    <w:rsid w:val="00CE20DB"/>
    <w:rsid w:val="00CF580F"/>
    <w:rsid w:val="00D16892"/>
    <w:rsid w:val="00D33D83"/>
    <w:rsid w:val="00D53FB2"/>
    <w:rsid w:val="00D56B7B"/>
    <w:rsid w:val="00D61B04"/>
    <w:rsid w:val="00D646A7"/>
    <w:rsid w:val="00D72B64"/>
    <w:rsid w:val="00D90C61"/>
    <w:rsid w:val="00D97F43"/>
    <w:rsid w:val="00DB67D9"/>
    <w:rsid w:val="00DE0C3B"/>
    <w:rsid w:val="00DE68FE"/>
    <w:rsid w:val="00E145E6"/>
    <w:rsid w:val="00E154B6"/>
    <w:rsid w:val="00E200AE"/>
    <w:rsid w:val="00E20B54"/>
    <w:rsid w:val="00E22BF6"/>
    <w:rsid w:val="00E4526B"/>
    <w:rsid w:val="00E56396"/>
    <w:rsid w:val="00E5705E"/>
    <w:rsid w:val="00E87A59"/>
    <w:rsid w:val="00EF719A"/>
    <w:rsid w:val="00F36CFF"/>
    <w:rsid w:val="00F5628F"/>
    <w:rsid w:val="00F71DF0"/>
    <w:rsid w:val="00F913B1"/>
    <w:rsid w:val="00F93FE5"/>
    <w:rsid w:val="00FE6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4E2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15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477FF"/>
    <w:rPr>
      <w:b/>
      <w:bCs/>
    </w:rPr>
  </w:style>
  <w:style w:type="paragraph" w:styleId="a4">
    <w:name w:val="Normal (Web)"/>
    <w:basedOn w:val="a"/>
    <w:uiPriority w:val="99"/>
    <w:semiHidden/>
    <w:unhideWhenUsed/>
    <w:rsid w:val="0011307B"/>
    <w:pPr>
      <w:spacing w:before="100" w:beforeAutospacing="1" w:after="100" w:afterAutospacing="1"/>
    </w:pPr>
    <w:rPr>
      <w:color w:val="auto"/>
      <w:spacing w:val="0"/>
      <w:lang w:val="ru-RU"/>
    </w:rPr>
  </w:style>
  <w:style w:type="paragraph" w:customStyle="1" w:styleId="rtejustify">
    <w:name w:val="rtejustify"/>
    <w:basedOn w:val="a"/>
    <w:rsid w:val="003B1D07"/>
    <w:pPr>
      <w:spacing w:before="100" w:beforeAutospacing="1" w:after="100" w:afterAutospacing="1"/>
    </w:pPr>
    <w:rPr>
      <w:color w:val="auto"/>
      <w:spacing w:val="0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8163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6370"/>
    <w:rPr>
      <w:rFonts w:ascii="Tahoma" w:eastAsia="Times New Roman" w:hAnsi="Tahoma" w:cs="Tahoma"/>
      <w:color w:val="000000"/>
      <w:spacing w:val="15"/>
      <w:sz w:val="16"/>
      <w:szCs w:val="16"/>
      <w:lang w:val="uk-UA" w:eastAsia="ru-RU"/>
    </w:rPr>
  </w:style>
  <w:style w:type="character" w:customStyle="1" w:styleId="FontStyle14">
    <w:name w:val="Font Style14"/>
    <w:rsid w:val="008C1937"/>
    <w:rPr>
      <w:rFonts w:ascii="Times New Roman" w:hAnsi="Times New Roman" w:cs="Times New Roman"/>
      <w:sz w:val="26"/>
      <w:szCs w:val="26"/>
    </w:rPr>
  </w:style>
  <w:style w:type="table" w:styleId="a7">
    <w:name w:val="Table Grid"/>
    <w:basedOn w:val="a1"/>
    <w:uiPriority w:val="59"/>
    <w:rsid w:val="00D646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4E2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15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477FF"/>
    <w:rPr>
      <w:b/>
      <w:bCs/>
    </w:rPr>
  </w:style>
  <w:style w:type="paragraph" w:styleId="a4">
    <w:name w:val="Normal (Web)"/>
    <w:basedOn w:val="a"/>
    <w:uiPriority w:val="99"/>
    <w:semiHidden/>
    <w:unhideWhenUsed/>
    <w:rsid w:val="0011307B"/>
    <w:pPr>
      <w:spacing w:before="100" w:beforeAutospacing="1" w:after="100" w:afterAutospacing="1"/>
    </w:pPr>
    <w:rPr>
      <w:color w:val="auto"/>
      <w:spacing w:val="0"/>
      <w:lang w:val="ru-RU"/>
    </w:rPr>
  </w:style>
  <w:style w:type="paragraph" w:customStyle="1" w:styleId="rtejustify">
    <w:name w:val="rtejustify"/>
    <w:basedOn w:val="a"/>
    <w:rsid w:val="003B1D07"/>
    <w:pPr>
      <w:spacing w:before="100" w:beforeAutospacing="1" w:after="100" w:afterAutospacing="1"/>
    </w:pPr>
    <w:rPr>
      <w:color w:val="auto"/>
      <w:spacing w:val="0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8163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6370"/>
    <w:rPr>
      <w:rFonts w:ascii="Tahoma" w:eastAsia="Times New Roman" w:hAnsi="Tahoma" w:cs="Tahoma"/>
      <w:color w:val="000000"/>
      <w:spacing w:val="15"/>
      <w:sz w:val="16"/>
      <w:szCs w:val="16"/>
      <w:lang w:val="uk-UA" w:eastAsia="ru-RU"/>
    </w:rPr>
  </w:style>
  <w:style w:type="character" w:customStyle="1" w:styleId="FontStyle14">
    <w:name w:val="Font Style14"/>
    <w:rsid w:val="008C1937"/>
    <w:rPr>
      <w:rFonts w:ascii="Times New Roman" w:hAnsi="Times New Roman" w:cs="Times New Roman"/>
      <w:sz w:val="26"/>
      <w:szCs w:val="26"/>
    </w:rPr>
  </w:style>
  <w:style w:type="table" w:styleId="a7">
    <w:name w:val="Table Grid"/>
    <w:basedOn w:val="a1"/>
    <w:uiPriority w:val="59"/>
    <w:rsid w:val="00D646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1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65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61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CB8EA-2A5D-4444-A483-6FB2FA083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testove</dc:creator>
  <cp:lastModifiedBy>testove</cp:lastModifiedBy>
  <cp:revision>22</cp:revision>
  <cp:lastPrinted>2022-02-04T11:42:00Z</cp:lastPrinted>
  <dcterms:created xsi:type="dcterms:W3CDTF">2021-08-13T09:18:00Z</dcterms:created>
  <dcterms:modified xsi:type="dcterms:W3CDTF">2022-02-08T10:26:00Z</dcterms:modified>
</cp:coreProperties>
</file>