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D85" w:rsidRPr="007A4589" w:rsidRDefault="004B1D85" w:rsidP="004B1D85">
      <w:pPr>
        <w:ind w:left="5812"/>
        <w:rPr>
          <w:b/>
        </w:rPr>
      </w:pPr>
      <w:bookmarkStart w:id="0" w:name="_GoBack"/>
      <w:bookmarkEnd w:id="0"/>
      <w:r w:rsidRPr="009B5C73">
        <w:t>ЗАТВЕРДЖЕНО</w:t>
      </w:r>
    </w:p>
    <w:p w:rsidR="004B1D85" w:rsidRPr="007A4589" w:rsidRDefault="004B1D85" w:rsidP="004B1D85">
      <w:pPr>
        <w:ind w:left="5812"/>
      </w:pPr>
      <w:r w:rsidRPr="007A4589">
        <w:t xml:space="preserve">Наказ територіального управління Служби судової охорони у Львівській області </w:t>
      </w:r>
    </w:p>
    <w:p w:rsidR="004B1D85" w:rsidRPr="007A4589" w:rsidRDefault="004B1D85" w:rsidP="004B1D85">
      <w:pPr>
        <w:ind w:left="5812"/>
      </w:pPr>
      <w:r w:rsidRPr="007A4589">
        <w:t>від</w:t>
      </w:r>
      <w:r w:rsidR="000157F3">
        <w:t xml:space="preserve"> </w:t>
      </w:r>
      <w:r w:rsidR="002A6056">
        <w:t>11</w:t>
      </w:r>
      <w:r w:rsidRPr="007A4589">
        <w:t>.0</w:t>
      </w:r>
      <w:r w:rsidR="000157F3">
        <w:t>4</w:t>
      </w:r>
      <w:r w:rsidRPr="007A4589">
        <w:t xml:space="preserve">.2024 № </w:t>
      </w:r>
      <w:r w:rsidR="002A6056">
        <w:t>152</w:t>
      </w:r>
    </w:p>
    <w:p w:rsidR="004B1D85" w:rsidRPr="007A4589" w:rsidRDefault="004B1D85" w:rsidP="004B1D85">
      <w:pPr>
        <w:ind w:left="5812"/>
        <w:rPr>
          <w:sz w:val="10"/>
          <w:szCs w:val="10"/>
        </w:rPr>
      </w:pPr>
    </w:p>
    <w:p w:rsidR="004B1D85" w:rsidRPr="007A4589" w:rsidRDefault="004B1D85" w:rsidP="004B1D85">
      <w:pPr>
        <w:jc w:val="center"/>
        <w:rPr>
          <w:b/>
        </w:rPr>
      </w:pPr>
      <w:r w:rsidRPr="007A4589">
        <w:rPr>
          <w:b/>
        </w:rPr>
        <w:t>УМОВИ</w:t>
      </w:r>
    </w:p>
    <w:p w:rsidR="004B1D85" w:rsidRPr="007A4589" w:rsidRDefault="004B1D85" w:rsidP="004B1D85">
      <w:pPr>
        <w:jc w:val="center"/>
        <w:rPr>
          <w:b/>
        </w:rPr>
      </w:pPr>
      <w:r w:rsidRPr="007A4589">
        <w:rPr>
          <w:b/>
        </w:rPr>
        <w:t xml:space="preserve">проведення конкурсу на зайняття вакантної посади </w:t>
      </w:r>
    </w:p>
    <w:p w:rsidR="004B1D85" w:rsidRPr="007A4589" w:rsidRDefault="004B1D85" w:rsidP="004B1D85">
      <w:pPr>
        <w:jc w:val="center"/>
        <w:rPr>
          <w:b/>
        </w:rPr>
      </w:pPr>
      <w:r w:rsidRPr="007A4589">
        <w:rPr>
          <w:b/>
        </w:rPr>
        <w:t xml:space="preserve">командира 1 підрозділу охорони територіального управління </w:t>
      </w:r>
    </w:p>
    <w:p w:rsidR="004B1D85" w:rsidRPr="007A4589" w:rsidRDefault="004B1D85" w:rsidP="004B1D85">
      <w:pPr>
        <w:jc w:val="center"/>
        <w:rPr>
          <w:b/>
        </w:rPr>
      </w:pPr>
      <w:r w:rsidRPr="007A4589">
        <w:rPr>
          <w:b/>
        </w:rPr>
        <w:t>Служби судової охорони у Львівській області</w:t>
      </w:r>
    </w:p>
    <w:p w:rsidR="004B1D85" w:rsidRPr="007A4589" w:rsidRDefault="004B1D85" w:rsidP="004B1D85">
      <w:pPr>
        <w:jc w:val="center"/>
        <w:rPr>
          <w:b/>
        </w:rPr>
      </w:pPr>
      <w:r w:rsidRPr="007A4589">
        <w:rPr>
          <w:b/>
        </w:rPr>
        <w:t xml:space="preserve"> (1 посада)</w:t>
      </w:r>
    </w:p>
    <w:p w:rsidR="004B1D85" w:rsidRPr="007A4589" w:rsidRDefault="004B1D85" w:rsidP="004B1D85">
      <w:pPr>
        <w:jc w:val="center"/>
        <w:rPr>
          <w:b/>
          <w:sz w:val="10"/>
          <w:szCs w:val="10"/>
        </w:rPr>
      </w:pPr>
    </w:p>
    <w:p w:rsidR="004B1D85" w:rsidRPr="007A4589" w:rsidRDefault="004B1D85" w:rsidP="004B1D85">
      <w:pPr>
        <w:ind w:firstLine="720"/>
        <w:jc w:val="both"/>
        <w:rPr>
          <w:b/>
        </w:rPr>
      </w:pPr>
      <w:r w:rsidRPr="007A4589">
        <w:rPr>
          <w:b/>
        </w:rPr>
        <w:t>1. Загальні вимоги до кандидатів на посаду командира 1 підрозділу охорони територіального управління Служби судової охорони у Львівській області (далі – Управління):</w:t>
      </w:r>
    </w:p>
    <w:p w:rsidR="004B1D85" w:rsidRPr="007A4589" w:rsidRDefault="004B1D85" w:rsidP="004B1D85">
      <w:pPr>
        <w:ind w:firstLine="720"/>
        <w:jc w:val="both"/>
        <w:rPr>
          <w:b/>
          <w:sz w:val="6"/>
          <w:szCs w:val="16"/>
        </w:rPr>
      </w:pPr>
    </w:p>
    <w:p w:rsidR="004B1D85" w:rsidRPr="007A4589" w:rsidRDefault="004B1D85" w:rsidP="004B1D85">
      <w:pPr>
        <w:ind w:firstLine="720"/>
        <w:jc w:val="both"/>
      </w:pPr>
      <w:r w:rsidRPr="007A4589">
        <w:t>1) відповідність загальним вимогам до кандидатів на службу (частина 1 ст. 163 Закону України «Про судоустрій і статус суддів»);</w:t>
      </w:r>
    </w:p>
    <w:p w:rsidR="004B1D85" w:rsidRPr="007A4589" w:rsidRDefault="004B1D85" w:rsidP="004B1D85">
      <w:pPr>
        <w:ind w:firstLine="720"/>
        <w:jc w:val="both"/>
      </w:pPr>
      <w:r w:rsidRPr="007A4589">
        <w:t>2) вільне володіння державною мовою відповідно до вимог Закону України «Про забезпечення функціонування української мови як державної»*.</w:t>
      </w:r>
    </w:p>
    <w:p w:rsidR="004B1D85" w:rsidRPr="007A4589" w:rsidRDefault="004B1D85" w:rsidP="004B1D85">
      <w:pPr>
        <w:ind w:firstLine="720"/>
        <w:jc w:val="both"/>
        <w:rPr>
          <w:sz w:val="10"/>
          <w:szCs w:val="10"/>
        </w:rPr>
      </w:pPr>
    </w:p>
    <w:p w:rsidR="004B1D85" w:rsidRPr="007A4589" w:rsidRDefault="004B1D85" w:rsidP="004B1D85">
      <w:pPr>
        <w:ind w:firstLine="720"/>
        <w:jc w:val="both"/>
        <w:rPr>
          <w:b/>
        </w:rPr>
      </w:pPr>
      <w:r w:rsidRPr="007A4589">
        <w:rPr>
          <w:b/>
        </w:rPr>
        <w:t>2. Основні повноваження командира 1 підрозділу охорони Управління:</w:t>
      </w:r>
    </w:p>
    <w:p w:rsidR="004B1D85" w:rsidRPr="007A4589" w:rsidRDefault="004B1D85" w:rsidP="004B1D85">
      <w:pPr>
        <w:ind w:firstLine="720"/>
        <w:jc w:val="both"/>
        <w:rPr>
          <w:b/>
          <w:sz w:val="10"/>
          <w:szCs w:val="10"/>
        </w:rPr>
      </w:pPr>
    </w:p>
    <w:p w:rsidR="004B1D85" w:rsidRPr="007A4589" w:rsidRDefault="004B1D85" w:rsidP="004B1D85">
      <w:pPr>
        <w:widowControl w:val="0"/>
        <w:autoSpaceDE w:val="0"/>
        <w:autoSpaceDN w:val="0"/>
        <w:adjustRightInd w:val="0"/>
        <w:ind w:right="-30" w:firstLine="708"/>
        <w:jc w:val="both"/>
      </w:pPr>
      <w:r w:rsidRPr="007A4589">
        <w:t>1) здійснює керівництво підрозділом охорони;</w:t>
      </w:r>
    </w:p>
    <w:p w:rsidR="004B1D85" w:rsidRPr="007A4589" w:rsidRDefault="004B1D85" w:rsidP="004B1D85">
      <w:pPr>
        <w:widowControl w:val="0"/>
        <w:autoSpaceDE w:val="0"/>
        <w:autoSpaceDN w:val="0"/>
        <w:adjustRightInd w:val="0"/>
        <w:ind w:right="40" w:firstLine="708"/>
        <w:jc w:val="both"/>
      </w:pPr>
      <w:r w:rsidRPr="007A4589">
        <w:t>2) контролює порядок організації та забезпечує виконання покладених на підрозділ завдань за всіма напрямами службової діяльності;</w:t>
      </w:r>
    </w:p>
    <w:p w:rsidR="004B1D85" w:rsidRPr="007A4589" w:rsidRDefault="004B1D85" w:rsidP="004B1D85">
      <w:pPr>
        <w:widowControl w:val="0"/>
        <w:autoSpaceDE w:val="0"/>
        <w:autoSpaceDN w:val="0"/>
        <w:adjustRightInd w:val="0"/>
        <w:ind w:right="40" w:firstLine="708"/>
        <w:jc w:val="both"/>
      </w:pPr>
      <w:r w:rsidRPr="007A4589">
        <w:rPr>
          <w:noProof/>
        </w:rPr>
        <w:t xml:space="preserve">3) </w:t>
      </w:r>
      <w:r w:rsidRPr="007A4589">
        <w:t xml:space="preserve">вживає заходи з організації та забезпечення охорони об’єктів системи правосуддя, </w:t>
      </w:r>
      <w:r w:rsidRPr="007A4589">
        <w:rPr>
          <w:noProof/>
        </w:rPr>
        <w:t>організовує поточну організаційно-виконавчу роботу підрозділу охорони;</w:t>
      </w:r>
    </w:p>
    <w:p w:rsidR="004B1D85" w:rsidRPr="007A4589" w:rsidRDefault="004B1D85" w:rsidP="004B1D85">
      <w:pPr>
        <w:widowControl w:val="0"/>
        <w:autoSpaceDE w:val="0"/>
        <w:autoSpaceDN w:val="0"/>
        <w:adjustRightInd w:val="0"/>
        <w:ind w:right="40" w:firstLine="708"/>
        <w:jc w:val="both"/>
      </w:pPr>
      <w:r w:rsidRPr="007A4589">
        <w:t>4) організовує збір та аналіз інформації щодо стану об'єктів охорони, приймає рішення щодо раціональної розстановки сил та засобів охорони, їх перегрупування в разі потреби;</w:t>
      </w:r>
    </w:p>
    <w:p w:rsidR="004B1D85" w:rsidRPr="007A4589" w:rsidRDefault="004B1D85" w:rsidP="004B1D85">
      <w:pPr>
        <w:widowControl w:val="0"/>
        <w:autoSpaceDE w:val="0"/>
        <w:autoSpaceDN w:val="0"/>
        <w:adjustRightInd w:val="0"/>
        <w:ind w:right="40" w:firstLine="708"/>
        <w:jc w:val="both"/>
      </w:pPr>
      <w:r w:rsidRPr="007A4589">
        <w:t>5) несе персональну відповідальність за результати роботи співробітників підрозділу, виконавчу та службову дисципліну, дотримання правил охорони праці, протипожежної безпеки;</w:t>
      </w:r>
    </w:p>
    <w:p w:rsidR="004B1D85" w:rsidRPr="007A4589" w:rsidRDefault="004B1D85" w:rsidP="004B1D85">
      <w:pPr>
        <w:widowControl w:val="0"/>
        <w:autoSpaceDE w:val="0"/>
        <w:autoSpaceDN w:val="0"/>
        <w:adjustRightInd w:val="0"/>
        <w:ind w:right="40" w:firstLine="708"/>
        <w:jc w:val="both"/>
      </w:pPr>
      <w:r w:rsidRPr="007A4589">
        <w:t>6) проводить заходи щодо проведення службової підготовки зі співробітниками підрозділу охорони, підвищення рівня їх фізичної, вогневої та службової підготовки;</w:t>
      </w:r>
    </w:p>
    <w:p w:rsidR="004B1D85" w:rsidRPr="007A4589" w:rsidRDefault="004B1D85" w:rsidP="004B1D85">
      <w:pPr>
        <w:widowControl w:val="0"/>
        <w:autoSpaceDE w:val="0"/>
        <w:autoSpaceDN w:val="0"/>
        <w:adjustRightInd w:val="0"/>
        <w:ind w:right="-30" w:firstLine="708"/>
        <w:jc w:val="both"/>
      </w:pPr>
      <w:r w:rsidRPr="007A4589">
        <w:t>7) за дорученням керівництва Управління виконує інші повноваження, які належать до компетенції підрозділу охорони.</w:t>
      </w:r>
    </w:p>
    <w:p w:rsidR="004B1D85" w:rsidRPr="007A4589" w:rsidRDefault="004B1D85" w:rsidP="004B1D85">
      <w:pPr>
        <w:jc w:val="both"/>
        <w:rPr>
          <w:sz w:val="10"/>
          <w:szCs w:val="10"/>
        </w:rPr>
      </w:pPr>
    </w:p>
    <w:p w:rsidR="004B1D85" w:rsidRPr="007A4589" w:rsidRDefault="004B1D85" w:rsidP="004B1D85">
      <w:pPr>
        <w:ind w:left="5812" w:hanging="5092"/>
        <w:jc w:val="both"/>
        <w:rPr>
          <w:b/>
        </w:rPr>
      </w:pPr>
      <w:r w:rsidRPr="007A4589">
        <w:rPr>
          <w:b/>
        </w:rPr>
        <w:t>3. Умови оплати праці:</w:t>
      </w:r>
    </w:p>
    <w:p w:rsidR="004B1D85" w:rsidRPr="007A4589" w:rsidRDefault="004B1D85" w:rsidP="004B1D85">
      <w:pPr>
        <w:ind w:firstLine="720"/>
        <w:jc w:val="both"/>
      </w:pPr>
      <w:r w:rsidRPr="007A4589">
        <w:t>1) посадовий оклад – 7190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4B1D85" w:rsidRPr="007A4589" w:rsidRDefault="004B1D85" w:rsidP="004B1D85">
      <w:pPr>
        <w:ind w:firstLine="720"/>
        <w:jc w:val="both"/>
      </w:pPr>
      <w:r w:rsidRPr="007A4589">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4B1D85" w:rsidRPr="007A4589" w:rsidRDefault="004B1D85" w:rsidP="004B1D85">
      <w:pPr>
        <w:ind w:firstLine="720"/>
        <w:jc w:val="both"/>
        <w:rPr>
          <w:sz w:val="10"/>
          <w:szCs w:val="16"/>
        </w:rPr>
      </w:pPr>
    </w:p>
    <w:p w:rsidR="004B1D85" w:rsidRPr="007A4589" w:rsidRDefault="004B1D85" w:rsidP="004B1D85">
      <w:pPr>
        <w:ind w:firstLine="720"/>
        <w:jc w:val="both"/>
        <w:rPr>
          <w:b/>
        </w:rPr>
      </w:pPr>
      <w:r w:rsidRPr="007A4589">
        <w:rPr>
          <w:b/>
        </w:rPr>
        <w:t>4. Інформація про строковість чи безстроковість призначення на посаду:</w:t>
      </w:r>
    </w:p>
    <w:p w:rsidR="004B1D85" w:rsidRPr="007A4589" w:rsidRDefault="004B1D85" w:rsidP="004B1D85">
      <w:pPr>
        <w:ind w:firstLine="720"/>
        <w:jc w:val="both"/>
      </w:pPr>
      <w:r w:rsidRPr="007A4589">
        <w:t xml:space="preserve">безстроково. </w:t>
      </w:r>
    </w:p>
    <w:p w:rsidR="004B1D85" w:rsidRPr="007A4589" w:rsidRDefault="004B1D85" w:rsidP="004B1D85">
      <w:pPr>
        <w:ind w:firstLine="720"/>
        <w:jc w:val="both"/>
        <w:rPr>
          <w:sz w:val="10"/>
          <w:szCs w:val="16"/>
        </w:rPr>
      </w:pPr>
    </w:p>
    <w:p w:rsidR="004B1D85" w:rsidRPr="007A4589" w:rsidRDefault="004B1D85" w:rsidP="004B1D85">
      <w:pPr>
        <w:ind w:firstLine="720"/>
        <w:jc w:val="both"/>
        <w:rPr>
          <w:b/>
        </w:rPr>
      </w:pPr>
      <w:r w:rsidRPr="007A4589">
        <w:rPr>
          <w:b/>
        </w:rPr>
        <w:t>5. Перелік документів, необхідних для участі в конкурсі, та строк їх подання:</w:t>
      </w:r>
    </w:p>
    <w:p w:rsidR="004B1D85" w:rsidRPr="007A4589" w:rsidRDefault="004B1D85" w:rsidP="004B1D85">
      <w:pPr>
        <w:ind w:firstLine="720"/>
        <w:jc w:val="both"/>
      </w:pPr>
      <w:r w:rsidRPr="007A4589">
        <w:t xml:space="preserve">1) письмова заява особи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4B1D85" w:rsidRPr="007A4589" w:rsidRDefault="004B1D85" w:rsidP="004B1D85">
      <w:pPr>
        <w:ind w:firstLine="720"/>
        <w:jc w:val="both"/>
      </w:pPr>
      <w:r w:rsidRPr="007A4589">
        <w:t xml:space="preserve">2) копія паспорта громадянина України; </w:t>
      </w:r>
    </w:p>
    <w:p w:rsidR="004B1D85" w:rsidRPr="007A4589" w:rsidRDefault="004B1D85" w:rsidP="004B1D85">
      <w:pPr>
        <w:ind w:firstLine="720"/>
        <w:jc w:val="both"/>
      </w:pPr>
      <w:r w:rsidRPr="007A4589">
        <w:t xml:space="preserve">3) копія (копії) документа (документів) про освіту; </w:t>
      </w:r>
    </w:p>
    <w:p w:rsidR="004B1D85" w:rsidRPr="007A4589" w:rsidRDefault="004B1D85" w:rsidP="004B1D85">
      <w:pPr>
        <w:ind w:firstLine="720"/>
        <w:jc w:val="both"/>
      </w:pPr>
      <w:r w:rsidRPr="007A4589">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7A4589">
          <w:t>40 мм</w:t>
        </w:r>
      </w:smartTag>
      <w:r w:rsidRPr="007A4589">
        <w:t xml:space="preserve">; </w:t>
      </w:r>
    </w:p>
    <w:p w:rsidR="004B1D85" w:rsidRPr="007A4589" w:rsidRDefault="004B1D85" w:rsidP="004B1D85">
      <w:pPr>
        <w:ind w:firstLine="720"/>
        <w:jc w:val="both"/>
      </w:pPr>
      <w:r w:rsidRPr="007A4589">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4B1D85" w:rsidRPr="007A4589" w:rsidRDefault="004B1D85" w:rsidP="004B1D85">
      <w:pPr>
        <w:ind w:firstLine="720"/>
        <w:jc w:val="both"/>
      </w:pPr>
      <w:r w:rsidRPr="007A4589">
        <w:t xml:space="preserve">6) копія трудової книжки (за наявності); </w:t>
      </w:r>
    </w:p>
    <w:p w:rsidR="004B1D85" w:rsidRPr="007A4589" w:rsidRDefault="004B1D85" w:rsidP="004B1D85">
      <w:pPr>
        <w:ind w:firstLine="720"/>
        <w:jc w:val="both"/>
      </w:pPr>
      <w:r w:rsidRPr="007A4589">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4B1D85" w:rsidRPr="007A4589" w:rsidRDefault="004B1D85" w:rsidP="004B1D85">
      <w:pPr>
        <w:ind w:firstLine="720"/>
        <w:jc w:val="both"/>
      </w:pPr>
      <w:r w:rsidRPr="007A4589">
        <w:t xml:space="preserve">8) довідка про проходження попереднього, періодичного та позачергового психіатричних оглядів, у тому числі на предмет вживання психоактивних речовин (форма № 100-2/о); </w:t>
      </w:r>
    </w:p>
    <w:p w:rsidR="004B1D85" w:rsidRPr="007A4589" w:rsidRDefault="004B1D85" w:rsidP="004B1D85">
      <w:pPr>
        <w:ind w:firstLine="720"/>
        <w:jc w:val="both"/>
      </w:pPr>
      <w:r w:rsidRPr="007A4589">
        <w:t xml:space="preserve">або за старим зразком: </w:t>
      </w:r>
    </w:p>
    <w:p w:rsidR="004B1D85" w:rsidRPr="007A4589" w:rsidRDefault="004B1D85" w:rsidP="004B1D85">
      <w:pPr>
        <w:ind w:firstLine="720"/>
        <w:jc w:val="both"/>
      </w:pPr>
      <w:r w:rsidRPr="007A4589">
        <w:t>- сертифікат про проходження наркологічного огляду (форма № 140/о);</w:t>
      </w:r>
    </w:p>
    <w:p w:rsidR="004B1D85" w:rsidRPr="007A4589" w:rsidRDefault="004B1D85" w:rsidP="004B1D85">
      <w:pPr>
        <w:ind w:firstLine="720"/>
        <w:jc w:val="both"/>
      </w:pPr>
      <w:r w:rsidRPr="007A4589">
        <w:t>- сертифікат про проходження обов’язкових попередніх та періодичного психіатричних оглядів (форма № 122-2/0);</w:t>
      </w:r>
    </w:p>
    <w:p w:rsidR="004B1D85" w:rsidRPr="007A4589" w:rsidRDefault="004B1D85" w:rsidP="004B1D85">
      <w:pPr>
        <w:ind w:firstLine="720"/>
        <w:jc w:val="both"/>
      </w:pPr>
      <w:r w:rsidRPr="007A4589">
        <w:t xml:space="preserve">9) копія військового квитка або іншого військово-облікового документу. </w:t>
      </w:r>
    </w:p>
    <w:p w:rsidR="004B1D85" w:rsidRPr="007A4589" w:rsidRDefault="004B1D85" w:rsidP="004B1D85">
      <w:pPr>
        <w:ind w:firstLine="720"/>
        <w:jc w:val="both"/>
      </w:pPr>
      <w:r w:rsidRPr="007A4589">
        <w:t>У відповідності до вимог Закону України «Про забезпечення функціонування української мови як державної» для засвідчення рівня володіння державною мовою кандидат подає державний сертифікат про рівень володіння державною мовою, що видається Національною комісією зі стандартів державної мови відповідно до вказаного Закону.</w:t>
      </w:r>
    </w:p>
    <w:p w:rsidR="004B1D85" w:rsidRPr="007A4589" w:rsidRDefault="004B1D85" w:rsidP="004B1D85">
      <w:pPr>
        <w:ind w:firstLine="720"/>
        <w:jc w:val="both"/>
      </w:pPr>
      <w:r w:rsidRPr="007A4589">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в Управлінні паспорт громадянина України. </w:t>
      </w:r>
    </w:p>
    <w:p w:rsidR="004B1D85" w:rsidRPr="007A4589" w:rsidRDefault="004B1D85" w:rsidP="004B1D85">
      <w:pPr>
        <w:ind w:firstLine="720"/>
        <w:jc w:val="both"/>
      </w:pPr>
      <w:r w:rsidRPr="007A4589">
        <w:t xml:space="preserve">Документи приймаються з </w:t>
      </w:r>
      <w:r w:rsidR="00EA6901">
        <w:t>11</w:t>
      </w:r>
      <w:r w:rsidRPr="007A4589">
        <w:t xml:space="preserve"> </w:t>
      </w:r>
      <w:r w:rsidR="007C5234">
        <w:t>квітня</w:t>
      </w:r>
      <w:r w:rsidRPr="007A4589">
        <w:t xml:space="preserve"> 2024 року до 17 години 00 хвилин 1</w:t>
      </w:r>
      <w:r w:rsidR="007C5234">
        <w:t>5</w:t>
      </w:r>
      <w:r w:rsidRPr="007A4589">
        <w:t> </w:t>
      </w:r>
      <w:r w:rsidR="007C5234">
        <w:t>квітня</w:t>
      </w:r>
      <w:r w:rsidRPr="007A4589">
        <w:t xml:space="preserve"> 2024 року за адресою: Львівська область, Львівський район, с. Малехів, вул. Лесі Українки, 51.</w:t>
      </w:r>
    </w:p>
    <w:p w:rsidR="004B1D85" w:rsidRDefault="004B1D85" w:rsidP="004B1D85">
      <w:pPr>
        <w:ind w:firstLine="720"/>
        <w:jc w:val="both"/>
      </w:pPr>
      <w:r w:rsidRPr="007A4589">
        <w:t>На командира 1 підрозділу охорони</w:t>
      </w:r>
      <w:r w:rsidRPr="007A4589">
        <w:rPr>
          <w:b/>
        </w:rPr>
        <w:t xml:space="preserve"> </w:t>
      </w:r>
      <w:r w:rsidRPr="007A4589">
        <w:t>Управління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9806C1" w:rsidRDefault="009806C1" w:rsidP="004B1D85">
      <w:pPr>
        <w:ind w:firstLine="720"/>
        <w:jc w:val="both"/>
      </w:pPr>
    </w:p>
    <w:p w:rsidR="009806C1" w:rsidRDefault="009806C1" w:rsidP="004B1D85">
      <w:pPr>
        <w:ind w:firstLine="720"/>
        <w:jc w:val="both"/>
      </w:pPr>
    </w:p>
    <w:p w:rsidR="009806C1" w:rsidRPr="007A4589" w:rsidRDefault="009806C1" w:rsidP="004B1D85">
      <w:pPr>
        <w:ind w:firstLine="720"/>
        <w:jc w:val="both"/>
      </w:pPr>
    </w:p>
    <w:p w:rsidR="004B1D85" w:rsidRPr="007A4589" w:rsidRDefault="004B1D85" w:rsidP="004B1D85">
      <w:pPr>
        <w:ind w:firstLine="720"/>
        <w:jc w:val="both"/>
        <w:rPr>
          <w:b/>
          <w:sz w:val="12"/>
        </w:rPr>
      </w:pPr>
    </w:p>
    <w:p w:rsidR="004B1D85" w:rsidRPr="007A4589" w:rsidRDefault="004B1D85" w:rsidP="004B1D85">
      <w:pPr>
        <w:ind w:firstLine="720"/>
        <w:jc w:val="both"/>
        <w:rPr>
          <w:b/>
        </w:rPr>
      </w:pPr>
      <w:r w:rsidRPr="007A4589">
        <w:rPr>
          <w:b/>
        </w:rPr>
        <w:lastRenderedPageBreak/>
        <w:t xml:space="preserve">6. Місце, дата та час початку проведення конкурсу: </w:t>
      </w:r>
    </w:p>
    <w:p w:rsidR="004B1D85" w:rsidRPr="007A4589" w:rsidRDefault="004B1D85" w:rsidP="004B1D85">
      <w:pPr>
        <w:ind w:firstLine="720"/>
        <w:jc w:val="both"/>
      </w:pPr>
      <w:r w:rsidRPr="007A4589">
        <w:t>Львівська область, Львівський район, с. Малехів, вул. Лесі Українки, 51, територіальне управління Служби судової охорони у Львівській області, 1</w:t>
      </w:r>
      <w:r w:rsidR="007C5234">
        <w:t>9</w:t>
      </w:r>
      <w:r w:rsidRPr="007A4589">
        <w:t> </w:t>
      </w:r>
      <w:r w:rsidR="007C5234">
        <w:t>квітня</w:t>
      </w:r>
      <w:r w:rsidRPr="007A4589">
        <w:t xml:space="preserve"> 2024 року о 08.30.</w:t>
      </w:r>
    </w:p>
    <w:p w:rsidR="004B1D85" w:rsidRPr="007A4589" w:rsidRDefault="004B1D85" w:rsidP="004B1D85">
      <w:pPr>
        <w:ind w:firstLine="720"/>
        <w:jc w:val="both"/>
        <w:rPr>
          <w:sz w:val="12"/>
          <w:szCs w:val="20"/>
        </w:rPr>
      </w:pPr>
    </w:p>
    <w:p w:rsidR="004B1D85" w:rsidRPr="007A4589" w:rsidRDefault="004B1D85" w:rsidP="004B1D85">
      <w:pPr>
        <w:ind w:firstLine="720"/>
        <w:jc w:val="both"/>
        <w:rPr>
          <w:b/>
        </w:rPr>
      </w:pPr>
      <w:r w:rsidRPr="007A4589">
        <w:rPr>
          <w:b/>
        </w:rPr>
        <w:t>7. Прізвище, ім’я та по батькові, номер телефону та адреса електронної пошти особи, яка надає додаткову інформацію з питань проведення конкурсу:</w:t>
      </w:r>
    </w:p>
    <w:p w:rsidR="004B1D85" w:rsidRPr="007A4589" w:rsidRDefault="005429A0" w:rsidP="004B1D85">
      <w:pPr>
        <w:ind w:firstLine="567"/>
        <w:jc w:val="both"/>
      </w:pPr>
      <w:r>
        <w:t>Колодій Вікторія Віленівна</w:t>
      </w:r>
      <w:r w:rsidR="004B1D85" w:rsidRPr="007A4589">
        <w:t>, (097)5293642, inbox.lv@sso.gov.ua.</w:t>
      </w:r>
    </w:p>
    <w:p w:rsidR="004B1D85" w:rsidRPr="007A4589" w:rsidRDefault="004B1D85" w:rsidP="004B1D85">
      <w:pPr>
        <w:ind w:firstLine="720"/>
        <w:jc w:val="both"/>
        <w:rPr>
          <w:sz w:val="20"/>
          <w:szCs w:val="20"/>
        </w:rPr>
      </w:pPr>
    </w:p>
    <w:p w:rsidR="004B1D85" w:rsidRPr="007A4589" w:rsidRDefault="004B1D85" w:rsidP="004B1D85">
      <w:pPr>
        <w:ind w:left="5812" w:hanging="2693"/>
        <w:jc w:val="both"/>
        <w:rPr>
          <w:b/>
        </w:rPr>
      </w:pPr>
      <w:r w:rsidRPr="007A4589">
        <w:rPr>
          <w:b/>
        </w:rPr>
        <w:t>Кваліфікаційні вимоги.</w:t>
      </w:r>
    </w:p>
    <w:p w:rsidR="004B1D85" w:rsidRPr="007A4589" w:rsidRDefault="004B1D85" w:rsidP="004B1D85">
      <w:pPr>
        <w:ind w:left="5812"/>
        <w:jc w:val="both"/>
        <w:rPr>
          <w:sz w:val="8"/>
          <w:szCs w:val="20"/>
        </w:rPr>
      </w:pPr>
    </w:p>
    <w:tbl>
      <w:tblPr>
        <w:tblStyle w:val="a4"/>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954"/>
      </w:tblGrid>
      <w:tr w:rsidR="004B1D85" w:rsidRPr="007A4589" w:rsidTr="004B1D85">
        <w:tc>
          <w:tcPr>
            <w:tcW w:w="3969" w:type="dxa"/>
          </w:tcPr>
          <w:p w:rsidR="004B1D85" w:rsidRPr="007A4589" w:rsidRDefault="004B1D85" w:rsidP="004B1D85">
            <w:pPr>
              <w:jc w:val="both"/>
            </w:pPr>
            <w:r w:rsidRPr="007A4589">
              <w:t>1. Освіта</w:t>
            </w:r>
          </w:p>
        </w:tc>
        <w:tc>
          <w:tcPr>
            <w:tcW w:w="5954" w:type="dxa"/>
          </w:tcPr>
          <w:p w:rsidR="004B1D85" w:rsidRPr="007A4589" w:rsidRDefault="004B1D85" w:rsidP="004B1D85">
            <w:pPr>
              <w:jc w:val="both"/>
            </w:pPr>
            <w:r w:rsidRPr="007A4589">
              <w:t>вища, ступінь вищої освіти – не нижче бакалавра.</w:t>
            </w:r>
          </w:p>
        </w:tc>
      </w:tr>
      <w:tr w:rsidR="004B1D85" w:rsidRPr="007A4589" w:rsidTr="004B1D85">
        <w:tc>
          <w:tcPr>
            <w:tcW w:w="3969" w:type="dxa"/>
          </w:tcPr>
          <w:p w:rsidR="004B1D85" w:rsidRPr="007A4589" w:rsidRDefault="004B1D85" w:rsidP="004B1D85">
            <w:pPr>
              <w:jc w:val="both"/>
              <w:rPr>
                <w:sz w:val="16"/>
                <w:szCs w:val="16"/>
              </w:rPr>
            </w:pPr>
          </w:p>
        </w:tc>
        <w:tc>
          <w:tcPr>
            <w:tcW w:w="5954" w:type="dxa"/>
          </w:tcPr>
          <w:p w:rsidR="004B1D85" w:rsidRPr="007A4589" w:rsidRDefault="004B1D85" w:rsidP="004B1D85">
            <w:pPr>
              <w:jc w:val="both"/>
              <w:rPr>
                <w:sz w:val="16"/>
                <w:szCs w:val="16"/>
              </w:rPr>
            </w:pPr>
          </w:p>
        </w:tc>
      </w:tr>
      <w:tr w:rsidR="004B1D85" w:rsidRPr="007A4589" w:rsidTr="004B1D85">
        <w:tc>
          <w:tcPr>
            <w:tcW w:w="3969" w:type="dxa"/>
          </w:tcPr>
          <w:p w:rsidR="004B1D85" w:rsidRPr="007A4589" w:rsidRDefault="004B1D85" w:rsidP="004B1D85">
            <w:pPr>
              <w:jc w:val="both"/>
            </w:pPr>
            <w:r w:rsidRPr="007A4589">
              <w:t>2. Досвід роботи</w:t>
            </w:r>
          </w:p>
        </w:tc>
        <w:tc>
          <w:tcPr>
            <w:tcW w:w="5954" w:type="dxa"/>
          </w:tcPr>
          <w:p w:rsidR="004B1D85" w:rsidRPr="007A4589" w:rsidRDefault="004B1D85" w:rsidP="004B1D85">
            <w:pPr>
              <w:jc w:val="both"/>
            </w:pPr>
            <w:r w:rsidRPr="007A4589">
              <w:t>в державних органах влади, органах системи правосуддя, правоохоронних органах чи військових формуваннях – не менше ніж два роки;</w:t>
            </w:r>
          </w:p>
          <w:p w:rsidR="004B1D85" w:rsidRPr="007A4589" w:rsidRDefault="004B1D85" w:rsidP="004B1D85">
            <w:pPr>
              <w:pStyle w:val="Default"/>
              <w:rPr>
                <w:color w:val="auto"/>
                <w:sz w:val="14"/>
              </w:rPr>
            </w:pPr>
          </w:p>
          <w:p w:rsidR="004B1D85" w:rsidRPr="007A4589" w:rsidRDefault="004B1D85" w:rsidP="004B1D85">
            <w:pPr>
              <w:jc w:val="both"/>
            </w:pPr>
            <w:r w:rsidRPr="007A4589">
              <w:t>на керівних посадах державних органів влади, правоохоронних органів, військових формувань та підприємств, установ, організацій незалежно від форм власності – не менше ніж один рік.</w:t>
            </w:r>
          </w:p>
        </w:tc>
      </w:tr>
    </w:tbl>
    <w:p w:rsidR="004B1D85" w:rsidRPr="007A4589" w:rsidRDefault="004B1D85" w:rsidP="004B1D85">
      <w:pPr>
        <w:ind w:left="4395"/>
        <w:jc w:val="both"/>
        <w:rPr>
          <w:sz w:val="16"/>
          <w:szCs w:val="16"/>
        </w:rPr>
      </w:pPr>
    </w:p>
    <w:p w:rsidR="004B1D85" w:rsidRPr="007A4589" w:rsidRDefault="004B1D85" w:rsidP="004B1D85">
      <w:pPr>
        <w:ind w:left="-142" w:firstLine="142"/>
        <w:jc w:val="center"/>
        <w:rPr>
          <w:b/>
        </w:rPr>
      </w:pPr>
      <w:r w:rsidRPr="007A4589">
        <w:rPr>
          <w:b/>
        </w:rPr>
        <w:t>Вимоги до компетентності.</w:t>
      </w:r>
    </w:p>
    <w:p w:rsidR="004B1D85" w:rsidRPr="007A4589" w:rsidRDefault="004B1D85" w:rsidP="004B1D85">
      <w:pPr>
        <w:ind w:left="4111" w:hanging="4111"/>
        <w:jc w:val="both"/>
        <w:rPr>
          <w:sz w:val="6"/>
        </w:rPr>
      </w:pPr>
    </w:p>
    <w:tbl>
      <w:tblPr>
        <w:tblW w:w="9768" w:type="dxa"/>
        <w:tblInd w:w="108" w:type="dxa"/>
        <w:tblLook w:val="04A0" w:firstRow="1" w:lastRow="0" w:firstColumn="1" w:lastColumn="0" w:noHBand="0" w:noVBand="1"/>
      </w:tblPr>
      <w:tblGrid>
        <w:gridCol w:w="4008"/>
        <w:gridCol w:w="5760"/>
      </w:tblGrid>
      <w:tr w:rsidR="004B1D85" w:rsidRPr="007A4589" w:rsidTr="004B1D85">
        <w:trPr>
          <w:trHeight w:val="408"/>
        </w:trPr>
        <w:tc>
          <w:tcPr>
            <w:tcW w:w="4008" w:type="dxa"/>
            <w:hideMark/>
          </w:tcPr>
          <w:p w:rsidR="004B1D85" w:rsidRPr="007A4589" w:rsidRDefault="004B1D85" w:rsidP="004B1D85">
            <w:r w:rsidRPr="007A4589">
              <w:t>1. Наявність лідерських якостей</w:t>
            </w:r>
          </w:p>
        </w:tc>
        <w:tc>
          <w:tcPr>
            <w:tcW w:w="5760" w:type="dxa"/>
            <w:shd w:val="clear" w:color="auto" w:fill="FFFFFF"/>
          </w:tcPr>
          <w:p w:rsidR="004B1D85" w:rsidRPr="007A4589" w:rsidRDefault="004B1D85" w:rsidP="004B1D85">
            <w:pPr>
              <w:ind w:left="22" w:hanging="22"/>
              <w:jc w:val="both"/>
            </w:pPr>
            <w:r w:rsidRPr="007A4589">
              <w:t>організація роботи та контроль;</w:t>
            </w:r>
          </w:p>
          <w:p w:rsidR="004B1D85" w:rsidRPr="007A4589" w:rsidRDefault="004B1D85" w:rsidP="004B1D85">
            <w:pPr>
              <w:ind w:left="22" w:hanging="22"/>
              <w:jc w:val="both"/>
            </w:pPr>
            <w:r w:rsidRPr="007A4589">
              <w:t>управління людськими ресурсами;</w:t>
            </w:r>
          </w:p>
          <w:p w:rsidR="004B1D85" w:rsidRPr="007A4589" w:rsidRDefault="004B1D85" w:rsidP="004B1D85">
            <w:pPr>
              <w:ind w:left="22" w:hanging="22"/>
              <w:jc w:val="both"/>
            </w:pPr>
            <w:r w:rsidRPr="007A4589">
              <w:t>вміння мотивувати підлеглих;</w:t>
            </w:r>
          </w:p>
          <w:p w:rsidR="004B1D85" w:rsidRPr="007A4589" w:rsidRDefault="004B1D85" w:rsidP="004B1D85">
            <w:pPr>
              <w:ind w:left="22" w:hanging="22"/>
              <w:jc w:val="both"/>
            </w:pPr>
            <w:r w:rsidRPr="007A4589">
              <w:t>багатофункціональність;</w:t>
            </w:r>
          </w:p>
          <w:p w:rsidR="004B1D85" w:rsidRPr="007A4589" w:rsidRDefault="004B1D85" w:rsidP="004B1D85">
            <w:pPr>
              <w:ind w:left="22" w:hanging="22"/>
              <w:jc w:val="both"/>
            </w:pPr>
            <w:r w:rsidRPr="007A4589">
              <w:t>досягнення кінцевих результатів.</w:t>
            </w:r>
          </w:p>
          <w:p w:rsidR="004B1D85" w:rsidRPr="007A4589" w:rsidRDefault="004B1D85" w:rsidP="004B1D85">
            <w:pPr>
              <w:jc w:val="both"/>
              <w:rPr>
                <w:sz w:val="10"/>
              </w:rPr>
            </w:pPr>
          </w:p>
        </w:tc>
      </w:tr>
      <w:tr w:rsidR="004B1D85" w:rsidRPr="007A4589" w:rsidTr="004B1D85">
        <w:trPr>
          <w:trHeight w:val="408"/>
        </w:trPr>
        <w:tc>
          <w:tcPr>
            <w:tcW w:w="4008" w:type="dxa"/>
            <w:hideMark/>
          </w:tcPr>
          <w:p w:rsidR="004B1D85" w:rsidRPr="007A4589" w:rsidRDefault="004B1D85" w:rsidP="004B1D85">
            <w:r w:rsidRPr="007A4589">
              <w:t>2. Вміння працювати в колективі</w:t>
            </w:r>
          </w:p>
        </w:tc>
        <w:tc>
          <w:tcPr>
            <w:tcW w:w="5760" w:type="dxa"/>
            <w:shd w:val="clear" w:color="auto" w:fill="FFFFFF"/>
          </w:tcPr>
          <w:p w:rsidR="004B1D85" w:rsidRPr="007A4589" w:rsidRDefault="004B1D85" w:rsidP="004B1D85">
            <w:pPr>
              <w:shd w:val="clear" w:color="auto" w:fill="FFFFFF"/>
              <w:jc w:val="both"/>
            </w:pPr>
            <w:r w:rsidRPr="007A4589">
              <w:t>щирість та відкритість;</w:t>
            </w:r>
          </w:p>
          <w:p w:rsidR="004B1D85" w:rsidRPr="007A4589" w:rsidRDefault="004B1D85" w:rsidP="004B1D85">
            <w:pPr>
              <w:shd w:val="clear" w:color="auto" w:fill="FFFFFF"/>
              <w:jc w:val="both"/>
            </w:pPr>
            <w:r w:rsidRPr="007A4589">
              <w:t>орієнтація на досягнення ефективного результату діяльності підрозділу;</w:t>
            </w:r>
          </w:p>
          <w:p w:rsidR="004B1D85" w:rsidRPr="007A4589" w:rsidRDefault="004B1D85" w:rsidP="004B1D85">
            <w:pPr>
              <w:shd w:val="clear" w:color="auto" w:fill="FFFFFF"/>
              <w:jc w:val="both"/>
            </w:pPr>
            <w:r w:rsidRPr="007A4589">
              <w:t>рівне ставлення та повага до колег.</w:t>
            </w:r>
          </w:p>
          <w:p w:rsidR="004B1D85" w:rsidRPr="007A4589" w:rsidRDefault="004B1D85" w:rsidP="004B1D85">
            <w:pPr>
              <w:jc w:val="both"/>
              <w:rPr>
                <w:sz w:val="10"/>
                <w:szCs w:val="16"/>
              </w:rPr>
            </w:pPr>
          </w:p>
        </w:tc>
      </w:tr>
      <w:tr w:rsidR="004B1D85" w:rsidRPr="007A4589" w:rsidTr="004B1D85">
        <w:trPr>
          <w:trHeight w:val="408"/>
        </w:trPr>
        <w:tc>
          <w:tcPr>
            <w:tcW w:w="4008" w:type="dxa"/>
            <w:hideMark/>
          </w:tcPr>
          <w:p w:rsidR="004B1D85" w:rsidRPr="007A4589" w:rsidRDefault="004B1D85" w:rsidP="004B1D85">
            <w:r w:rsidRPr="007A4589">
              <w:t>3. Аналітичні здібності</w:t>
            </w:r>
          </w:p>
        </w:tc>
        <w:tc>
          <w:tcPr>
            <w:tcW w:w="5760" w:type="dxa"/>
            <w:shd w:val="clear" w:color="auto" w:fill="FFFFFF"/>
          </w:tcPr>
          <w:p w:rsidR="004B1D85" w:rsidRPr="007A4589" w:rsidRDefault="004B1D85" w:rsidP="004B1D85">
            <w:pPr>
              <w:jc w:val="both"/>
            </w:pPr>
            <w:r w:rsidRPr="007A4589">
              <w:t>здатність систематизувати, узагальнювати інформацію;</w:t>
            </w:r>
          </w:p>
          <w:p w:rsidR="004B1D85" w:rsidRPr="007A4589" w:rsidRDefault="004B1D85" w:rsidP="004B1D85">
            <w:pPr>
              <w:jc w:val="both"/>
            </w:pPr>
            <w:r w:rsidRPr="007A4589">
              <w:t>гнучкість.</w:t>
            </w:r>
          </w:p>
          <w:p w:rsidR="004B1D85" w:rsidRPr="007A4589" w:rsidRDefault="004B1D85" w:rsidP="004B1D85">
            <w:pPr>
              <w:jc w:val="both"/>
              <w:rPr>
                <w:sz w:val="8"/>
                <w:szCs w:val="16"/>
              </w:rPr>
            </w:pPr>
          </w:p>
        </w:tc>
      </w:tr>
      <w:tr w:rsidR="004B1D85" w:rsidRPr="007A4589" w:rsidTr="004B1D85">
        <w:trPr>
          <w:trHeight w:val="408"/>
        </w:trPr>
        <w:tc>
          <w:tcPr>
            <w:tcW w:w="4008" w:type="dxa"/>
            <w:hideMark/>
          </w:tcPr>
          <w:p w:rsidR="004B1D85" w:rsidRPr="007A4589" w:rsidRDefault="004B1D85" w:rsidP="004B1D85">
            <w:r w:rsidRPr="007A4589">
              <w:t xml:space="preserve">4. Взаємодія з територіальними підрозділами </w:t>
            </w:r>
          </w:p>
        </w:tc>
        <w:tc>
          <w:tcPr>
            <w:tcW w:w="5760" w:type="dxa"/>
            <w:shd w:val="clear" w:color="auto" w:fill="FFFFFF"/>
          </w:tcPr>
          <w:p w:rsidR="004B1D85" w:rsidRPr="007A4589" w:rsidRDefault="004B1D85" w:rsidP="004B1D85">
            <w:pPr>
              <w:jc w:val="both"/>
              <w:rPr>
                <w:sz w:val="16"/>
                <w:szCs w:val="16"/>
              </w:rPr>
            </w:pPr>
            <w:r w:rsidRPr="007A4589">
              <w:t>виконання завдань, визначених територіальним управлінням Служби судової охорони у Львівській області з організації охорони судів, органів та установ системи правосуддя.</w:t>
            </w:r>
          </w:p>
        </w:tc>
      </w:tr>
      <w:tr w:rsidR="004B1D85" w:rsidRPr="007A4589" w:rsidTr="004B1D85">
        <w:trPr>
          <w:trHeight w:val="408"/>
        </w:trPr>
        <w:tc>
          <w:tcPr>
            <w:tcW w:w="4008" w:type="dxa"/>
            <w:hideMark/>
          </w:tcPr>
          <w:p w:rsidR="004B1D85" w:rsidRPr="007A4589" w:rsidRDefault="004B1D85" w:rsidP="004B1D85">
            <w:r w:rsidRPr="007A4589">
              <w:t>5. Особистісні компетенції</w:t>
            </w:r>
          </w:p>
        </w:tc>
        <w:tc>
          <w:tcPr>
            <w:tcW w:w="5760" w:type="dxa"/>
            <w:shd w:val="clear" w:color="auto" w:fill="FFFFFF"/>
            <w:hideMark/>
          </w:tcPr>
          <w:p w:rsidR="004B1D85" w:rsidRPr="007A4589" w:rsidRDefault="004B1D85" w:rsidP="004B1D85">
            <w:pPr>
              <w:jc w:val="both"/>
            </w:pPr>
            <w:r w:rsidRPr="007A4589">
              <w:t>комунікабельність, принциповість, рішучість та наполегливість під час виконання поставлених завдань;</w:t>
            </w:r>
          </w:p>
          <w:p w:rsidR="004B1D85" w:rsidRPr="007A4589" w:rsidRDefault="004B1D85" w:rsidP="004B1D85">
            <w:pPr>
              <w:jc w:val="both"/>
            </w:pPr>
            <w:r w:rsidRPr="007A4589">
              <w:t>системність;</w:t>
            </w:r>
          </w:p>
          <w:p w:rsidR="004B1D85" w:rsidRPr="007A4589" w:rsidRDefault="004B1D85" w:rsidP="004B1D85">
            <w:pPr>
              <w:shd w:val="clear" w:color="auto" w:fill="FFFFFF"/>
              <w:jc w:val="both"/>
            </w:pPr>
            <w:r w:rsidRPr="007A4589">
              <w:t>самоорганізація та саморозвиток;</w:t>
            </w:r>
          </w:p>
          <w:p w:rsidR="004B1D85" w:rsidRPr="007A4589" w:rsidRDefault="004B1D85" w:rsidP="004B1D85">
            <w:pPr>
              <w:shd w:val="clear" w:color="auto" w:fill="FFFFFF"/>
              <w:jc w:val="both"/>
              <w:rPr>
                <w:sz w:val="16"/>
                <w:szCs w:val="16"/>
              </w:rPr>
            </w:pPr>
            <w:r w:rsidRPr="007A4589">
              <w:t>політична нейтральність.</w:t>
            </w:r>
          </w:p>
        </w:tc>
      </w:tr>
      <w:tr w:rsidR="004B1D85" w:rsidRPr="007A4589" w:rsidTr="004B1D85">
        <w:trPr>
          <w:trHeight w:val="408"/>
        </w:trPr>
        <w:tc>
          <w:tcPr>
            <w:tcW w:w="4008" w:type="dxa"/>
            <w:shd w:val="clear" w:color="auto" w:fill="FFFFFF"/>
            <w:hideMark/>
          </w:tcPr>
          <w:p w:rsidR="004B1D85" w:rsidRPr="007A4589" w:rsidRDefault="004B1D85" w:rsidP="004B1D85">
            <w:r w:rsidRPr="007A4589">
              <w:lastRenderedPageBreak/>
              <w:t>6. Забезпечення охорони об’єктів системи правосуддя</w:t>
            </w:r>
          </w:p>
        </w:tc>
        <w:tc>
          <w:tcPr>
            <w:tcW w:w="5760" w:type="dxa"/>
            <w:shd w:val="clear" w:color="auto" w:fill="FFFFFF"/>
          </w:tcPr>
          <w:p w:rsidR="004B1D85" w:rsidRPr="007A4589" w:rsidRDefault="004B1D85" w:rsidP="004B1D85">
            <w:pPr>
              <w:jc w:val="both"/>
            </w:pPr>
            <w:r w:rsidRPr="007A4589">
              <w:t>знання законодавства, яке регулює діяльність судових та правоохоронних органів;</w:t>
            </w:r>
          </w:p>
          <w:p w:rsidR="004B1D85" w:rsidRPr="007A4589" w:rsidRDefault="004B1D85" w:rsidP="004B1D85">
            <w:pPr>
              <w:jc w:val="both"/>
            </w:pPr>
            <w:r w:rsidRPr="007A4589">
              <w:t>знання системи правоохоронних органів, розмежування їх компетенції, порядок забезпечення їх співпраці.</w:t>
            </w:r>
          </w:p>
          <w:p w:rsidR="004B1D85" w:rsidRPr="007A4589" w:rsidRDefault="004B1D85" w:rsidP="004B1D85">
            <w:pPr>
              <w:jc w:val="both"/>
              <w:rPr>
                <w:sz w:val="16"/>
                <w:szCs w:val="16"/>
              </w:rPr>
            </w:pPr>
          </w:p>
        </w:tc>
      </w:tr>
      <w:tr w:rsidR="004B1D85" w:rsidRPr="007A4589" w:rsidTr="004B1D85">
        <w:trPr>
          <w:trHeight w:val="408"/>
        </w:trPr>
        <w:tc>
          <w:tcPr>
            <w:tcW w:w="4008" w:type="dxa"/>
            <w:hideMark/>
          </w:tcPr>
          <w:p w:rsidR="004B1D85" w:rsidRPr="007A4589" w:rsidRDefault="004B1D85" w:rsidP="004B1D85">
            <w:r w:rsidRPr="007A4589">
              <w:t xml:space="preserve">7. Робота з інформацією </w:t>
            </w:r>
          </w:p>
        </w:tc>
        <w:tc>
          <w:tcPr>
            <w:tcW w:w="5760" w:type="dxa"/>
          </w:tcPr>
          <w:p w:rsidR="004B1D85" w:rsidRPr="007A4589" w:rsidRDefault="004B1D85" w:rsidP="004B1D85">
            <w:pPr>
              <w:jc w:val="both"/>
            </w:pPr>
            <w:r w:rsidRPr="007A4589">
              <w:t>знання основ законодавства про інформацію.</w:t>
            </w:r>
          </w:p>
          <w:p w:rsidR="004B1D85" w:rsidRPr="007A4589" w:rsidRDefault="004B1D85" w:rsidP="004B1D85">
            <w:pPr>
              <w:jc w:val="both"/>
              <w:rPr>
                <w:sz w:val="16"/>
                <w:szCs w:val="16"/>
              </w:rPr>
            </w:pPr>
          </w:p>
        </w:tc>
      </w:tr>
      <w:tr w:rsidR="004B1D85" w:rsidRPr="007A4589" w:rsidTr="004B1D85">
        <w:trPr>
          <w:trHeight w:val="408"/>
        </w:trPr>
        <w:tc>
          <w:tcPr>
            <w:tcW w:w="9768" w:type="dxa"/>
            <w:gridSpan w:val="2"/>
          </w:tcPr>
          <w:p w:rsidR="004B1D85" w:rsidRPr="007A4589" w:rsidRDefault="004B1D85" w:rsidP="004B1D85">
            <w:pPr>
              <w:jc w:val="center"/>
              <w:rPr>
                <w:b/>
              </w:rPr>
            </w:pPr>
            <w:r w:rsidRPr="007A4589">
              <w:rPr>
                <w:b/>
              </w:rPr>
              <w:t>Професійні знання</w:t>
            </w:r>
          </w:p>
          <w:p w:rsidR="004B1D85" w:rsidRPr="007A4589" w:rsidRDefault="004B1D85" w:rsidP="004B1D85">
            <w:pPr>
              <w:jc w:val="center"/>
              <w:rPr>
                <w:b/>
                <w:sz w:val="20"/>
              </w:rPr>
            </w:pPr>
          </w:p>
        </w:tc>
      </w:tr>
      <w:tr w:rsidR="004B1D85" w:rsidRPr="007A4589" w:rsidTr="004B1D85">
        <w:trPr>
          <w:trHeight w:val="408"/>
        </w:trPr>
        <w:tc>
          <w:tcPr>
            <w:tcW w:w="4008" w:type="dxa"/>
            <w:hideMark/>
          </w:tcPr>
          <w:p w:rsidR="004B1D85" w:rsidRPr="007A4589" w:rsidRDefault="004B1D85" w:rsidP="004B1D85">
            <w:r w:rsidRPr="007A4589">
              <w:t>1. Знання законодавства</w:t>
            </w:r>
          </w:p>
        </w:tc>
        <w:tc>
          <w:tcPr>
            <w:tcW w:w="5760" w:type="dxa"/>
          </w:tcPr>
          <w:p w:rsidR="004B1D85" w:rsidRPr="007A4589" w:rsidRDefault="004B1D85" w:rsidP="004B1D85">
            <w:pPr>
              <w:jc w:val="both"/>
            </w:pPr>
            <w:r w:rsidRPr="007A4589">
              <w:t>знання Конституції України, законів України «Про судоустрій і статус суддів», «Про Національну поліцію», «Про запобігання корупції».</w:t>
            </w:r>
          </w:p>
          <w:p w:rsidR="004B1D85" w:rsidRPr="007A4589" w:rsidRDefault="004B1D85" w:rsidP="004B1D85">
            <w:pPr>
              <w:jc w:val="both"/>
              <w:rPr>
                <w:sz w:val="14"/>
              </w:rPr>
            </w:pPr>
          </w:p>
        </w:tc>
      </w:tr>
      <w:tr w:rsidR="004B1D85" w:rsidRPr="007A4589" w:rsidTr="004B1D85">
        <w:trPr>
          <w:trHeight w:val="408"/>
        </w:trPr>
        <w:tc>
          <w:tcPr>
            <w:tcW w:w="4008" w:type="dxa"/>
            <w:hideMark/>
          </w:tcPr>
          <w:p w:rsidR="004B1D85" w:rsidRPr="007A4589" w:rsidRDefault="004B1D85" w:rsidP="004B1D85">
            <w:r w:rsidRPr="007A4589">
              <w:t xml:space="preserve">2. Знання спеціального законодавства </w:t>
            </w:r>
          </w:p>
        </w:tc>
        <w:tc>
          <w:tcPr>
            <w:tcW w:w="5760" w:type="dxa"/>
            <w:hideMark/>
          </w:tcPr>
          <w:p w:rsidR="004B1D85" w:rsidRPr="007A4589" w:rsidRDefault="004B1D85" w:rsidP="004B1D85">
            <w:pPr>
              <w:ind w:left="-5" w:right="96"/>
              <w:contextualSpacing/>
              <w:jc w:val="both"/>
            </w:pPr>
            <w:r w:rsidRPr="007A4589">
              <w:t>знання:</w:t>
            </w:r>
          </w:p>
          <w:p w:rsidR="004B1D85" w:rsidRPr="007A4589" w:rsidRDefault="004B1D85" w:rsidP="004B1D85">
            <w:pPr>
              <w:ind w:left="-5" w:right="96"/>
              <w:contextualSpacing/>
              <w:jc w:val="both"/>
            </w:pPr>
            <w:r w:rsidRPr="007A4589">
              <w:t>Кримінального кодексу України, Кримінального процесуального кодексу України, Кодексу України про адміністративні правопорушення, законів України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 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tc>
      </w:tr>
    </w:tbl>
    <w:p w:rsidR="004B1D85" w:rsidRPr="007A4589" w:rsidRDefault="004B1D85" w:rsidP="004B1D85">
      <w:pPr>
        <w:ind w:left="3828" w:hanging="3828"/>
        <w:jc w:val="both"/>
        <w:rPr>
          <w:sz w:val="14"/>
        </w:rPr>
      </w:pPr>
    </w:p>
    <w:p w:rsidR="004B1D85" w:rsidRPr="007A4589" w:rsidRDefault="004B1D85" w:rsidP="004B1D85">
      <w:pPr>
        <w:spacing w:line="228" w:lineRule="auto"/>
        <w:ind w:firstLine="862"/>
        <w:jc w:val="both"/>
        <w:rPr>
          <w:sz w:val="24"/>
          <w:szCs w:val="24"/>
        </w:rPr>
      </w:pPr>
      <w:r w:rsidRPr="007A4589">
        <w:rPr>
          <w:sz w:val="24"/>
          <w:szCs w:val="24"/>
        </w:rPr>
        <w:t>*Вимоги щодо відповідного рівня володіння державною мовою особами, визначеними статтею 9 Закону України «Про забезпечення функціонування української мови як державної», встановлює Національна комісія зі стандартів державної мови.</w:t>
      </w:r>
    </w:p>
    <w:p w:rsidR="004B1D85" w:rsidRPr="007A4589" w:rsidRDefault="004B1D85" w:rsidP="004B1D85">
      <w:pPr>
        <w:spacing w:line="228" w:lineRule="auto"/>
        <w:ind w:firstLine="862"/>
        <w:jc w:val="both"/>
        <w:rPr>
          <w:sz w:val="24"/>
          <w:szCs w:val="24"/>
        </w:rPr>
      </w:pPr>
      <w:r w:rsidRPr="007A4589">
        <w:rPr>
          <w:sz w:val="24"/>
          <w:szCs w:val="24"/>
        </w:rPr>
        <w:t>Рівень володіння державною мовою особами, визначеними пунктами 1,3,4,7,9,9</w:t>
      </w:r>
      <w:r w:rsidRPr="007A4589">
        <w:rPr>
          <w:sz w:val="24"/>
          <w:szCs w:val="24"/>
          <w:vertAlign w:val="superscript"/>
        </w:rPr>
        <w:t>1</w:t>
      </w:r>
      <w:r w:rsidRPr="007A4589">
        <w:rPr>
          <w:sz w:val="24"/>
          <w:szCs w:val="24"/>
        </w:rPr>
        <w:t>,10,13 частини першої статті 9 цього Закону, засвідчується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4B1D85" w:rsidRPr="007A4589" w:rsidRDefault="004B1D85" w:rsidP="004B1D85">
      <w:pPr>
        <w:spacing w:line="228" w:lineRule="auto"/>
        <w:ind w:firstLine="862"/>
        <w:jc w:val="both"/>
        <w:rPr>
          <w:sz w:val="24"/>
          <w:szCs w:val="24"/>
        </w:rPr>
      </w:pPr>
      <w:r w:rsidRPr="007A4589">
        <w:rPr>
          <w:sz w:val="24"/>
          <w:szCs w:val="24"/>
        </w:rPr>
        <w:t>Рівень володіння державною мовою особами, визначеними пунктами 2,5,6,8,11,12,14-16 частини першої статті 9 цього Закону,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4B1D85" w:rsidRPr="007A4589" w:rsidRDefault="004B1D85" w:rsidP="004B1D85">
      <w:pPr>
        <w:ind w:firstLine="709"/>
        <w:jc w:val="both"/>
        <w:rPr>
          <w:b/>
        </w:rPr>
      </w:pPr>
      <w:r w:rsidRPr="007A4589">
        <w:rPr>
          <w:sz w:val="24"/>
          <w:szCs w:val="24"/>
        </w:rPr>
        <w:t>**У відповідності до роз’яснення Національного агентства з питань запобігання корупції від 07.03.2022 № 4 щодо застосування окремих положень Закону України «Про запобігання корупції» стосовно заходів фінансового контролю в умовах воєнного стану (подання декларації, повідомлення про суттєві зміни в майновому стані, повідомлення про відкриття валютного рахунка в установі банку-нерезидента, проведення перевірок), фізичні особи подають документи, подання яких вимагається відповідно до норм чинного законодавства в документальній та/або електронній формі, протягом трьох місяців після припинення чи скасування воєнного стану або стану війни за весь період обов’язку подати документи (Закон України від 03.03.2022 № 2115-ІХ).</w:t>
      </w:r>
    </w:p>
    <w:p w:rsidR="004B1D85" w:rsidRPr="007A4589" w:rsidRDefault="004B1D85" w:rsidP="004A2516">
      <w:pPr>
        <w:ind w:left="5812"/>
        <w:rPr>
          <w:b/>
        </w:rPr>
      </w:pPr>
    </w:p>
    <w:p w:rsidR="004B1D85" w:rsidRDefault="004B1D85" w:rsidP="004A2516">
      <w:pPr>
        <w:ind w:left="5812"/>
        <w:rPr>
          <w:b/>
        </w:rPr>
      </w:pPr>
    </w:p>
    <w:p w:rsidR="009806C1" w:rsidRDefault="009806C1" w:rsidP="004A2516">
      <w:pPr>
        <w:ind w:left="5812"/>
        <w:rPr>
          <w:b/>
        </w:rPr>
      </w:pPr>
    </w:p>
    <w:p w:rsidR="009806C1" w:rsidRDefault="009806C1" w:rsidP="004A2516">
      <w:pPr>
        <w:ind w:left="5812"/>
        <w:rPr>
          <w:b/>
        </w:rPr>
      </w:pPr>
    </w:p>
    <w:p w:rsidR="009806C1" w:rsidRDefault="009806C1" w:rsidP="004A2516">
      <w:pPr>
        <w:ind w:left="5812"/>
        <w:rPr>
          <w:b/>
        </w:rPr>
      </w:pPr>
    </w:p>
    <w:p w:rsidR="00F36D50" w:rsidRPr="007A4589" w:rsidRDefault="00F36D50" w:rsidP="00F36D50">
      <w:pPr>
        <w:ind w:left="5812"/>
        <w:rPr>
          <w:b/>
        </w:rPr>
      </w:pPr>
      <w:r w:rsidRPr="009B5C73">
        <w:t>ЗАТВЕРДЖЕНО</w:t>
      </w:r>
    </w:p>
    <w:p w:rsidR="0072073B" w:rsidRPr="001E574A" w:rsidRDefault="0072073B" w:rsidP="0072073B">
      <w:pPr>
        <w:ind w:left="5812"/>
      </w:pPr>
      <w:r w:rsidRPr="001E574A">
        <w:t>Наказ територіального упра</w:t>
      </w:r>
      <w:r>
        <w:t xml:space="preserve">вління Служби судової охорони у </w:t>
      </w:r>
      <w:r w:rsidRPr="001E574A">
        <w:t xml:space="preserve">Львівській області </w:t>
      </w:r>
    </w:p>
    <w:p w:rsidR="002A6056" w:rsidRPr="007A4589" w:rsidRDefault="002A6056" w:rsidP="002A6056">
      <w:pPr>
        <w:ind w:left="5812"/>
      </w:pPr>
      <w:r w:rsidRPr="007A4589">
        <w:t>від</w:t>
      </w:r>
      <w:r>
        <w:t xml:space="preserve"> 11</w:t>
      </w:r>
      <w:r w:rsidRPr="007A4589">
        <w:t>.0</w:t>
      </w:r>
      <w:r>
        <w:t>4</w:t>
      </w:r>
      <w:r w:rsidRPr="007A4589">
        <w:t xml:space="preserve">.2024 № </w:t>
      </w:r>
      <w:r>
        <w:t>152</w:t>
      </w:r>
    </w:p>
    <w:p w:rsidR="0072073B" w:rsidRPr="00B97565" w:rsidRDefault="0072073B" w:rsidP="0072073B">
      <w:pPr>
        <w:ind w:left="5812"/>
        <w:rPr>
          <w:b/>
          <w:sz w:val="16"/>
          <w:lang w:eastAsia="en-US"/>
        </w:rPr>
      </w:pPr>
    </w:p>
    <w:p w:rsidR="0072073B" w:rsidRPr="001E574A" w:rsidRDefault="0072073B" w:rsidP="0072073B">
      <w:pPr>
        <w:jc w:val="center"/>
        <w:rPr>
          <w:b/>
          <w:lang w:eastAsia="en-US"/>
        </w:rPr>
      </w:pPr>
      <w:r w:rsidRPr="001E574A">
        <w:rPr>
          <w:b/>
          <w:lang w:eastAsia="en-US"/>
        </w:rPr>
        <w:t>УМОВИ</w:t>
      </w:r>
    </w:p>
    <w:p w:rsidR="0072073B" w:rsidRDefault="0072073B" w:rsidP="0072073B">
      <w:pPr>
        <w:jc w:val="center"/>
        <w:rPr>
          <w:b/>
          <w:lang w:eastAsia="en-US"/>
        </w:rPr>
      </w:pPr>
      <w:r w:rsidRPr="008C4D3F">
        <w:rPr>
          <w:b/>
          <w:lang w:eastAsia="en-US"/>
        </w:rPr>
        <w:t xml:space="preserve">проведення конкурсу на зайняття вакантної посади </w:t>
      </w:r>
      <w:r>
        <w:rPr>
          <w:b/>
          <w:lang w:eastAsia="en-US"/>
        </w:rPr>
        <w:t>головного спеціаліста відділу організації охорони та підтримання громадського порядку</w:t>
      </w:r>
      <w:r w:rsidRPr="00F5634B">
        <w:rPr>
          <w:b/>
          <w:lang w:eastAsia="en-US"/>
        </w:rPr>
        <w:t xml:space="preserve"> </w:t>
      </w:r>
      <w:r w:rsidRPr="008C4D3F">
        <w:rPr>
          <w:b/>
          <w:lang w:eastAsia="en-US"/>
        </w:rPr>
        <w:t>територіального управління Служби судової</w:t>
      </w:r>
      <w:r>
        <w:rPr>
          <w:b/>
          <w:lang w:eastAsia="en-US"/>
        </w:rPr>
        <w:t xml:space="preserve"> охорони</w:t>
      </w:r>
    </w:p>
    <w:p w:rsidR="0072073B" w:rsidRPr="008C4D3F" w:rsidRDefault="0072073B" w:rsidP="0072073B">
      <w:pPr>
        <w:jc w:val="center"/>
        <w:rPr>
          <w:b/>
          <w:sz w:val="20"/>
          <w:szCs w:val="20"/>
        </w:rPr>
      </w:pPr>
      <w:r>
        <w:rPr>
          <w:b/>
          <w:lang w:eastAsia="en-US"/>
        </w:rPr>
        <w:t xml:space="preserve">у Львівській області </w:t>
      </w:r>
      <w:r w:rsidRPr="00F5634B">
        <w:rPr>
          <w:b/>
          <w:lang w:eastAsia="en-US"/>
        </w:rPr>
        <w:t>(1</w:t>
      </w:r>
      <w:r>
        <w:rPr>
          <w:b/>
          <w:lang w:eastAsia="en-US"/>
        </w:rPr>
        <w:t xml:space="preserve"> </w:t>
      </w:r>
      <w:r w:rsidRPr="00F5634B">
        <w:rPr>
          <w:b/>
          <w:lang w:eastAsia="en-US"/>
        </w:rPr>
        <w:t xml:space="preserve">посада) </w:t>
      </w:r>
    </w:p>
    <w:p w:rsidR="0072073B" w:rsidRPr="002F535A" w:rsidRDefault="0072073B" w:rsidP="0072073B">
      <w:pPr>
        <w:spacing w:before="120" w:after="120"/>
        <w:ind w:firstLine="851"/>
        <w:jc w:val="both"/>
        <w:rPr>
          <w:b/>
        </w:rPr>
      </w:pPr>
      <w:r w:rsidRPr="002F535A">
        <w:rPr>
          <w:b/>
        </w:rPr>
        <w:t xml:space="preserve">1. Загальні вимоги до кандидатів на посаду </w:t>
      </w:r>
      <w:r w:rsidRPr="00A96D13">
        <w:rPr>
          <w:b/>
        </w:rPr>
        <w:t>головного спеціаліста відділу організації охорони та підтримання громадського порядку</w:t>
      </w:r>
      <w:r w:rsidRPr="002F535A">
        <w:rPr>
          <w:b/>
        </w:rPr>
        <w:t xml:space="preserve"> територіального управління Служби судової охорони у Львівській області (далі – Управління):</w:t>
      </w:r>
    </w:p>
    <w:p w:rsidR="0072073B" w:rsidRPr="002F535A" w:rsidRDefault="0072073B" w:rsidP="0072073B">
      <w:pPr>
        <w:spacing w:before="120" w:after="120"/>
        <w:ind w:firstLine="851"/>
        <w:jc w:val="both"/>
      </w:pPr>
      <w:r w:rsidRPr="002F535A">
        <w:t>1) відповідати загальним вимогам до кандидатів на службу (частина 1 ст.</w:t>
      </w:r>
      <w:r>
        <w:t> </w:t>
      </w:r>
      <w:r w:rsidRPr="002F535A">
        <w:t>163 Закону України «Про судоустрій і статус суддів»);</w:t>
      </w:r>
    </w:p>
    <w:p w:rsidR="0072073B" w:rsidRDefault="0072073B" w:rsidP="0072073B">
      <w:pPr>
        <w:spacing w:before="120" w:after="120"/>
        <w:ind w:firstLine="851"/>
        <w:jc w:val="both"/>
        <w:rPr>
          <w:b/>
        </w:rPr>
      </w:pPr>
      <w:r w:rsidRPr="002F535A">
        <w:t>2) вільне володіння державною мовою відповідно до вимог Закону України «Про забезпечення функціонування української мови як державної»*.</w:t>
      </w:r>
    </w:p>
    <w:p w:rsidR="0072073B" w:rsidRPr="008C4D3F" w:rsidRDefault="0072073B" w:rsidP="0072073B">
      <w:pPr>
        <w:spacing w:before="120" w:after="120"/>
        <w:ind w:firstLine="851"/>
        <w:jc w:val="both"/>
        <w:rPr>
          <w:b/>
        </w:rPr>
      </w:pPr>
      <w:r>
        <w:rPr>
          <w:b/>
        </w:rPr>
        <w:t>2</w:t>
      </w:r>
      <w:r w:rsidRPr="008C4D3F">
        <w:rPr>
          <w:b/>
        </w:rPr>
        <w:t xml:space="preserve">. Основні повноваження </w:t>
      </w:r>
      <w:r>
        <w:rPr>
          <w:b/>
          <w:lang w:eastAsia="en-US"/>
        </w:rPr>
        <w:t>головного спеціаліста відділу організації охорони та підтримання громадського порядку</w:t>
      </w:r>
      <w:r w:rsidRPr="00F5634B">
        <w:rPr>
          <w:b/>
          <w:lang w:eastAsia="en-US"/>
        </w:rPr>
        <w:t xml:space="preserve"> </w:t>
      </w:r>
      <w:r>
        <w:rPr>
          <w:b/>
        </w:rPr>
        <w:t>Управління</w:t>
      </w:r>
      <w:r w:rsidRPr="008C4D3F">
        <w:rPr>
          <w:b/>
        </w:rPr>
        <w:t>:</w:t>
      </w:r>
    </w:p>
    <w:p w:rsidR="0072073B" w:rsidRPr="00C33BE0" w:rsidRDefault="0072073B" w:rsidP="0072073B">
      <w:pPr>
        <w:widowControl w:val="0"/>
        <w:autoSpaceDE w:val="0"/>
        <w:autoSpaceDN w:val="0"/>
        <w:adjustRightInd w:val="0"/>
        <w:ind w:right="40" w:firstLine="708"/>
        <w:jc w:val="both"/>
      </w:pPr>
      <w:r w:rsidRPr="00C33BE0">
        <w:t>1) вживає заходи з організації та контролю за забезпеченням охорони об’єктів судів, органів та установ системи правосуддя, здійсненням пропускного режиму до цих об’єктів та на їх територію транспортних засобів;</w:t>
      </w:r>
    </w:p>
    <w:p w:rsidR="0072073B" w:rsidRPr="00C33BE0" w:rsidRDefault="0072073B" w:rsidP="0072073B">
      <w:pPr>
        <w:widowControl w:val="0"/>
        <w:autoSpaceDE w:val="0"/>
        <w:autoSpaceDN w:val="0"/>
        <w:adjustRightInd w:val="0"/>
        <w:ind w:right="40" w:firstLine="708"/>
        <w:jc w:val="both"/>
      </w:pPr>
      <w:r w:rsidRPr="00C33BE0">
        <w:rPr>
          <w:noProof/>
        </w:rPr>
        <w:t xml:space="preserve">2) </w:t>
      </w:r>
      <w:r w:rsidRPr="00C33BE0">
        <w:t>перевіряє порядок організації та виконання завдань служби за</w:t>
      </w:r>
      <w:r>
        <w:t> </w:t>
      </w:r>
      <w:r w:rsidRPr="00C33BE0">
        <w:t>напрямом службової діяльності;</w:t>
      </w:r>
    </w:p>
    <w:p w:rsidR="0072073B" w:rsidRPr="00C33BE0" w:rsidRDefault="0072073B" w:rsidP="0072073B">
      <w:pPr>
        <w:widowControl w:val="0"/>
        <w:autoSpaceDE w:val="0"/>
        <w:autoSpaceDN w:val="0"/>
        <w:adjustRightInd w:val="0"/>
        <w:ind w:right="40" w:firstLine="708"/>
        <w:jc w:val="both"/>
      </w:pPr>
      <w:r w:rsidRPr="00C33BE0">
        <w:t>3) узагальнює інформацію, матеріали, звітність з питань організації служби щодо забезпечення охорони об’єктів судів, органів та установ системи правосуддя, готує відповідні довідки</w:t>
      </w:r>
      <w:r w:rsidRPr="00C33BE0">
        <w:rPr>
          <w:noProof/>
        </w:rPr>
        <w:t>;</w:t>
      </w:r>
    </w:p>
    <w:p w:rsidR="0072073B" w:rsidRPr="00C33BE0" w:rsidRDefault="0072073B" w:rsidP="0072073B">
      <w:pPr>
        <w:ind w:firstLine="709"/>
        <w:jc w:val="both"/>
      </w:pPr>
      <w:r w:rsidRPr="00C33BE0">
        <w:t>4) за дорученням керівництва відділу виконує інші повноваження, які належать до компетенції відділу.</w:t>
      </w:r>
    </w:p>
    <w:p w:rsidR="0072073B" w:rsidRPr="008C4D3F" w:rsidRDefault="0072073B" w:rsidP="0072073B">
      <w:pPr>
        <w:spacing w:before="120" w:after="120"/>
        <w:ind w:firstLine="851"/>
        <w:rPr>
          <w:b/>
        </w:rPr>
      </w:pPr>
      <w:r>
        <w:rPr>
          <w:b/>
        </w:rPr>
        <w:t>3</w:t>
      </w:r>
      <w:r w:rsidRPr="00C33BE0">
        <w:rPr>
          <w:b/>
        </w:rPr>
        <w:t>. Умови оплати праці:</w:t>
      </w:r>
    </w:p>
    <w:p w:rsidR="0072073B" w:rsidRPr="008C4D3F" w:rsidRDefault="0072073B" w:rsidP="0072073B">
      <w:pPr>
        <w:ind w:firstLine="851"/>
        <w:jc w:val="both"/>
      </w:pPr>
      <w:r w:rsidRPr="008C4D3F">
        <w:t xml:space="preserve">1) посадовий оклад – </w:t>
      </w:r>
      <w:r>
        <w:t>6060</w:t>
      </w:r>
      <w:r w:rsidRPr="008C4D3F">
        <w:t xml:space="preserve">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72073B" w:rsidRDefault="0072073B" w:rsidP="0072073B">
      <w:pPr>
        <w:ind w:firstLine="851"/>
        <w:jc w:val="both"/>
      </w:pPr>
      <w:r w:rsidRPr="008C4D3F">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 </w:t>
      </w:r>
    </w:p>
    <w:p w:rsidR="00353ECF" w:rsidRPr="008C4D3F" w:rsidRDefault="00353ECF" w:rsidP="0072073B">
      <w:pPr>
        <w:ind w:firstLine="851"/>
        <w:jc w:val="both"/>
      </w:pPr>
    </w:p>
    <w:p w:rsidR="008E497E" w:rsidRDefault="0072073B" w:rsidP="008E497E">
      <w:pPr>
        <w:spacing w:before="120" w:after="120"/>
        <w:ind w:firstLine="851"/>
        <w:jc w:val="both"/>
        <w:rPr>
          <w:b/>
        </w:rPr>
      </w:pPr>
      <w:r>
        <w:rPr>
          <w:b/>
        </w:rPr>
        <w:lastRenderedPageBreak/>
        <w:t>4</w:t>
      </w:r>
      <w:r w:rsidRPr="008C4D3F">
        <w:rPr>
          <w:b/>
        </w:rPr>
        <w:t>. Інформація про строковість чи безстроковість призначення на</w:t>
      </w:r>
      <w:r>
        <w:rPr>
          <w:b/>
        </w:rPr>
        <w:t> </w:t>
      </w:r>
      <w:r w:rsidRPr="008C4D3F">
        <w:rPr>
          <w:b/>
        </w:rPr>
        <w:t>посаду:</w:t>
      </w:r>
    </w:p>
    <w:p w:rsidR="0072073B" w:rsidRPr="008C4D3F" w:rsidRDefault="0072073B" w:rsidP="008E497E">
      <w:pPr>
        <w:spacing w:before="120" w:after="120"/>
        <w:ind w:firstLine="851"/>
        <w:jc w:val="both"/>
      </w:pPr>
      <w:r w:rsidRPr="008C4D3F">
        <w:t xml:space="preserve">безстроково. </w:t>
      </w:r>
    </w:p>
    <w:p w:rsidR="0072073B" w:rsidRPr="008C4D3F" w:rsidRDefault="0072073B" w:rsidP="0072073B">
      <w:pPr>
        <w:spacing w:before="120" w:after="120"/>
        <w:ind w:firstLine="851"/>
        <w:jc w:val="both"/>
      </w:pPr>
      <w:r>
        <w:rPr>
          <w:b/>
        </w:rPr>
        <w:t>5</w:t>
      </w:r>
      <w:r w:rsidRPr="008C4D3F">
        <w:rPr>
          <w:b/>
        </w:rPr>
        <w:t>. Перелік документів, необхідних для участі в конкурсі, та строк їх</w:t>
      </w:r>
      <w:r>
        <w:rPr>
          <w:b/>
        </w:rPr>
        <w:t> </w:t>
      </w:r>
      <w:r w:rsidRPr="008C4D3F">
        <w:rPr>
          <w:b/>
        </w:rPr>
        <w:t>подання:</w:t>
      </w:r>
    </w:p>
    <w:p w:rsidR="0072073B" w:rsidRDefault="0072073B" w:rsidP="0072073B">
      <w:pPr>
        <w:ind w:firstLine="773"/>
        <w:jc w:val="both"/>
      </w:pPr>
      <w:r>
        <w:t xml:space="preserve">1) письмова заява особи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72073B" w:rsidRDefault="0072073B" w:rsidP="0072073B">
      <w:pPr>
        <w:ind w:firstLine="773"/>
        <w:jc w:val="both"/>
      </w:pPr>
      <w:r>
        <w:t xml:space="preserve">2) копія паспорта громадянина України; </w:t>
      </w:r>
    </w:p>
    <w:p w:rsidR="0072073B" w:rsidRDefault="0072073B" w:rsidP="0072073B">
      <w:pPr>
        <w:ind w:firstLine="773"/>
        <w:jc w:val="both"/>
      </w:pPr>
      <w:r>
        <w:t xml:space="preserve">3) копія (копії) документа (документів) про освіту; </w:t>
      </w:r>
    </w:p>
    <w:p w:rsidR="0072073B" w:rsidRDefault="0072073B" w:rsidP="0072073B">
      <w:pPr>
        <w:ind w:firstLine="773"/>
        <w:jc w:val="both"/>
      </w:pPr>
      <w:r>
        <w:t xml:space="preserve">4) заповнена особова картка визначеного зразка, автобіографія, фотокартка розміром 30 х 40 мм; </w:t>
      </w:r>
    </w:p>
    <w:p w:rsidR="0072073B" w:rsidRDefault="0072073B" w:rsidP="0072073B">
      <w:pPr>
        <w:ind w:firstLine="773"/>
        <w:jc w:val="both"/>
      </w:pPr>
      <w:r>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72073B" w:rsidRDefault="0072073B" w:rsidP="0072073B">
      <w:pPr>
        <w:ind w:firstLine="773"/>
        <w:jc w:val="both"/>
      </w:pPr>
      <w:r>
        <w:t xml:space="preserve">6) копія трудової книжки (за наявності); </w:t>
      </w:r>
    </w:p>
    <w:p w:rsidR="0072073B" w:rsidRDefault="0072073B" w:rsidP="0072073B">
      <w:pPr>
        <w:ind w:firstLine="773"/>
        <w:jc w:val="both"/>
      </w:pPr>
      <w:r>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72073B" w:rsidRDefault="00FF349E" w:rsidP="0072073B">
      <w:pPr>
        <w:ind w:firstLine="773"/>
        <w:jc w:val="both"/>
      </w:pPr>
      <w:r>
        <w:t>8</w:t>
      </w:r>
      <w:r w:rsidR="0072073B">
        <w:t xml:space="preserve">) довідка про проходження попереднього, періодичного та позачергового психіатричних оглядів, у тому числі на предмет вживання психоактивних речовин (форма № 100-2/о); </w:t>
      </w:r>
    </w:p>
    <w:p w:rsidR="0072073B" w:rsidRDefault="0072073B" w:rsidP="0072073B">
      <w:pPr>
        <w:ind w:firstLine="773"/>
        <w:jc w:val="both"/>
      </w:pPr>
      <w:r>
        <w:t xml:space="preserve">або за старим зразком: </w:t>
      </w:r>
    </w:p>
    <w:p w:rsidR="0072073B" w:rsidRDefault="0072073B" w:rsidP="0072073B">
      <w:pPr>
        <w:ind w:firstLine="773"/>
        <w:jc w:val="both"/>
      </w:pPr>
      <w:r>
        <w:t>- сертифікат про проходження наркологічного огляду (форма № 140/о);</w:t>
      </w:r>
    </w:p>
    <w:p w:rsidR="0072073B" w:rsidRDefault="0072073B" w:rsidP="0072073B">
      <w:pPr>
        <w:ind w:firstLine="773"/>
        <w:jc w:val="both"/>
      </w:pPr>
      <w:r>
        <w:t>- сертифікат про проходження обов’язкових попередніх та періодичного психіатричних оглядів (форма № 122-2/0);</w:t>
      </w:r>
    </w:p>
    <w:p w:rsidR="0072073B" w:rsidRDefault="003F2AC1" w:rsidP="0072073B">
      <w:pPr>
        <w:ind w:firstLine="773"/>
        <w:jc w:val="both"/>
      </w:pPr>
      <w:r>
        <w:t>9</w:t>
      </w:r>
      <w:r w:rsidR="0072073B">
        <w:t xml:space="preserve">) </w:t>
      </w:r>
      <w:r w:rsidRPr="0063040A">
        <w:t>копія військового квитка або іншого військово-облікового документу</w:t>
      </w:r>
      <w:r w:rsidR="0072073B">
        <w:t xml:space="preserve">. </w:t>
      </w:r>
    </w:p>
    <w:p w:rsidR="0072073B" w:rsidRDefault="0072073B" w:rsidP="0072073B">
      <w:pPr>
        <w:ind w:firstLine="773"/>
        <w:jc w:val="both"/>
      </w:pPr>
      <w:r>
        <w:t>У відповідності до вимог Закону України «Про забезпечення функціонування української мови як державної» для засвідчення рівня володіння державною мовою кандидат подає державний сертифікат про рівень володіння державною мовою, що видається Національною комісією зі стандартів державної мови відповідно до вказаного Закону.</w:t>
      </w:r>
    </w:p>
    <w:p w:rsidR="0072073B" w:rsidRDefault="0072073B" w:rsidP="0072073B">
      <w:pPr>
        <w:ind w:firstLine="773"/>
        <w:jc w:val="both"/>
      </w:pPr>
      <w:r>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в Управлінні паспорт громадянина України. </w:t>
      </w:r>
    </w:p>
    <w:p w:rsidR="0072073B" w:rsidRPr="00904605" w:rsidRDefault="0072073B" w:rsidP="0072073B">
      <w:pPr>
        <w:ind w:firstLine="773"/>
        <w:jc w:val="both"/>
      </w:pPr>
      <w:r>
        <w:t xml:space="preserve">Документи приймаються з </w:t>
      </w:r>
      <w:r w:rsidR="00EA713F">
        <w:t>11</w:t>
      </w:r>
      <w:r>
        <w:t xml:space="preserve"> </w:t>
      </w:r>
      <w:r w:rsidR="00B40C64">
        <w:t>квітня</w:t>
      </w:r>
      <w:r>
        <w:t xml:space="preserve"> 2023 року до 17 години 00 хвилин </w:t>
      </w:r>
      <w:r w:rsidR="00B40C64">
        <w:t>15</w:t>
      </w:r>
      <w:r w:rsidR="00361346">
        <w:t xml:space="preserve"> квітня </w:t>
      </w:r>
      <w:r>
        <w:t>2023 року за адресою: Львівська область, Львівський район, с. Малехів, вул. Лесі Українки, 51.</w:t>
      </w:r>
    </w:p>
    <w:p w:rsidR="0072073B" w:rsidRPr="008C4D3F" w:rsidRDefault="0072073B" w:rsidP="0072073B">
      <w:pPr>
        <w:ind w:firstLine="851"/>
        <w:jc w:val="both"/>
      </w:pPr>
      <w:r w:rsidRPr="00904605">
        <w:t xml:space="preserve">На </w:t>
      </w:r>
      <w:r w:rsidRPr="00087BE9">
        <w:rPr>
          <w:lang w:eastAsia="en-US"/>
        </w:rPr>
        <w:t>головного спеціаліста відділу організації охорони та підтримання громадського порядку</w:t>
      </w:r>
      <w:r w:rsidRPr="00F5634B">
        <w:rPr>
          <w:b/>
          <w:lang w:eastAsia="en-US"/>
        </w:rPr>
        <w:t xml:space="preserve"> </w:t>
      </w:r>
      <w:r>
        <w:t>Управління</w:t>
      </w:r>
      <w:r w:rsidRPr="008C4D3F">
        <w:t xml:space="preserve">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72073B" w:rsidRPr="008C4D3F" w:rsidRDefault="0072073B" w:rsidP="0072073B">
      <w:pPr>
        <w:spacing w:before="120" w:after="120"/>
        <w:ind w:firstLine="851"/>
        <w:jc w:val="both"/>
      </w:pPr>
      <w:r>
        <w:rPr>
          <w:b/>
        </w:rPr>
        <w:lastRenderedPageBreak/>
        <w:t>6</w:t>
      </w:r>
      <w:r w:rsidRPr="008C4D3F">
        <w:rPr>
          <w:b/>
        </w:rPr>
        <w:t xml:space="preserve">. Місце, дата та час початку проведення конкурсу: </w:t>
      </w:r>
    </w:p>
    <w:p w:rsidR="0072073B" w:rsidRPr="008C4D3F" w:rsidRDefault="0072073B" w:rsidP="0072073B">
      <w:pPr>
        <w:ind w:firstLine="851"/>
        <w:jc w:val="both"/>
      </w:pPr>
      <w:r w:rsidRPr="00272F8E">
        <w:t xml:space="preserve">Львівська область, Львівський район, с. Малехів, вул. Лесі Українки, 51, територіальне управління Служби судової охорони у Львівській області, </w:t>
      </w:r>
      <w:r w:rsidR="00A65AF3">
        <w:t>19</w:t>
      </w:r>
      <w:r>
        <w:t> </w:t>
      </w:r>
      <w:r w:rsidR="00A65AF3">
        <w:t>квітня</w:t>
      </w:r>
      <w:r>
        <w:t xml:space="preserve"> </w:t>
      </w:r>
      <w:r w:rsidRPr="00272F8E">
        <w:t>2023 року о 08.30.</w:t>
      </w:r>
    </w:p>
    <w:p w:rsidR="0072073B" w:rsidRPr="008E497E" w:rsidRDefault="0072073B" w:rsidP="0072073B">
      <w:pPr>
        <w:ind w:firstLine="851"/>
        <w:jc w:val="both"/>
        <w:rPr>
          <w:sz w:val="18"/>
          <w:szCs w:val="20"/>
        </w:rPr>
      </w:pPr>
    </w:p>
    <w:p w:rsidR="0072073B" w:rsidRPr="00834B2E" w:rsidRDefault="0072073B" w:rsidP="0072073B">
      <w:pPr>
        <w:ind w:firstLine="851"/>
        <w:jc w:val="both"/>
        <w:rPr>
          <w:b/>
        </w:rPr>
      </w:pPr>
      <w:r>
        <w:rPr>
          <w:b/>
        </w:rPr>
        <w:t>7</w:t>
      </w:r>
      <w:r w:rsidRPr="00834B2E">
        <w:rPr>
          <w:b/>
        </w:rPr>
        <w:t>. Прізвище, ім’я та по батькові, номер телефону та адреса електронної пошти особи, яка надає додаткову інформацію з питань проведення конкурсу:</w:t>
      </w:r>
    </w:p>
    <w:p w:rsidR="0072073B" w:rsidRPr="00D55E5F" w:rsidRDefault="0072073B" w:rsidP="0072073B">
      <w:pPr>
        <w:ind w:firstLine="851"/>
        <w:jc w:val="both"/>
        <w:rPr>
          <w:sz w:val="8"/>
          <w:szCs w:val="20"/>
        </w:rPr>
      </w:pPr>
    </w:p>
    <w:p w:rsidR="0072073B" w:rsidRDefault="00E116EE" w:rsidP="0072073B">
      <w:pPr>
        <w:ind w:firstLine="851"/>
      </w:pPr>
      <w:r>
        <w:t>Колодій Вікторія Віленівна</w:t>
      </w:r>
      <w:r w:rsidR="0072073B" w:rsidRPr="00886562">
        <w:t xml:space="preserve">, (097)5293642, </w:t>
      </w:r>
      <w:hyperlink r:id="rId7" w:history="1">
        <w:r w:rsidR="0072073B" w:rsidRPr="004E5F2B">
          <w:rPr>
            <w:rStyle w:val="a9"/>
          </w:rPr>
          <w:t>inbox.lv@sso.gov.ua</w:t>
        </w:r>
      </w:hyperlink>
      <w:r w:rsidR="0072073B" w:rsidRPr="00886562">
        <w:t>.</w:t>
      </w:r>
    </w:p>
    <w:p w:rsidR="0072073B" w:rsidRPr="008E497E" w:rsidRDefault="0072073B" w:rsidP="0072073B">
      <w:pPr>
        <w:ind w:firstLine="851"/>
        <w:rPr>
          <w:b/>
          <w:sz w:val="18"/>
          <w:szCs w:val="20"/>
        </w:rPr>
      </w:pPr>
    </w:p>
    <w:p w:rsidR="0072073B" w:rsidRPr="00834B2E" w:rsidRDefault="0072073B" w:rsidP="0072073B">
      <w:pPr>
        <w:ind w:firstLine="851"/>
        <w:jc w:val="center"/>
        <w:rPr>
          <w:b/>
        </w:rPr>
      </w:pPr>
      <w:r w:rsidRPr="00834B2E">
        <w:rPr>
          <w:b/>
        </w:rPr>
        <w:t>Кваліфікаційні вимоги.</w:t>
      </w:r>
    </w:p>
    <w:p w:rsidR="0072073B" w:rsidRPr="00D55E5F" w:rsidRDefault="0072073B" w:rsidP="0072073B">
      <w:pPr>
        <w:ind w:firstLine="851"/>
        <w:jc w:val="center"/>
        <w:rPr>
          <w:b/>
          <w:sz w:val="8"/>
          <w:szCs w:val="20"/>
        </w:rPr>
      </w:pPr>
    </w:p>
    <w:tbl>
      <w:tblPr>
        <w:tblW w:w="9793" w:type="dxa"/>
        <w:tblLook w:val="04A0" w:firstRow="1" w:lastRow="0" w:firstColumn="1" w:lastColumn="0" w:noHBand="0" w:noVBand="1"/>
      </w:tblPr>
      <w:tblGrid>
        <w:gridCol w:w="3936"/>
        <w:gridCol w:w="5857"/>
      </w:tblGrid>
      <w:tr w:rsidR="0072073B" w:rsidRPr="00834B2E" w:rsidTr="00D979EB">
        <w:tc>
          <w:tcPr>
            <w:tcW w:w="3936" w:type="dxa"/>
          </w:tcPr>
          <w:p w:rsidR="0072073B" w:rsidRPr="00834B2E" w:rsidRDefault="0072073B" w:rsidP="00D979EB">
            <w:pPr>
              <w:jc w:val="both"/>
            </w:pPr>
            <w:r w:rsidRPr="00834B2E">
              <w:t>1. Освіта</w:t>
            </w:r>
          </w:p>
        </w:tc>
        <w:tc>
          <w:tcPr>
            <w:tcW w:w="5857" w:type="dxa"/>
          </w:tcPr>
          <w:p w:rsidR="0072073B" w:rsidRPr="00834B2E" w:rsidRDefault="0072073B" w:rsidP="00353ECF">
            <w:pPr>
              <w:ind w:left="6" w:right="-3"/>
              <w:contextualSpacing/>
              <w:jc w:val="both"/>
              <w:rPr>
                <w:highlight w:val="yellow"/>
              </w:rPr>
            </w:pPr>
            <w:r w:rsidRPr="00834B2E">
              <w:t>вища</w:t>
            </w:r>
            <w:r>
              <w:t xml:space="preserve">, </w:t>
            </w:r>
            <w:r w:rsidRPr="00834B2E">
              <w:t>ступінь вищої освіти – не нижче бакалавра;</w:t>
            </w:r>
          </w:p>
        </w:tc>
      </w:tr>
      <w:tr w:rsidR="0072073B" w:rsidRPr="00834B2E" w:rsidTr="00D979EB">
        <w:tc>
          <w:tcPr>
            <w:tcW w:w="3936" w:type="dxa"/>
          </w:tcPr>
          <w:p w:rsidR="0072073B" w:rsidRPr="00834B2E" w:rsidRDefault="0072073B" w:rsidP="00D979EB">
            <w:pPr>
              <w:jc w:val="both"/>
            </w:pPr>
            <w:r w:rsidRPr="00834B2E">
              <w:t>2. Досвід роботи</w:t>
            </w:r>
          </w:p>
        </w:tc>
        <w:tc>
          <w:tcPr>
            <w:tcW w:w="5857" w:type="dxa"/>
          </w:tcPr>
          <w:p w:rsidR="0072073B" w:rsidRPr="00834B2E" w:rsidRDefault="0072073B" w:rsidP="00D979EB">
            <w:pPr>
              <w:jc w:val="both"/>
              <w:rPr>
                <w:b/>
                <w:i/>
              </w:rPr>
            </w:pPr>
            <w:r>
              <w:t xml:space="preserve">в </w:t>
            </w:r>
            <w:r w:rsidRPr="00834B2E">
              <w:t>державних органах</w:t>
            </w:r>
            <w:r>
              <w:t xml:space="preserve"> влади</w:t>
            </w:r>
            <w:r w:rsidRPr="00834B2E">
              <w:t xml:space="preserve">, органах системи правосуддя, правоохоронних органах </w:t>
            </w:r>
            <w:r>
              <w:t xml:space="preserve">чи </w:t>
            </w:r>
            <w:r w:rsidRPr="00834B2E">
              <w:t>військових формуваннях</w:t>
            </w:r>
            <w:r>
              <w:t xml:space="preserve"> або досвід роботи на керівних посадах підприємств,</w:t>
            </w:r>
            <w:r w:rsidRPr="00834B2E">
              <w:t xml:space="preserve"> </w:t>
            </w:r>
            <w:r w:rsidRPr="00E931DC">
              <w:t>установ, організацій незалежно від форм власності – не</w:t>
            </w:r>
            <w:r>
              <w:t> </w:t>
            </w:r>
            <w:r w:rsidRPr="00E931DC">
              <w:t xml:space="preserve">менше ніж </w:t>
            </w:r>
            <w:r>
              <w:t>один</w:t>
            </w:r>
            <w:r w:rsidRPr="00E931DC">
              <w:t xml:space="preserve"> р</w:t>
            </w:r>
            <w:r>
              <w:t>ік</w:t>
            </w:r>
            <w:r w:rsidRPr="00E931DC">
              <w:t>.</w:t>
            </w:r>
          </w:p>
        </w:tc>
      </w:tr>
      <w:tr w:rsidR="0072073B" w:rsidRPr="00353ECF" w:rsidTr="00D979EB">
        <w:tc>
          <w:tcPr>
            <w:tcW w:w="3936" w:type="dxa"/>
          </w:tcPr>
          <w:p w:rsidR="0072073B" w:rsidRPr="00353ECF" w:rsidRDefault="0072073B" w:rsidP="00D979EB">
            <w:pPr>
              <w:jc w:val="both"/>
              <w:rPr>
                <w:sz w:val="18"/>
              </w:rPr>
            </w:pPr>
          </w:p>
        </w:tc>
        <w:tc>
          <w:tcPr>
            <w:tcW w:w="5857" w:type="dxa"/>
          </w:tcPr>
          <w:p w:rsidR="0072073B" w:rsidRPr="00353ECF" w:rsidRDefault="0072073B" w:rsidP="00D979EB">
            <w:pPr>
              <w:jc w:val="both"/>
              <w:rPr>
                <w:sz w:val="18"/>
              </w:rPr>
            </w:pPr>
          </w:p>
        </w:tc>
      </w:tr>
    </w:tbl>
    <w:p w:rsidR="0072073B" w:rsidRPr="00834B2E" w:rsidRDefault="0072073B" w:rsidP="0072073B">
      <w:pPr>
        <w:spacing w:line="360" w:lineRule="auto"/>
        <w:ind w:firstLine="851"/>
        <w:jc w:val="center"/>
        <w:rPr>
          <w:b/>
        </w:rPr>
      </w:pPr>
      <w:r w:rsidRPr="00834B2E">
        <w:rPr>
          <w:b/>
        </w:rPr>
        <w:t>Вимоги до компетентності.</w:t>
      </w:r>
    </w:p>
    <w:tbl>
      <w:tblPr>
        <w:tblW w:w="9768" w:type="dxa"/>
        <w:tblInd w:w="108" w:type="dxa"/>
        <w:tblLook w:val="0000" w:firstRow="0" w:lastRow="0" w:firstColumn="0" w:lastColumn="0" w:noHBand="0" w:noVBand="0"/>
      </w:tblPr>
      <w:tblGrid>
        <w:gridCol w:w="3828"/>
        <w:gridCol w:w="5940"/>
      </w:tblGrid>
      <w:tr w:rsidR="0072073B" w:rsidRPr="00834B2E" w:rsidTr="00D979EB">
        <w:trPr>
          <w:trHeight w:val="408"/>
        </w:trPr>
        <w:tc>
          <w:tcPr>
            <w:tcW w:w="3828" w:type="dxa"/>
          </w:tcPr>
          <w:p w:rsidR="0072073B" w:rsidRPr="00834B2E" w:rsidRDefault="0072073B" w:rsidP="00D979EB">
            <w:r w:rsidRPr="00834B2E">
              <w:t>1. Наявність лідерських якостей</w:t>
            </w:r>
          </w:p>
        </w:tc>
        <w:tc>
          <w:tcPr>
            <w:tcW w:w="5940" w:type="dxa"/>
            <w:shd w:val="clear" w:color="auto" w:fill="FFFFFF"/>
          </w:tcPr>
          <w:p w:rsidR="0072073B" w:rsidRPr="00834B2E" w:rsidRDefault="0072073B" w:rsidP="00D979EB">
            <w:pPr>
              <w:jc w:val="both"/>
            </w:pPr>
            <w:r w:rsidRPr="00834B2E">
              <w:t>організація роботи та контроль;</w:t>
            </w:r>
          </w:p>
          <w:p w:rsidR="0072073B" w:rsidRPr="00834B2E" w:rsidRDefault="0072073B" w:rsidP="00D979EB">
            <w:pPr>
              <w:jc w:val="both"/>
            </w:pPr>
            <w:r w:rsidRPr="00834B2E">
              <w:t>управління людськими ресурсами;</w:t>
            </w:r>
          </w:p>
          <w:p w:rsidR="0072073B" w:rsidRPr="00834B2E" w:rsidRDefault="0072073B" w:rsidP="00D979EB">
            <w:pPr>
              <w:jc w:val="both"/>
            </w:pPr>
            <w:r w:rsidRPr="00834B2E">
              <w:t>вміння мотивувати підлеглих;</w:t>
            </w:r>
          </w:p>
          <w:p w:rsidR="0072073B" w:rsidRPr="00834B2E" w:rsidRDefault="0072073B" w:rsidP="00D979EB">
            <w:pPr>
              <w:jc w:val="both"/>
            </w:pPr>
            <w:r w:rsidRPr="00834B2E">
              <w:t>багатофункціональність;</w:t>
            </w:r>
          </w:p>
          <w:p w:rsidR="0072073B" w:rsidRPr="00834B2E" w:rsidRDefault="0072073B" w:rsidP="00D979EB">
            <w:pPr>
              <w:jc w:val="both"/>
            </w:pPr>
            <w:r w:rsidRPr="00834B2E">
              <w:t>досягнення кінцевих результатів.</w:t>
            </w:r>
          </w:p>
          <w:p w:rsidR="0072073B" w:rsidRPr="00834B2E" w:rsidRDefault="0072073B" w:rsidP="00D979EB">
            <w:pPr>
              <w:jc w:val="both"/>
            </w:pPr>
          </w:p>
        </w:tc>
      </w:tr>
      <w:tr w:rsidR="0072073B" w:rsidRPr="00834B2E" w:rsidTr="00D979EB">
        <w:trPr>
          <w:trHeight w:val="1387"/>
        </w:trPr>
        <w:tc>
          <w:tcPr>
            <w:tcW w:w="3828" w:type="dxa"/>
          </w:tcPr>
          <w:p w:rsidR="0072073B" w:rsidRPr="00834B2E" w:rsidRDefault="0072073B" w:rsidP="00D979EB">
            <w:r w:rsidRPr="00834B2E">
              <w:t>2. Вміння працювати в колективі</w:t>
            </w:r>
          </w:p>
        </w:tc>
        <w:tc>
          <w:tcPr>
            <w:tcW w:w="5940" w:type="dxa"/>
            <w:shd w:val="clear" w:color="auto" w:fill="FFFFFF"/>
          </w:tcPr>
          <w:p w:rsidR="0072073B" w:rsidRPr="00834B2E" w:rsidRDefault="0072073B" w:rsidP="00D979EB">
            <w:pPr>
              <w:shd w:val="clear" w:color="auto" w:fill="FFFFFF"/>
              <w:jc w:val="both"/>
            </w:pPr>
            <w:r w:rsidRPr="00834B2E">
              <w:t>щирість та відкритість;</w:t>
            </w:r>
          </w:p>
          <w:p w:rsidR="0072073B" w:rsidRPr="00834B2E" w:rsidRDefault="0072073B" w:rsidP="00D979EB">
            <w:pPr>
              <w:shd w:val="clear" w:color="auto" w:fill="FFFFFF"/>
              <w:jc w:val="both"/>
            </w:pPr>
            <w:r w:rsidRPr="00834B2E">
              <w:t>орієнтація на досягнення ефективного результату діяльності підрозділу;</w:t>
            </w:r>
          </w:p>
          <w:p w:rsidR="0072073B" w:rsidRPr="00834B2E" w:rsidRDefault="0072073B" w:rsidP="00D979EB">
            <w:pPr>
              <w:shd w:val="clear" w:color="auto" w:fill="FFFFFF"/>
              <w:jc w:val="both"/>
            </w:pPr>
            <w:r w:rsidRPr="00834B2E">
              <w:t>рівне ставлення та повага до колег.</w:t>
            </w:r>
          </w:p>
        </w:tc>
      </w:tr>
      <w:tr w:rsidR="0072073B" w:rsidRPr="00834B2E" w:rsidTr="00D979EB">
        <w:trPr>
          <w:trHeight w:val="408"/>
        </w:trPr>
        <w:tc>
          <w:tcPr>
            <w:tcW w:w="3828" w:type="dxa"/>
          </w:tcPr>
          <w:p w:rsidR="0072073B" w:rsidRPr="00834B2E" w:rsidRDefault="0072073B" w:rsidP="00D979EB">
            <w:r w:rsidRPr="00834B2E">
              <w:t>3. Аналітичні здібності</w:t>
            </w:r>
          </w:p>
        </w:tc>
        <w:tc>
          <w:tcPr>
            <w:tcW w:w="5940" w:type="dxa"/>
            <w:shd w:val="clear" w:color="auto" w:fill="FFFFFF"/>
          </w:tcPr>
          <w:p w:rsidR="0072073B" w:rsidRPr="00834B2E" w:rsidRDefault="0072073B" w:rsidP="00D979EB">
            <w:pPr>
              <w:jc w:val="both"/>
            </w:pPr>
            <w:r w:rsidRPr="00834B2E">
              <w:t>здатність систематизувати, узагальнювати інформацію;</w:t>
            </w:r>
          </w:p>
          <w:p w:rsidR="0072073B" w:rsidRPr="00834B2E" w:rsidRDefault="0072073B" w:rsidP="00D979EB">
            <w:pPr>
              <w:jc w:val="both"/>
            </w:pPr>
            <w:r w:rsidRPr="00834B2E">
              <w:t>гнучкість.</w:t>
            </w:r>
          </w:p>
          <w:p w:rsidR="0072073B" w:rsidRPr="00834B2E" w:rsidRDefault="0072073B" w:rsidP="00D979EB">
            <w:pPr>
              <w:jc w:val="both"/>
            </w:pPr>
          </w:p>
        </w:tc>
      </w:tr>
      <w:tr w:rsidR="0072073B" w:rsidRPr="00834B2E" w:rsidTr="00D979EB">
        <w:trPr>
          <w:trHeight w:val="408"/>
        </w:trPr>
        <w:tc>
          <w:tcPr>
            <w:tcW w:w="3828" w:type="dxa"/>
          </w:tcPr>
          <w:p w:rsidR="0072073B" w:rsidRPr="00834B2E" w:rsidRDefault="0072073B" w:rsidP="00D979EB">
            <w:pPr>
              <w:rPr>
                <w:highlight w:val="yellow"/>
              </w:rPr>
            </w:pPr>
            <w:r w:rsidRPr="00834B2E">
              <w:t xml:space="preserve">4. Взаємодія з територіальними підрозділами </w:t>
            </w:r>
          </w:p>
        </w:tc>
        <w:tc>
          <w:tcPr>
            <w:tcW w:w="5940" w:type="dxa"/>
            <w:shd w:val="clear" w:color="auto" w:fill="FFFFFF"/>
          </w:tcPr>
          <w:p w:rsidR="0072073B" w:rsidRPr="00834B2E" w:rsidRDefault="0072073B" w:rsidP="00D979EB">
            <w:pPr>
              <w:jc w:val="both"/>
            </w:pPr>
            <w:r w:rsidRPr="00834B2E">
              <w:t>виконання завдань, визначених територіальним управлінням Служби судової охорони у</w:t>
            </w:r>
            <w:r>
              <w:t> </w:t>
            </w:r>
            <w:r w:rsidRPr="00834B2E">
              <w:t>Львівській області з організації охорони судів, органів та установ системи правосуддя.</w:t>
            </w:r>
          </w:p>
          <w:p w:rsidR="0072073B" w:rsidRPr="00834B2E" w:rsidRDefault="0072073B" w:rsidP="00D979EB">
            <w:pPr>
              <w:jc w:val="both"/>
            </w:pPr>
          </w:p>
        </w:tc>
      </w:tr>
      <w:tr w:rsidR="0072073B" w:rsidRPr="00834B2E" w:rsidTr="00D979EB">
        <w:trPr>
          <w:trHeight w:val="408"/>
        </w:trPr>
        <w:tc>
          <w:tcPr>
            <w:tcW w:w="3828" w:type="dxa"/>
          </w:tcPr>
          <w:p w:rsidR="0072073B" w:rsidRPr="00834B2E" w:rsidRDefault="0072073B" w:rsidP="00D979EB">
            <w:r w:rsidRPr="00834B2E">
              <w:t>5. Особистісні компетенції</w:t>
            </w:r>
          </w:p>
        </w:tc>
        <w:tc>
          <w:tcPr>
            <w:tcW w:w="5940" w:type="dxa"/>
            <w:shd w:val="clear" w:color="auto" w:fill="FFFFFF"/>
          </w:tcPr>
          <w:p w:rsidR="0072073B" w:rsidRPr="00834B2E" w:rsidRDefault="0072073B" w:rsidP="00D979EB">
            <w:pPr>
              <w:jc w:val="both"/>
            </w:pPr>
            <w:r w:rsidRPr="00834B2E">
              <w:t>комунікабельність, принциповість, рішучість та наполегливість під час виконання поставлених завдань;</w:t>
            </w:r>
          </w:p>
          <w:p w:rsidR="0072073B" w:rsidRPr="00834B2E" w:rsidRDefault="0072073B" w:rsidP="00D979EB">
            <w:pPr>
              <w:jc w:val="both"/>
            </w:pPr>
            <w:r w:rsidRPr="00834B2E">
              <w:t>системність;</w:t>
            </w:r>
          </w:p>
          <w:p w:rsidR="0072073B" w:rsidRPr="00834B2E" w:rsidRDefault="0072073B" w:rsidP="00D979EB">
            <w:pPr>
              <w:shd w:val="clear" w:color="auto" w:fill="FFFFFF"/>
              <w:jc w:val="both"/>
            </w:pPr>
            <w:r w:rsidRPr="00834B2E">
              <w:t>самоорганізація та саморозвиток;</w:t>
            </w:r>
          </w:p>
          <w:p w:rsidR="0072073B" w:rsidRPr="00834B2E" w:rsidRDefault="0072073B" w:rsidP="00D979EB">
            <w:pPr>
              <w:shd w:val="clear" w:color="auto" w:fill="FFFFFF"/>
              <w:spacing w:line="360" w:lineRule="auto"/>
              <w:jc w:val="both"/>
            </w:pPr>
            <w:r w:rsidRPr="00834B2E">
              <w:t>політична нейтральність.</w:t>
            </w:r>
          </w:p>
        </w:tc>
      </w:tr>
      <w:tr w:rsidR="0072073B" w:rsidRPr="0076166B" w:rsidTr="00D979EB">
        <w:trPr>
          <w:trHeight w:val="408"/>
        </w:trPr>
        <w:tc>
          <w:tcPr>
            <w:tcW w:w="3828" w:type="dxa"/>
            <w:shd w:val="clear" w:color="auto" w:fill="FFFFFF"/>
          </w:tcPr>
          <w:p w:rsidR="0072073B" w:rsidRPr="0076166B" w:rsidRDefault="0072073B" w:rsidP="00D979EB">
            <w:r w:rsidRPr="0076166B">
              <w:t>6. Забезпечення охорони об’єктів системи правосуддя</w:t>
            </w:r>
          </w:p>
        </w:tc>
        <w:tc>
          <w:tcPr>
            <w:tcW w:w="5940" w:type="dxa"/>
            <w:shd w:val="clear" w:color="auto" w:fill="FFFFFF"/>
          </w:tcPr>
          <w:p w:rsidR="0072073B" w:rsidRPr="0076166B" w:rsidRDefault="0072073B" w:rsidP="00D979EB">
            <w:pPr>
              <w:jc w:val="both"/>
            </w:pPr>
            <w:r w:rsidRPr="0076166B">
              <w:t>знання законодавства, яке регулює діяльність судових та правоохоронних органів;</w:t>
            </w:r>
          </w:p>
          <w:p w:rsidR="0072073B" w:rsidRPr="0076166B" w:rsidRDefault="0072073B" w:rsidP="00D979EB">
            <w:pPr>
              <w:jc w:val="both"/>
            </w:pPr>
            <w:r w:rsidRPr="0076166B">
              <w:lastRenderedPageBreak/>
              <w:t>знання системи правоохоронних органів, розмежування їх компетенції, порядок забезпечення їх співпраці</w:t>
            </w:r>
            <w:r>
              <w:t>.</w:t>
            </w:r>
          </w:p>
        </w:tc>
      </w:tr>
      <w:tr w:rsidR="0072073B" w:rsidRPr="0076166B" w:rsidTr="00D979EB">
        <w:trPr>
          <w:trHeight w:val="408"/>
        </w:trPr>
        <w:tc>
          <w:tcPr>
            <w:tcW w:w="3828" w:type="dxa"/>
          </w:tcPr>
          <w:p w:rsidR="0072073B" w:rsidRPr="0076166B" w:rsidRDefault="0072073B" w:rsidP="00D979EB">
            <w:r w:rsidRPr="0076166B">
              <w:lastRenderedPageBreak/>
              <w:t xml:space="preserve">7. Робота з інформацією </w:t>
            </w:r>
          </w:p>
        </w:tc>
        <w:tc>
          <w:tcPr>
            <w:tcW w:w="5940" w:type="dxa"/>
          </w:tcPr>
          <w:p w:rsidR="0072073B" w:rsidRPr="0076166B" w:rsidRDefault="0072073B" w:rsidP="00D979EB">
            <w:pPr>
              <w:jc w:val="both"/>
            </w:pPr>
            <w:r w:rsidRPr="0076166B">
              <w:t>знання основ законодавства про інформацію.</w:t>
            </w:r>
          </w:p>
        </w:tc>
      </w:tr>
      <w:tr w:rsidR="0072073B" w:rsidRPr="0076166B" w:rsidTr="00D979EB">
        <w:trPr>
          <w:trHeight w:val="408"/>
        </w:trPr>
        <w:tc>
          <w:tcPr>
            <w:tcW w:w="9768" w:type="dxa"/>
            <w:gridSpan w:val="2"/>
          </w:tcPr>
          <w:p w:rsidR="0072073B" w:rsidRPr="00BC32E8" w:rsidRDefault="0072073B" w:rsidP="00D979EB">
            <w:pPr>
              <w:spacing w:line="360" w:lineRule="auto"/>
              <w:jc w:val="center"/>
              <w:rPr>
                <w:b/>
                <w:sz w:val="18"/>
              </w:rPr>
            </w:pPr>
          </w:p>
          <w:p w:rsidR="0072073B" w:rsidRPr="00A8377D" w:rsidRDefault="0072073B" w:rsidP="00D979EB">
            <w:pPr>
              <w:spacing w:line="360" w:lineRule="auto"/>
              <w:jc w:val="center"/>
              <w:rPr>
                <w:b/>
              </w:rPr>
            </w:pPr>
            <w:r w:rsidRPr="0076166B">
              <w:rPr>
                <w:b/>
              </w:rPr>
              <w:t>Професійні знання</w:t>
            </w:r>
          </w:p>
        </w:tc>
      </w:tr>
      <w:tr w:rsidR="0072073B" w:rsidRPr="0076166B" w:rsidTr="00D979EB">
        <w:trPr>
          <w:trHeight w:val="408"/>
        </w:trPr>
        <w:tc>
          <w:tcPr>
            <w:tcW w:w="3828" w:type="dxa"/>
          </w:tcPr>
          <w:p w:rsidR="0072073B" w:rsidRPr="0076166B" w:rsidRDefault="0072073B" w:rsidP="00D979EB">
            <w:r w:rsidRPr="0076166B">
              <w:t>1. Знання законодавства</w:t>
            </w:r>
          </w:p>
        </w:tc>
        <w:tc>
          <w:tcPr>
            <w:tcW w:w="5940" w:type="dxa"/>
          </w:tcPr>
          <w:p w:rsidR="0072073B" w:rsidRDefault="0072073B" w:rsidP="00D979EB">
            <w:pPr>
              <w:jc w:val="both"/>
            </w:pPr>
            <w:r w:rsidRPr="0076166B">
              <w:t>знання Конституції України, законів України «Про судоустрій і статус суддів», «Про Національну поліцію», «Про запобігання корупції»</w:t>
            </w:r>
            <w:r>
              <w:t>.</w:t>
            </w:r>
          </w:p>
          <w:p w:rsidR="0072073B" w:rsidRPr="00BC32E8" w:rsidRDefault="0072073B" w:rsidP="00D979EB">
            <w:pPr>
              <w:jc w:val="both"/>
              <w:rPr>
                <w:sz w:val="22"/>
              </w:rPr>
            </w:pPr>
          </w:p>
        </w:tc>
      </w:tr>
      <w:tr w:rsidR="0072073B" w:rsidRPr="0076166B" w:rsidTr="00D979EB">
        <w:trPr>
          <w:trHeight w:val="408"/>
        </w:trPr>
        <w:tc>
          <w:tcPr>
            <w:tcW w:w="3828" w:type="dxa"/>
          </w:tcPr>
          <w:p w:rsidR="0072073B" w:rsidRPr="0076166B" w:rsidRDefault="0072073B" w:rsidP="00D979EB">
            <w:r w:rsidRPr="0076166B">
              <w:t xml:space="preserve">2. Знання спеціального законодавства </w:t>
            </w:r>
          </w:p>
        </w:tc>
        <w:tc>
          <w:tcPr>
            <w:tcW w:w="5940" w:type="dxa"/>
          </w:tcPr>
          <w:p w:rsidR="0072073B" w:rsidRPr="00F7158A" w:rsidRDefault="0072073B" w:rsidP="00D979EB">
            <w:pPr>
              <w:pStyle w:val="msonormalcxspmiddle"/>
              <w:spacing w:before="0" w:beforeAutospacing="0" w:after="0" w:afterAutospacing="0"/>
              <w:ind w:right="96"/>
              <w:contextualSpacing/>
              <w:jc w:val="both"/>
              <w:rPr>
                <w:sz w:val="28"/>
                <w:szCs w:val="28"/>
                <w:lang w:val="uk-UA"/>
              </w:rPr>
            </w:pPr>
            <w:r w:rsidRPr="00F7158A">
              <w:rPr>
                <w:sz w:val="28"/>
                <w:szCs w:val="28"/>
                <w:lang w:val="uk-UA"/>
              </w:rPr>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r w:rsidRPr="00F7158A">
              <w:rPr>
                <w:rFonts w:cs="Calibri"/>
                <w:sz w:val="28"/>
                <w:szCs w:val="28"/>
                <w:lang w:val="uk-UA" w:eastAsia="en-US"/>
              </w:rPr>
              <w:t>законів України «Про Вищу раду правосуддя», «Про звернення громадян», «Про доступ до публічної інформації», «Про захист персональних даних», «Про статус народного депутата»; нормативних актів органів виконавчої влади з питань службової діяльності підрозділу, рішень Вищої ради правосуддя, наказів Державної судової адміністрації України з питань організаційного забезпечення діяльності Служби судової охорони.</w:t>
            </w:r>
          </w:p>
        </w:tc>
      </w:tr>
    </w:tbl>
    <w:p w:rsidR="0072073B" w:rsidRPr="00BC32E8" w:rsidRDefault="0072073B" w:rsidP="0072073B">
      <w:pPr>
        <w:rPr>
          <w:b/>
          <w:sz w:val="20"/>
        </w:rPr>
      </w:pPr>
    </w:p>
    <w:p w:rsidR="0072073B" w:rsidRPr="00EF7D14" w:rsidRDefault="0072073B" w:rsidP="0072073B">
      <w:pPr>
        <w:ind w:firstLine="720"/>
        <w:jc w:val="both"/>
        <w:rPr>
          <w:sz w:val="24"/>
          <w:szCs w:val="24"/>
        </w:rPr>
      </w:pPr>
      <w:r w:rsidRPr="00EF7D14">
        <w:rPr>
          <w:sz w:val="24"/>
          <w:szCs w:val="24"/>
        </w:rPr>
        <w:t>*Вимоги щодо відповідного рівня володіння державною мовою особами, визначеними статтею 9 Закону України «Про забезпечення функціонування української мови як державної», встановлює Національна комісія зі стандартів державної мови.</w:t>
      </w:r>
    </w:p>
    <w:p w:rsidR="0072073B" w:rsidRPr="00EF7D14" w:rsidRDefault="0072073B" w:rsidP="0072073B">
      <w:pPr>
        <w:ind w:firstLine="720"/>
        <w:jc w:val="both"/>
        <w:rPr>
          <w:sz w:val="24"/>
          <w:szCs w:val="24"/>
        </w:rPr>
      </w:pPr>
      <w:r w:rsidRPr="00EF7D14">
        <w:rPr>
          <w:sz w:val="24"/>
          <w:szCs w:val="24"/>
        </w:rPr>
        <w:t>Рівень володіння державною мовою особами, визначеними пунктами 1,3,4,7,9,91,10,13 частини першої статті 9 цього Закону, засвідчується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72073B" w:rsidRPr="00EF7D14" w:rsidRDefault="0072073B" w:rsidP="0072073B">
      <w:pPr>
        <w:ind w:firstLine="720"/>
        <w:jc w:val="both"/>
        <w:rPr>
          <w:sz w:val="24"/>
          <w:szCs w:val="24"/>
        </w:rPr>
      </w:pPr>
      <w:r w:rsidRPr="00EF7D14">
        <w:rPr>
          <w:sz w:val="24"/>
          <w:szCs w:val="24"/>
        </w:rPr>
        <w:t>Рівень володіння державною мовою особами, визначеними пунктами 2,5,6,8,11,12,14-16 частини першої статті 9 цього Закону,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72073B" w:rsidRPr="00EF7D14" w:rsidRDefault="0072073B" w:rsidP="0072073B">
      <w:pPr>
        <w:ind w:firstLine="720"/>
        <w:jc w:val="both"/>
        <w:rPr>
          <w:sz w:val="24"/>
          <w:szCs w:val="24"/>
        </w:rPr>
      </w:pPr>
      <w:r w:rsidRPr="00EF7D14">
        <w:rPr>
          <w:sz w:val="24"/>
          <w:szCs w:val="24"/>
        </w:rPr>
        <w:t>**У відповідності до роз’яснення Національного агентства з питань запобігання корупції від 07.03.2022 № 4 щодо застосування окремих положень Закону України «Про запобігання корупції» стосовно заходів фінансового контролю в умовах воєнного стану (подання декларації, повідомлення про суттєві зміни в майновому стані, повідомлення про відкриття валютного рахунка в установі банку-нерезидента, проведення перевірок), фізичні особи подають документи, подання яких вимагається відповідно до норм чинного законодавства в документальній та/або електронній формі, протягом трьох місяців після припинення чи скасування воєнного стану або стану війни за весь період обов’язку подати документи (Закон України від 03.03.2022 № 2115-ІХ).</w:t>
      </w:r>
    </w:p>
    <w:p w:rsidR="009806C1" w:rsidRDefault="009806C1" w:rsidP="0073794D">
      <w:pPr>
        <w:ind w:left="5812"/>
      </w:pPr>
    </w:p>
    <w:p w:rsidR="009806C1" w:rsidRDefault="009806C1" w:rsidP="0073794D">
      <w:pPr>
        <w:ind w:left="5812"/>
      </w:pPr>
    </w:p>
    <w:p w:rsidR="009806C1" w:rsidRDefault="009806C1" w:rsidP="0073794D">
      <w:pPr>
        <w:ind w:left="5812"/>
      </w:pPr>
    </w:p>
    <w:p w:rsidR="009806C1" w:rsidRDefault="009806C1" w:rsidP="0073794D">
      <w:pPr>
        <w:ind w:left="5812"/>
      </w:pPr>
    </w:p>
    <w:p w:rsidR="009806C1" w:rsidRDefault="009806C1" w:rsidP="0073794D">
      <w:pPr>
        <w:ind w:left="5812"/>
      </w:pPr>
    </w:p>
    <w:p w:rsidR="009806C1" w:rsidRDefault="009806C1" w:rsidP="0073794D">
      <w:pPr>
        <w:ind w:left="5812"/>
      </w:pPr>
    </w:p>
    <w:p w:rsidR="009806C1" w:rsidRDefault="009806C1" w:rsidP="0073794D">
      <w:pPr>
        <w:ind w:left="5812"/>
      </w:pPr>
    </w:p>
    <w:p w:rsidR="0073794D" w:rsidRPr="0063040A" w:rsidRDefault="0073794D" w:rsidP="0073794D">
      <w:pPr>
        <w:ind w:left="5812"/>
        <w:rPr>
          <w:b/>
        </w:rPr>
      </w:pPr>
      <w:r w:rsidRPr="00D55E5F">
        <w:t>ЗАТВЕРДЖЕНО</w:t>
      </w:r>
    </w:p>
    <w:p w:rsidR="0073794D" w:rsidRPr="0063040A" w:rsidRDefault="0073794D" w:rsidP="0073794D">
      <w:pPr>
        <w:ind w:left="5812"/>
      </w:pPr>
      <w:r w:rsidRPr="0063040A">
        <w:t xml:space="preserve">Наказ територіального управління Служби судової охорони у Львівській області </w:t>
      </w:r>
    </w:p>
    <w:p w:rsidR="002A6056" w:rsidRPr="007A4589" w:rsidRDefault="002A6056" w:rsidP="002A6056">
      <w:pPr>
        <w:ind w:left="5812"/>
      </w:pPr>
      <w:r w:rsidRPr="007A4589">
        <w:t>від</w:t>
      </w:r>
      <w:r>
        <w:t xml:space="preserve"> 11</w:t>
      </w:r>
      <w:r w:rsidRPr="007A4589">
        <w:t>.0</w:t>
      </w:r>
      <w:r>
        <w:t>4</w:t>
      </w:r>
      <w:r w:rsidRPr="007A4589">
        <w:t xml:space="preserve">.2024 № </w:t>
      </w:r>
      <w:r>
        <w:t>152</w:t>
      </w:r>
    </w:p>
    <w:p w:rsidR="0073794D" w:rsidRPr="0063040A" w:rsidRDefault="0073794D" w:rsidP="0073794D">
      <w:pPr>
        <w:jc w:val="center"/>
        <w:rPr>
          <w:b/>
          <w:lang w:eastAsia="en-US"/>
        </w:rPr>
      </w:pPr>
    </w:p>
    <w:p w:rsidR="0073794D" w:rsidRPr="0063040A" w:rsidRDefault="0073794D" w:rsidP="0073794D">
      <w:pPr>
        <w:jc w:val="center"/>
        <w:rPr>
          <w:b/>
        </w:rPr>
      </w:pPr>
      <w:r w:rsidRPr="0063040A">
        <w:rPr>
          <w:b/>
        </w:rPr>
        <w:t>УМОВИ</w:t>
      </w:r>
    </w:p>
    <w:p w:rsidR="0073794D" w:rsidRPr="0063040A" w:rsidRDefault="0073794D" w:rsidP="0073794D">
      <w:pPr>
        <w:jc w:val="center"/>
        <w:rPr>
          <w:b/>
        </w:rPr>
      </w:pPr>
      <w:r w:rsidRPr="0063040A">
        <w:rPr>
          <w:b/>
        </w:rPr>
        <w:t xml:space="preserve">проведення конкурсу на зайняття вакантної посади </w:t>
      </w:r>
    </w:p>
    <w:p w:rsidR="0073794D" w:rsidRPr="0063040A" w:rsidRDefault="0073794D" w:rsidP="0073794D">
      <w:pPr>
        <w:jc w:val="center"/>
        <w:rPr>
          <w:b/>
        </w:rPr>
      </w:pPr>
      <w:r w:rsidRPr="0063040A">
        <w:rPr>
          <w:b/>
        </w:rPr>
        <w:t xml:space="preserve">командира </w:t>
      </w:r>
      <w:r w:rsidR="00732724">
        <w:rPr>
          <w:b/>
        </w:rPr>
        <w:t>3</w:t>
      </w:r>
      <w:r w:rsidRPr="0063040A">
        <w:rPr>
          <w:b/>
        </w:rPr>
        <w:t xml:space="preserve"> відділення </w:t>
      </w:r>
      <w:r w:rsidR="00720545">
        <w:rPr>
          <w:b/>
        </w:rPr>
        <w:t>1</w:t>
      </w:r>
      <w:r w:rsidRPr="0063040A">
        <w:rPr>
          <w:b/>
        </w:rPr>
        <w:t xml:space="preserve"> взводу охорони 1 підрозділу охорони </w:t>
      </w:r>
    </w:p>
    <w:p w:rsidR="0073794D" w:rsidRPr="0063040A" w:rsidRDefault="0073794D" w:rsidP="0073794D">
      <w:pPr>
        <w:jc w:val="center"/>
        <w:rPr>
          <w:b/>
        </w:rPr>
      </w:pPr>
      <w:r w:rsidRPr="0063040A">
        <w:rPr>
          <w:b/>
        </w:rPr>
        <w:t>територіального управління Служби судової охорони у Львівській області</w:t>
      </w:r>
    </w:p>
    <w:p w:rsidR="0073794D" w:rsidRPr="0063040A" w:rsidRDefault="0073794D" w:rsidP="0073794D">
      <w:pPr>
        <w:jc w:val="center"/>
        <w:rPr>
          <w:b/>
        </w:rPr>
      </w:pPr>
      <w:r w:rsidRPr="0063040A">
        <w:rPr>
          <w:b/>
        </w:rPr>
        <w:t xml:space="preserve">(з обслуговування </w:t>
      </w:r>
      <w:r w:rsidR="00456EFC">
        <w:rPr>
          <w:b/>
        </w:rPr>
        <w:t>Господарського суду Львівської області</w:t>
      </w:r>
      <w:r w:rsidRPr="0063040A">
        <w:rPr>
          <w:b/>
        </w:rPr>
        <w:t xml:space="preserve">) </w:t>
      </w:r>
    </w:p>
    <w:p w:rsidR="0073794D" w:rsidRPr="0063040A" w:rsidRDefault="0073794D" w:rsidP="0073794D">
      <w:pPr>
        <w:jc w:val="center"/>
        <w:rPr>
          <w:b/>
        </w:rPr>
      </w:pPr>
      <w:r w:rsidRPr="0063040A">
        <w:rPr>
          <w:b/>
        </w:rPr>
        <w:t>(1 посада)</w:t>
      </w:r>
    </w:p>
    <w:p w:rsidR="0073794D" w:rsidRPr="0063040A" w:rsidRDefault="0073794D" w:rsidP="0073794D">
      <w:pPr>
        <w:jc w:val="center"/>
        <w:rPr>
          <w:b/>
          <w:sz w:val="10"/>
          <w:szCs w:val="10"/>
        </w:rPr>
      </w:pPr>
    </w:p>
    <w:p w:rsidR="0073794D" w:rsidRPr="0063040A" w:rsidRDefault="0073794D" w:rsidP="0073794D">
      <w:pPr>
        <w:ind w:firstLine="720"/>
        <w:jc w:val="both"/>
        <w:rPr>
          <w:b/>
        </w:rPr>
      </w:pPr>
      <w:r w:rsidRPr="0063040A">
        <w:rPr>
          <w:b/>
        </w:rPr>
        <w:t xml:space="preserve">1. Загальні вимоги до кандидатів на посаду командира </w:t>
      </w:r>
      <w:r w:rsidR="00456EFC">
        <w:rPr>
          <w:b/>
        </w:rPr>
        <w:t>3</w:t>
      </w:r>
      <w:r w:rsidRPr="0063040A">
        <w:rPr>
          <w:b/>
        </w:rPr>
        <w:t xml:space="preserve"> відділення </w:t>
      </w:r>
      <w:r w:rsidR="00456EFC">
        <w:rPr>
          <w:b/>
        </w:rPr>
        <w:t>1</w:t>
      </w:r>
      <w:r w:rsidRPr="0063040A">
        <w:rPr>
          <w:b/>
        </w:rPr>
        <w:t> взводу охорони 1 підрозділу охорони територіального управління Служби судової охорони у Львівській області (далі – Управління):</w:t>
      </w:r>
    </w:p>
    <w:p w:rsidR="0073794D" w:rsidRPr="0063040A" w:rsidRDefault="0073794D" w:rsidP="0073794D">
      <w:pPr>
        <w:ind w:firstLine="720"/>
        <w:jc w:val="both"/>
        <w:rPr>
          <w:b/>
          <w:sz w:val="16"/>
          <w:szCs w:val="16"/>
        </w:rPr>
      </w:pPr>
    </w:p>
    <w:p w:rsidR="0073794D" w:rsidRPr="0063040A" w:rsidRDefault="0073794D" w:rsidP="0073794D">
      <w:pPr>
        <w:ind w:firstLine="720"/>
        <w:jc w:val="both"/>
      </w:pPr>
      <w:r w:rsidRPr="0063040A">
        <w:t>1) відповідати загальним вимогам до кандидатів на службу (частина 1 ст. 163 Закону України «Про судоустрій і статус суддів»);</w:t>
      </w:r>
    </w:p>
    <w:p w:rsidR="0073794D" w:rsidRPr="0063040A" w:rsidRDefault="0073794D" w:rsidP="0073794D">
      <w:pPr>
        <w:ind w:firstLine="720"/>
        <w:jc w:val="both"/>
      </w:pPr>
      <w:r w:rsidRPr="0063040A">
        <w:t>2) вільне володіння державною мовою відповідно до вимог Закону України «Про забезпечення функціонування української мови як державної»*.</w:t>
      </w:r>
    </w:p>
    <w:p w:rsidR="0073794D" w:rsidRPr="0063040A" w:rsidRDefault="0073794D" w:rsidP="0073794D">
      <w:pPr>
        <w:ind w:firstLine="720"/>
        <w:jc w:val="both"/>
        <w:rPr>
          <w:sz w:val="10"/>
          <w:szCs w:val="10"/>
        </w:rPr>
      </w:pPr>
    </w:p>
    <w:p w:rsidR="0073794D" w:rsidRPr="0063040A" w:rsidRDefault="0073794D" w:rsidP="0073794D">
      <w:pPr>
        <w:ind w:firstLine="720"/>
        <w:jc w:val="both"/>
        <w:rPr>
          <w:b/>
        </w:rPr>
      </w:pPr>
      <w:r w:rsidRPr="0063040A">
        <w:rPr>
          <w:b/>
        </w:rPr>
        <w:t xml:space="preserve">2. Основні повноваження командира </w:t>
      </w:r>
      <w:r w:rsidR="00456EFC">
        <w:rPr>
          <w:b/>
        </w:rPr>
        <w:t>3</w:t>
      </w:r>
      <w:r w:rsidRPr="0063040A">
        <w:rPr>
          <w:b/>
        </w:rPr>
        <w:t xml:space="preserve"> відділення </w:t>
      </w:r>
      <w:r w:rsidR="007F49EE">
        <w:rPr>
          <w:b/>
        </w:rPr>
        <w:t>1</w:t>
      </w:r>
      <w:r w:rsidRPr="0063040A">
        <w:rPr>
          <w:b/>
        </w:rPr>
        <w:t xml:space="preserve"> взводу охорони 1 підрозділу охорони Управління:</w:t>
      </w:r>
    </w:p>
    <w:p w:rsidR="0073794D" w:rsidRPr="0063040A" w:rsidRDefault="0073794D" w:rsidP="0073794D">
      <w:pPr>
        <w:ind w:firstLine="720"/>
        <w:jc w:val="both"/>
        <w:rPr>
          <w:b/>
          <w:sz w:val="16"/>
          <w:szCs w:val="16"/>
        </w:rPr>
      </w:pPr>
    </w:p>
    <w:p w:rsidR="0073794D" w:rsidRPr="0063040A" w:rsidRDefault="0073794D" w:rsidP="0073794D">
      <w:pPr>
        <w:ind w:firstLine="720"/>
        <w:jc w:val="both"/>
      </w:pPr>
      <w:r w:rsidRPr="0063040A">
        <w:t>1) забезпечує виконання покладених на відділення завдань за всіма напрямами службової діяльності;</w:t>
      </w:r>
    </w:p>
    <w:p w:rsidR="0073794D" w:rsidRPr="0063040A" w:rsidRDefault="0073794D" w:rsidP="0073794D">
      <w:pPr>
        <w:ind w:firstLine="720"/>
        <w:jc w:val="both"/>
      </w:pPr>
      <w:r w:rsidRPr="0063040A">
        <w:t>2) контролює порядок організації та виконання завдань служби особовим складом відділення за напрямом службової діяльності;</w:t>
      </w:r>
    </w:p>
    <w:p w:rsidR="0073794D" w:rsidRPr="0063040A" w:rsidRDefault="0073794D" w:rsidP="0073794D">
      <w:pPr>
        <w:ind w:firstLine="720"/>
        <w:jc w:val="both"/>
      </w:pPr>
      <w:r w:rsidRPr="0063040A">
        <w:t>3) вживає заходи з організації та контролю за забезпеченням охорони об’єктів системи правосуддя, здійсненням пропускного режиму до цих об’єктів та в’їзд на їх територію транспортних засобів;</w:t>
      </w:r>
    </w:p>
    <w:p w:rsidR="0073794D" w:rsidRPr="0063040A" w:rsidRDefault="0073794D" w:rsidP="0073794D">
      <w:pPr>
        <w:ind w:firstLine="720"/>
        <w:jc w:val="both"/>
      </w:pPr>
      <w:r w:rsidRPr="0063040A">
        <w:t xml:space="preserve">4) організовує поточну організаційно-виконавчу роботу відділення та забезпечення контролю за роботою; </w:t>
      </w:r>
    </w:p>
    <w:p w:rsidR="0073794D" w:rsidRPr="0063040A" w:rsidRDefault="0073794D" w:rsidP="0073794D">
      <w:pPr>
        <w:ind w:firstLine="720"/>
        <w:jc w:val="both"/>
      </w:pPr>
      <w:r w:rsidRPr="0063040A">
        <w:t>5) за дорученням керівництва підрозділу виконує інші повноваження, які належать до компетенції підрозділу.</w:t>
      </w:r>
    </w:p>
    <w:p w:rsidR="0073794D" w:rsidRPr="0063040A" w:rsidRDefault="0073794D" w:rsidP="0073794D">
      <w:pPr>
        <w:jc w:val="both"/>
        <w:rPr>
          <w:sz w:val="10"/>
          <w:szCs w:val="10"/>
        </w:rPr>
      </w:pPr>
    </w:p>
    <w:p w:rsidR="0073794D" w:rsidRPr="0063040A" w:rsidRDefault="0073794D" w:rsidP="0073794D">
      <w:pPr>
        <w:ind w:left="5812" w:hanging="5092"/>
        <w:jc w:val="both"/>
        <w:rPr>
          <w:b/>
        </w:rPr>
      </w:pPr>
      <w:r w:rsidRPr="0063040A">
        <w:rPr>
          <w:b/>
        </w:rPr>
        <w:t>3. Умови оплати праці:</w:t>
      </w:r>
    </w:p>
    <w:p w:rsidR="0073794D" w:rsidRPr="0063040A" w:rsidRDefault="0073794D" w:rsidP="0073794D">
      <w:pPr>
        <w:ind w:firstLine="720"/>
        <w:jc w:val="both"/>
      </w:pPr>
      <w:r w:rsidRPr="0063040A">
        <w:t>1) посадовий оклад – 3350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73794D" w:rsidRPr="0063040A" w:rsidRDefault="0073794D" w:rsidP="0073794D">
      <w:pPr>
        <w:ind w:firstLine="720"/>
        <w:jc w:val="both"/>
      </w:pPr>
      <w:r w:rsidRPr="0063040A">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w:t>
      </w:r>
      <w:r w:rsidRPr="0063040A">
        <w:lastRenderedPageBreak/>
        <w:t>(підвищення посадового окладу, надбавки, доплати, які мають постійний характер), премії та одноразових додаткових видів грошового забезпечення.</w:t>
      </w:r>
    </w:p>
    <w:p w:rsidR="0073794D" w:rsidRPr="0063040A" w:rsidRDefault="0073794D" w:rsidP="0073794D">
      <w:pPr>
        <w:ind w:firstLine="720"/>
        <w:jc w:val="both"/>
        <w:rPr>
          <w:b/>
        </w:rPr>
      </w:pPr>
    </w:p>
    <w:p w:rsidR="0073794D" w:rsidRPr="0063040A" w:rsidRDefault="0073794D" w:rsidP="0073794D">
      <w:pPr>
        <w:ind w:firstLine="720"/>
        <w:jc w:val="both"/>
        <w:rPr>
          <w:b/>
        </w:rPr>
      </w:pPr>
    </w:p>
    <w:p w:rsidR="0073794D" w:rsidRPr="0063040A" w:rsidRDefault="0073794D" w:rsidP="0073794D">
      <w:pPr>
        <w:ind w:firstLine="720"/>
        <w:jc w:val="both"/>
        <w:rPr>
          <w:b/>
        </w:rPr>
      </w:pPr>
    </w:p>
    <w:p w:rsidR="0073794D" w:rsidRPr="0063040A" w:rsidRDefault="0073794D" w:rsidP="0073794D">
      <w:pPr>
        <w:ind w:firstLine="720"/>
        <w:jc w:val="both"/>
        <w:rPr>
          <w:b/>
        </w:rPr>
      </w:pPr>
      <w:r w:rsidRPr="0063040A">
        <w:rPr>
          <w:b/>
        </w:rPr>
        <w:t>4. Інформація про строковість чи безстроковість призначення на посаду:</w:t>
      </w:r>
    </w:p>
    <w:p w:rsidR="0073794D" w:rsidRPr="0063040A" w:rsidRDefault="0073794D" w:rsidP="0073794D">
      <w:pPr>
        <w:ind w:firstLine="720"/>
        <w:jc w:val="both"/>
        <w:rPr>
          <w:b/>
          <w:sz w:val="16"/>
          <w:szCs w:val="16"/>
        </w:rPr>
      </w:pPr>
    </w:p>
    <w:p w:rsidR="0073794D" w:rsidRPr="0063040A" w:rsidRDefault="0073794D" w:rsidP="0073794D">
      <w:pPr>
        <w:ind w:firstLine="720"/>
        <w:jc w:val="both"/>
      </w:pPr>
      <w:r w:rsidRPr="0063040A">
        <w:t xml:space="preserve">безстроково. </w:t>
      </w:r>
    </w:p>
    <w:p w:rsidR="0073794D" w:rsidRPr="0063040A" w:rsidRDefault="0073794D" w:rsidP="0073794D">
      <w:pPr>
        <w:ind w:firstLine="720"/>
        <w:jc w:val="both"/>
        <w:rPr>
          <w:sz w:val="16"/>
          <w:szCs w:val="16"/>
        </w:rPr>
      </w:pPr>
    </w:p>
    <w:p w:rsidR="0073794D" w:rsidRPr="0063040A" w:rsidRDefault="0073794D" w:rsidP="0073794D">
      <w:pPr>
        <w:ind w:firstLine="720"/>
        <w:jc w:val="both"/>
        <w:rPr>
          <w:b/>
        </w:rPr>
      </w:pPr>
      <w:r w:rsidRPr="0063040A">
        <w:rPr>
          <w:b/>
        </w:rPr>
        <w:t>5. Перелік документів, необхідних для участі в конкурсі, та строк їх подання:</w:t>
      </w:r>
    </w:p>
    <w:p w:rsidR="0073794D" w:rsidRPr="0063040A" w:rsidRDefault="0073794D" w:rsidP="0073794D">
      <w:pPr>
        <w:ind w:firstLine="720"/>
        <w:jc w:val="both"/>
        <w:rPr>
          <w:b/>
          <w:sz w:val="16"/>
          <w:szCs w:val="16"/>
        </w:rPr>
      </w:pPr>
    </w:p>
    <w:p w:rsidR="0073794D" w:rsidRPr="0063040A" w:rsidRDefault="0073794D" w:rsidP="0073794D">
      <w:pPr>
        <w:ind w:firstLine="720"/>
        <w:jc w:val="both"/>
      </w:pPr>
      <w:r w:rsidRPr="0063040A">
        <w:t xml:space="preserve">1) письмова заява особи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73794D" w:rsidRPr="0063040A" w:rsidRDefault="0073794D" w:rsidP="0073794D">
      <w:pPr>
        <w:ind w:firstLine="720"/>
        <w:jc w:val="both"/>
      </w:pPr>
      <w:r w:rsidRPr="0063040A">
        <w:t xml:space="preserve">2) копія паспорта громадянина України; </w:t>
      </w:r>
    </w:p>
    <w:p w:rsidR="0073794D" w:rsidRPr="0063040A" w:rsidRDefault="0073794D" w:rsidP="0073794D">
      <w:pPr>
        <w:ind w:firstLine="720"/>
        <w:jc w:val="both"/>
      </w:pPr>
      <w:r w:rsidRPr="0063040A">
        <w:t xml:space="preserve">3) копія (копії) документа (документів) про освіту; </w:t>
      </w:r>
    </w:p>
    <w:p w:rsidR="0073794D" w:rsidRPr="0063040A" w:rsidRDefault="0073794D" w:rsidP="0073794D">
      <w:pPr>
        <w:ind w:firstLine="720"/>
        <w:jc w:val="both"/>
      </w:pPr>
      <w:r w:rsidRPr="0063040A">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63040A">
          <w:t>40 мм</w:t>
        </w:r>
      </w:smartTag>
      <w:r w:rsidRPr="0063040A">
        <w:t xml:space="preserve">; </w:t>
      </w:r>
    </w:p>
    <w:p w:rsidR="0073794D" w:rsidRPr="0063040A" w:rsidRDefault="0073794D" w:rsidP="0073794D">
      <w:pPr>
        <w:ind w:firstLine="720"/>
        <w:jc w:val="both"/>
      </w:pPr>
      <w:r w:rsidRPr="0063040A">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73794D" w:rsidRPr="0063040A" w:rsidRDefault="0073794D" w:rsidP="0073794D">
      <w:pPr>
        <w:ind w:firstLine="720"/>
        <w:jc w:val="both"/>
      </w:pPr>
      <w:r w:rsidRPr="0063040A">
        <w:t xml:space="preserve">6) копія трудової книжки (за наявності); </w:t>
      </w:r>
    </w:p>
    <w:p w:rsidR="0073794D" w:rsidRPr="0063040A" w:rsidRDefault="0073794D" w:rsidP="0073794D">
      <w:pPr>
        <w:ind w:firstLine="720"/>
        <w:jc w:val="both"/>
      </w:pPr>
      <w:r w:rsidRPr="0063040A">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73794D" w:rsidRPr="0063040A" w:rsidRDefault="0073794D" w:rsidP="0073794D">
      <w:pPr>
        <w:ind w:firstLine="720"/>
        <w:jc w:val="both"/>
      </w:pPr>
      <w:r w:rsidRPr="0063040A">
        <w:t xml:space="preserve">8) довідка про проходження попереднього, періодичного та позачергового психіатричних оглядів, у тому числі на предмет вживання психоактивних речовин (форма № 100-2/о); </w:t>
      </w:r>
    </w:p>
    <w:p w:rsidR="0073794D" w:rsidRPr="0063040A" w:rsidRDefault="0073794D" w:rsidP="0073794D">
      <w:pPr>
        <w:ind w:firstLine="720"/>
        <w:jc w:val="both"/>
      </w:pPr>
      <w:r w:rsidRPr="0063040A">
        <w:t xml:space="preserve">або за старим зразком: </w:t>
      </w:r>
    </w:p>
    <w:p w:rsidR="0073794D" w:rsidRPr="0063040A" w:rsidRDefault="0073794D" w:rsidP="0073794D">
      <w:pPr>
        <w:ind w:firstLine="720"/>
        <w:jc w:val="both"/>
      </w:pPr>
      <w:r w:rsidRPr="0063040A">
        <w:t>- сертифікат про проходження наркологічного огляду (форма № 140/о);</w:t>
      </w:r>
    </w:p>
    <w:p w:rsidR="0073794D" w:rsidRPr="0063040A" w:rsidRDefault="0073794D" w:rsidP="0073794D">
      <w:pPr>
        <w:ind w:firstLine="720"/>
        <w:jc w:val="both"/>
      </w:pPr>
      <w:r w:rsidRPr="0063040A">
        <w:t>- сертифікат про проходження обов’язкових попередніх та періодичного психіатричних оглядів (форма № 122-2/0);</w:t>
      </w:r>
    </w:p>
    <w:p w:rsidR="0073794D" w:rsidRPr="0063040A" w:rsidRDefault="0073794D" w:rsidP="0073794D">
      <w:pPr>
        <w:ind w:firstLine="720"/>
        <w:jc w:val="both"/>
      </w:pPr>
      <w:r w:rsidRPr="0063040A">
        <w:t xml:space="preserve">9) копія військового квитка або іншого військово-облікового документу. </w:t>
      </w:r>
    </w:p>
    <w:p w:rsidR="0073794D" w:rsidRPr="0063040A" w:rsidRDefault="0073794D" w:rsidP="0073794D">
      <w:pPr>
        <w:ind w:firstLine="720"/>
        <w:jc w:val="both"/>
      </w:pPr>
      <w:r w:rsidRPr="0063040A">
        <w:t>У відповідності до вимог Закону України «Про забезпечення функціонування української мови як державної» для засвідчення рівня володіння державною мовою кандидат подає документ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державний сертифікат про рівень володіння державною мовою, що видається Національною комісією зі стандартів державної мови відповідно до вказаного Закону.</w:t>
      </w:r>
    </w:p>
    <w:p w:rsidR="0073794D" w:rsidRPr="0063040A" w:rsidRDefault="0073794D" w:rsidP="0073794D">
      <w:pPr>
        <w:ind w:firstLine="720"/>
        <w:jc w:val="both"/>
      </w:pPr>
      <w:r w:rsidRPr="0063040A">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в Управлінні паспорт громадянина України. </w:t>
      </w:r>
    </w:p>
    <w:p w:rsidR="0073794D" w:rsidRPr="0063040A" w:rsidRDefault="0073794D" w:rsidP="0073794D">
      <w:pPr>
        <w:ind w:firstLine="720"/>
        <w:jc w:val="both"/>
      </w:pPr>
      <w:r w:rsidRPr="0063040A">
        <w:t xml:space="preserve">Документи приймаються з </w:t>
      </w:r>
      <w:r w:rsidR="00FF48F9">
        <w:t>11</w:t>
      </w:r>
      <w:r w:rsidRPr="0063040A">
        <w:t xml:space="preserve"> </w:t>
      </w:r>
      <w:r w:rsidR="0096110B">
        <w:t>квітня</w:t>
      </w:r>
      <w:r w:rsidRPr="0063040A">
        <w:t xml:space="preserve"> 2024 року до 17 години 00 хвилин </w:t>
      </w:r>
      <w:r w:rsidR="0096110B">
        <w:t>15</w:t>
      </w:r>
      <w:r w:rsidR="004F14C6">
        <w:t> </w:t>
      </w:r>
      <w:r w:rsidR="0096110B">
        <w:t>квітня</w:t>
      </w:r>
      <w:r w:rsidRPr="0063040A">
        <w:t xml:space="preserve"> 2024 року за адресою: Львівська область, Львівський район, с. Малехів, вул. Лесі Українки, 51.</w:t>
      </w:r>
    </w:p>
    <w:p w:rsidR="0073794D" w:rsidRPr="0063040A" w:rsidRDefault="0073794D" w:rsidP="0073794D">
      <w:pPr>
        <w:ind w:firstLine="720"/>
        <w:jc w:val="both"/>
      </w:pPr>
      <w:r w:rsidRPr="0063040A">
        <w:lastRenderedPageBreak/>
        <w:t xml:space="preserve">На командира </w:t>
      </w:r>
      <w:r w:rsidR="0096110B">
        <w:t>3</w:t>
      </w:r>
      <w:r w:rsidRPr="0063040A">
        <w:t xml:space="preserve"> відділення </w:t>
      </w:r>
      <w:r w:rsidR="0096110B">
        <w:t>1</w:t>
      </w:r>
      <w:r w:rsidRPr="0063040A">
        <w:t xml:space="preserve"> взводу охорони 1 підрозділу охорони</w:t>
      </w:r>
      <w:r w:rsidRPr="0063040A">
        <w:rPr>
          <w:b/>
        </w:rPr>
        <w:t xml:space="preserve"> </w:t>
      </w:r>
      <w:r w:rsidRPr="0063040A">
        <w:t>Управління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73794D" w:rsidRPr="0063040A" w:rsidRDefault="0073794D" w:rsidP="0073794D">
      <w:pPr>
        <w:ind w:firstLine="720"/>
        <w:jc w:val="both"/>
        <w:rPr>
          <w:sz w:val="16"/>
          <w:szCs w:val="16"/>
        </w:rPr>
      </w:pPr>
    </w:p>
    <w:p w:rsidR="0073794D" w:rsidRPr="0063040A" w:rsidRDefault="0073794D" w:rsidP="0073794D">
      <w:pPr>
        <w:ind w:firstLine="720"/>
        <w:jc w:val="both"/>
        <w:rPr>
          <w:b/>
        </w:rPr>
      </w:pPr>
      <w:r w:rsidRPr="0063040A">
        <w:rPr>
          <w:b/>
        </w:rPr>
        <w:t xml:space="preserve">6. Місце, дата та час початку проведення конкурсу: </w:t>
      </w:r>
    </w:p>
    <w:p w:rsidR="0073794D" w:rsidRPr="0063040A" w:rsidRDefault="0073794D" w:rsidP="0073794D">
      <w:pPr>
        <w:ind w:firstLine="720"/>
        <w:jc w:val="both"/>
        <w:rPr>
          <w:b/>
          <w:sz w:val="16"/>
          <w:szCs w:val="16"/>
        </w:rPr>
      </w:pPr>
    </w:p>
    <w:p w:rsidR="0073794D" w:rsidRPr="0063040A" w:rsidRDefault="0073794D" w:rsidP="0073794D">
      <w:pPr>
        <w:ind w:firstLine="720"/>
        <w:jc w:val="both"/>
      </w:pPr>
      <w:r w:rsidRPr="0063040A">
        <w:t xml:space="preserve">Львівська область, Львівський район, с. Малехів, вул. Лесі Українки, 51, територіальне управління Служби судової охорони у Львівській області, </w:t>
      </w:r>
      <w:r w:rsidR="0096110B">
        <w:t>19</w:t>
      </w:r>
      <w:r w:rsidRPr="0063040A">
        <w:t> </w:t>
      </w:r>
      <w:r w:rsidR="0096110B">
        <w:t>квітня</w:t>
      </w:r>
      <w:r w:rsidRPr="0063040A">
        <w:t xml:space="preserve"> 2024 року о 08.30.</w:t>
      </w:r>
    </w:p>
    <w:p w:rsidR="0073794D" w:rsidRPr="0063040A" w:rsidRDefault="0073794D" w:rsidP="0073794D">
      <w:pPr>
        <w:ind w:firstLine="720"/>
        <w:jc w:val="both"/>
        <w:rPr>
          <w:sz w:val="16"/>
          <w:szCs w:val="16"/>
        </w:rPr>
      </w:pPr>
    </w:p>
    <w:p w:rsidR="0073794D" w:rsidRPr="0063040A" w:rsidRDefault="0073794D" w:rsidP="0073794D">
      <w:pPr>
        <w:ind w:firstLine="720"/>
        <w:jc w:val="both"/>
        <w:rPr>
          <w:b/>
        </w:rPr>
      </w:pPr>
      <w:r w:rsidRPr="0063040A">
        <w:rPr>
          <w:b/>
        </w:rPr>
        <w:t>7. Прізвище, ім’я та по батькові, номер телефону та адреса електронної пошти особи, яка надає додаткову інформацію з питань проведення конкурсу:</w:t>
      </w:r>
    </w:p>
    <w:p w:rsidR="0073794D" w:rsidRPr="0063040A" w:rsidRDefault="0073794D" w:rsidP="0073794D">
      <w:pPr>
        <w:ind w:firstLine="720"/>
        <w:jc w:val="both"/>
        <w:rPr>
          <w:sz w:val="16"/>
          <w:szCs w:val="16"/>
        </w:rPr>
      </w:pPr>
    </w:p>
    <w:p w:rsidR="00403ADD" w:rsidRPr="007A4589" w:rsidRDefault="00403ADD" w:rsidP="00403ADD">
      <w:pPr>
        <w:ind w:firstLine="567"/>
        <w:jc w:val="both"/>
      </w:pPr>
      <w:r>
        <w:t>Колодій Вікторія Віленівна</w:t>
      </w:r>
      <w:r w:rsidRPr="007A4589">
        <w:t>, (097)5293642, inbox.lv@sso.gov.ua.</w:t>
      </w:r>
    </w:p>
    <w:p w:rsidR="0073794D" w:rsidRPr="0063040A" w:rsidRDefault="0073794D" w:rsidP="0073794D">
      <w:pPr>
        <w:ind w:firstLine="720"/>
        <w:jc w:val="both"/>
        <w:rPr>
          <w:sz w:val="16"/>
          <w:szCs w:val="16"/>
        </w:rPr>
      </w:pPr>
    </w:p>
    <w:p w:rsidR="0073794D" w:rsidRPr="0063040A" w:rsidRDefault="0073794D" w:rsidP="0073794D">
      <w:pPr>
        <w:ind w:left="5812" w:hanging="2693"/>
        <w:jc w:val="both"/>
        <w:rPr>
          <w:b/>
        </w:rPr>
      </w:pPr>
      <w:r w:rsidRPr="0063040A">
        <w:rPr>
          <w:b/>
        </w:rPr>
        <w:t>Кваліфікаційні вимоги.</w:t>
      </w:r>
    </w:p>
    <w:p w:rsidR="0073794D" w:rsidRPr="0063040A" w:rsidRDefault="0073794D" w:rsidP="0073794D">
      <w:pPr>
        <w:ind w:left="5812"/>
        <w:jc w:val="both"/>
        <w:rPr>
          <w:sz w:val="16"/>
          <w:szCs w:val="16"/>
        </w:rPr>
      </w:pPr>
    </w:p>
    <w:tbl>
      <w:tblPr>
        <w:tblStyle w:val="a4"/>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095"/>
      </w:tblGrid>
      <w:tr w:rsidR="0073794D" w:rsidRPr="0063040A" w:rsidTr="00D979EB">
        <w:tc>
          <w:tcPr>
            <w:tcW w:w="3828" w:type="dxa"/>
          </w:tcPr>
          <w:p w:rsidR="0073794D" w:rsidRPr="0063040A" w:rsidRDefault="0073794D" w:rsidP="00D979EB">
            <w:pPr>
              <w:jc w:val="both"/>
            </w:pPr>
            <w:r w:rsidRPr="0063040A">
              <w:t>1. Освіта</w:t>
            </w:r>
          </w:p>
        </w:tc>
        <w:tc>
          <w:tcPr>
            <w:tcW w:w="6095" w:type="dxa"/>
          </w:tcPr>
          <w:p w:rsidR="0073794D" w:rsidRPr="0063040A" w:rsidRDefault="0073794D" w:rsidP="00D979EB">
            <w:pPr>
              <w:jc w:val="both"/>
            </w:pPr>
            <w:r w:rsidRPr="0063040A">
              <w:t>повна загальна середня.</w:t>
            </w:r>
          </w:p>
        </w:tc>
      </w:tr>
      <w:tr w:rsidR="0073794D" w:rsidRPr="0063040A" w:rsidTr="00D979EB">
        <w:tc>
          <w:tcPr>
            <w:tcW w:w="3828" w:type="dxa"/>
          </w:tcPr>
          <w:p w:rsidR="0073794D" w:rsidRPr="0063040A" w:rsidRDefault="0073794D" w:rsidP="00D979EB">
            <w:pPr>
              <w:jc w:val="both"/>
            </w:pPr>
          </w:p>
        </w:tc>
        <w:tc>
          <w:tcPr>
            <w:tcW w:w="6095" w:type="dxa"/>
          </w:tcPr>
          <w:p w:rsidR="0073794D" w:rsidRPr="0063040A" w:rsidRDefault="0073794D" w:rsidP="00D979EB">
            <w:pPr>
              <w:jc w:val="both"/>
            </w:pPr>
          </w:p>
        </w:tc>
      </w:tr>
      <w:tr w:rsidR="0073794D" w:rsidRPr="0063040A" w:rsidTr="00D979EB">
        <w:tc>
          <w:tcPr>
            <w:tcW w:w="3828" w:type="dxa"/>
          </w:tcPr>
          <w:p w:rsidR="0073794D" w:rsidRPr="0063040A" w:rsidRDefault="0073794D" w:rsidP="00D979EB">
            <w:pPr>
              <w:jc w:val="both"/>
            </w:pPr>
            <w:r w:rsidRPr="0063040A">
              <w:t>2. Досвід роботи</w:t>
            </w:r>
          </w:p>
        </w:tc>
        <w:tc>
          <w:tcPr>
            <w:tcW w:w="6095" w:type="dxa"/>
          </w:tcPr>
          <w:p w:rsidR="0073794D" w:rsidRPr="0063040A" w:rsidRDefault="0073794D" w:rsidP="00D979EB">
            <w:pPr>
              <w:jc w:val="both"/>
            </w:pPr>
            <w:r w:rsidRPr="0063040A">
              <w:t>в державних органах влади, органах системи правосуддя, правоохоронних органах чи військових формуваннях – не менше ніж один рік.</w:t>
            </w:r>
          </w:p>
        </w:tc>
      </w:tr>
    </w:tbl>
    <w:p w:rsidR="0073794D" w:rsidRPr="0063040A" w:rsidRDefault="0073794D" w:rsidP="0073794D">
      <w:pPr>
        <w:ind w:left="4395"/>
        <w:jc w:val="both"/>
        <w:rPr>
          <w:sz w:val="16"/>
          <w:szCs w:val="16"/>
        </w:rPr>
      </w:pPr>
    </w:p>
    <w:p w:rsidR="0073794D" w:rsidRPr="0063040A" w:rsidRDefault="0073794D" w:rsidP="0073794D">
      <w:pPr>
        <w:ind w:left="-142" w:firstLine="142"/>
        <w:jc w:val="center"/>
        <w:rPr>
          <w:b/>
        </w:rPr>
      </w:pPr>
      <w:r w:rsidRPr="0063040A">
        <w:rPr>
          <w:b/>
        </w:rPr>
        <w:t>Вимоги до компетентності.</w:t>
      </w:r>
    </w:p>
    <w:p w:rsidR="0073794D" w:rsidRPr="0063040A" w:rsidRDefault="0073794D" w:rsidP="0073794D">
      <w:pPr>
        <w:ind w:left="-142" w:firstLine="142"/>
        <w:jc w:val="center"/>
        <w:rPr>
          <w:b/>
          <w:sz w:val="16"/>
          <w:szCs w:val="16"/>
        </w:rPr>
      </w:pPr>
    </w:p>
    <w:tbl>
      <w:tblPr>
        <w:tblStyle w:val="a4"/>
        <w:tblW w:w="9917"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6090"/>
      </w:tblGrid>
      <w:tr w:rsidR="0073794D" w:rsidRPr="0063040A" w:rsidTr="00D979EB">
        <w:tc>
          <w:tcPr>
            <w:tcW w:w="3827" w:type="dxa"/>
          </w:tcPr>
          <w:p w:rsidR="0073794D" w:rsidRPr="0063040A" w:rsidRDefault="0073794D" w:rsidP="00D979EB">
            <w:pPr>
              <w:jc w:val="both"/>
            </w:pPr>
            <w:r w:rsidRPr="0063040A">
              <w:t xml:space="preserve">1. Наявність лідерських </w:t>
            </w:r>
          </w:p>
          <w:p w:rsidR="0073794D" w:rsidRPr="0063040A" w:rsidRDefault="0073794D" w:rsidP="00D979EB">
            <w:pPr>
              <w:jc w:val="both"/>
            </w:pPr>
            <w:r w:rsidRPr="0063040A">
              <w:t>якостей</w:t>
            </w:r>
          </w:p>
        </w:tc>
        <w:tc>
          <w:tcPr>
            <w:tcW w:w="6090" w:type="dxa"/>
          </w:tcPr>
          <w:p w:rsidR="0073794D" w:rsidRPr="0063040A" w:rsidRDefault="0073794D" w:rsidP="00D979EB">
            <w:pPr>
              <w:jc w:val="both"/>
            </w:pPr>
            <w:r w:rsidRPr="0063040A">
              <w:t>організація роботи та контроль;</w:t>
            </w:r>
          </w:p>
          <w:p w:rsidR="0073794D" w:rsidRPr="0063040A" w:rsidRDefault="0073794D" w:rsidP="00D979EB">
            <w:pPr>
              <w:jc w:val="both"/>
            </w:pPr>
            <w:r w:rsidRPr="0063040A">
              <w:t>управління людськими ресурсами;</w:t>
            </w:r>
          </w:p>
          <w:p w:rsidR="0073794D" w:rsidRPr="0063040A" w:rsidRDefault="0073794D" w:rsidP="00D979EB">
            <w:pPr>
              <w:jc w:val="both"/>
            </w:pPr>
            <w:r w:rsidRPr="0063040A">
              <w:t>вміння мотивувати підлеглих;</w:t>
            </w:r>
          </w:p>
          <w:p w:rsidR="0073794D" w:rsidRPr="0063040A" w:rsidRDefault="0073794D" w:rsidP="00D979EB">
            <w:pPr>
              <w:jc w:val="both"/>
            </w:pPr>
            <w:r w:rsidRPr="0063040A">
              <w:t>багатофункціональність;</w:t>
            </w:r>
          </w:p>
          <w:p w:rsidR="0073794D" w:rsidRPr="0063040A" w:rsidRDefault="0073794D" w:rsidP="00D979EB">
            <w:pPr>
              <w:jc w:val="both"/>
            </w:pPr>
            <w:r w:rsidRPr="0063040A">
              <w:t>досягнення кінцевих результатів.</w:t>
            </w:r>
          </w:p>
        </w:tc>
      </w:tr>
      <w:tr w:rsidR="0073794D" w:rsidRPr="0063040A" w:rsidTr="00D979EB">
        <w:tc>
          <w:tcPr>
            <w:tcW w:w="3827" w:type="dxa"/>
          </w:tcPr>
          <w:p w:rsidR="0073794D" w:rsidRPr="0063040A" w:rsidRDefault="0073794D" w:rsidP="00D979EB">
            <w:pPr>
              <w:jc w:val="both"/>
              <w:rPr>
                <w:sz w:val="16"/>
                <w:szCs w:val="16"/>
              </w:rPr>
            </w:pPr>
          </w:p>
        </w:tc>
        <w:tc>
          <w:tcPr>
            <w:tcW w:w="6090" w:type="dxa"/>
          </w:tcPr>
          <w:p w:rsidR="0073794D" w:rsidRPr="0063040A" w:rsidRDefault="0073794D" w:rsidP="00D979EB">
            <w:pPr>
              <w:jc w:val="both"/>
              <w:rPr>
                <w:sz w:val="16"/>
                <w:szCs w:val="16"/>
              </w:rPr>
            </w:pPr>
          </w:p>
        </w:tc>
      </w:tr>
      <w:tr w:rsidR="0073794D" w:rsidRPr="0063040A" w:rsidTr="00D979EB">
        <w:tc>
          <w:tcPr>
            <w:tcW w:w="3827" w:type="dxa"/>
          </w:tcPr>
          <w:p w:rsidR="0073794D" w:rsidRPr="0063040A" w:rsidRDefault="0073794D" w:rsidP="00D979EB">
            <w:pPr>
              <w:jc w:val="both"/>
            </w:pPr>
            <w:r w:rsidRPr="0063040A">
              <w:t xml:space="preserve">2. Вміння працювати </w:t>
            </w:r>
          </w:p>
          <w:p w:rsidR="0073794D" w:rsidRPr="0063040A" w:rsidRDefault="0073794D" w:rsidP="00D979EB">
            <w:pPr>
              <w:jc w:val="both"/>
            </w:pPr>
            <w:r w:rsidRPr="0063040A">
              <w:t>в колективі</w:t>
            </w:r>
          </w:p>
        </w:tc>
        <w:tc>
          <w:tcPr>
            <w:tcW w:w="6090" w:type="dxa"/>
          </w:tcPr>
          <w:p w:rsidR="0073794D" w:rsidRPr="0063040A" w:rsidRDefault="0073794D" w:rsidP="00D979EB">
            <w:pPr>
              <w:jc w:val="both"/>
            </w:pPr>
            <w:r w:rsidRPr="0063040A">
              <w:t>щирість та відкритість;</w:t>
            </w:r>
          </w:p>
          <w:p w:rsidR="0073794D" w:rsidRPr="0063040A" w:rsidRDefault="0073794D" w:rsidP="00D979EB">
            <w:pPr>
              <w:jc w:val="both"/>
            </w:pPr>
            <w:r w:rsidRPr="0063040A">
              <w:t>орієнтація на досягнення ефективного результату діяльності підрозділу;</w:t>
            </w:r>
          </w:p>
          <w:p w:rsidR="0073794D" w:rsidRPr="0063040A" w:rsidRDefault="0073794D" w:rsidP="00D979EB">
            <w:pPr>
              <w:jc w:val="both"/>
            </w:pPr>
            <w:r w:rsidRPr="0063040A">
              <w:t>рівне ставлення та повага до колег.</w:t>
            </w:r>
          </w:p>
        </w:tc>
      </w:tr>
      <w:tr w:rsidR="0073794D" w:rsidRPr="0063040A" w:rsidTr="00D979EB">
        <w:tc>
          <w:tcPr>
            <w:tcW w:w="3827" w:type="dxa"/>
          </w:tcPr>
          <w:p w:rsidR="0073794D" w:rsidRPr="0063040A" w:rsidRDefault="0073794D" w:rsidP="00D979EB">
            <w:pPr>
              <w:jc w:val="both"/>
              <w:rPr>
                <w:sz w:val="16"/>
              </w:rPr>
            </w:pPr>
          </w:p>
        </w:tc>
        <w:tc>
          <w:tcPr>
            <w:tcW w:w="6090" w:type="dxa"/>
          </w:tcPr>
          <w:p w:rsidR="0073794D" w:rsidRPr="0063040A" w:rsidRDefault="0073794D" w:rsidP="00D979EB">
            <w:pPr>
              <w:jc w:val="both"/>
              <w:rPr>
                <w:sz w:val="16"/>
              </w:rPr>
            </w:pPr>
          </w:p>
        </w:tc>
      </w:tr>
      <w:tr w:rsidR="0073794D" w:rsidRPr="0063040A" w:rsidTr="00D979EB">
        <w:tc>
          <w:tcPr>
            <w:tcW w:w="3827" w:type="dxa"/>
          </w:tcPr>
          <w:p w:rsidR="0073794D" w:rsidRPr="0063040A" w:rsidRDefault="0073794D" w:rsidP="00D979EB">
            <w:pPr>
              <w:jc w:val="both"/>
            </w:pPr>
            <w:r w:rsidRPr="0063040A">
              <w:t>3. Аналітичні здібності</w:t>
            </w:r>
          </w:p>
        </w:tc>
        <w:tc>
          <w:tcPr>
            <w:tcW w:w="6090" w:type="dxa"/>
          </w:tcPr>
          <w:p w:rsidR="0073794D" w:rsidRPr="0063040A" w:rsidRDefault="0073794D" w:rsidP="00D979EB">
            <w:pPr>
              <w:jc w:val="both"/>
            </w:pPr>
            <w:r w:rsidRPr="0063040A">
              <w:t>здатність систематизувати, узагальнювати інформацію;</w:t>
            </w:r>
          </w:p>
          <w:p w:rsidR="0073794D" w:rsidRPr="0063040A" w:rsidRDefault="0073794D" w:rsidP="00D979EB">
            <w:pPr>
              <w:jc w:val="both"/>
            </w:pPr>
            <w:r w:rsidRPr="0063040A">
              <w:t>гнучкість.</w:t>
            </w:r>
          </w:p>
        </w:tc>
      </w:tr>
      <w:tr w:rsidR="0073794D" w:rsidRPr="0063040A" w:rsidTr="00D979EB">
        <w:tc>
          <w:tcPr>
            <w:tcW w:w="3827" w:type="dxa"/>
          </w:tcPr>
          <w:p w:rsidR="0073794D" w:rsidRPr="0063040A" w:rsidRDefault="0073794D" w:rsidP="00D979EB">
            <w:pPr>
              <w:jc w:val="both"/>
              <w:rPr>
                <w:sz w:val="16"/>
                <w:szCs w:val="16"/>
              </w:rPr>
            </w:pPr>
          </w:p>
        </w:tc>
        <w:tc>
          <w:tcPr>
            <w:tcW w:w="6090" w:type="dxa"/>
          </w:tcPr>
          <w:p w:rsidR="0073794D" w:rsidRPr="0063040A" w:rsidRDefault="0073794D" w:rsidP="00D979EB">
            <w:pPr>
              <w:jc w:val="both"/>
              <w:rPr>
                <w:sz w:val="16"/>
                <w:szCs w:val="16"/>
              </w:rPr>
            </w:pPr>
          </w:p>
        </w:tc>
      </w:tr>
      <w:tr w:rsidR="0073794D" w:rsidRPr="0063040A" w:rsidTr="00D979EB">
        <w:tc>
          <w:tcPr>
            <w:tcW w:w="3827" w:type="dxa"/>
          </w:tcPr>
          <w:p w:rsidR="0073794D" w:rsidRPr="0063040A" w:rsidRDefault="0073794D" w:rsidP="00D979EB">
            <w:pPr>
              <w:jc w:val="both"/>
            </w:pPr>
            <w:r w:rsidRPr="0063040A">
              <w:t>4. Взаємодія з</w:t>
            </w:r>
          </w:p>
          <w:p w:rsidR="0073794D" w:rsidRPr="0063040A" w:rsidRDefault="0073794D" w:rsidP="00D979EB">
            <w:pPr>
              <w:jc w:val="both"/>
            </w:pPr>
            <w:r w:rsidRPr="0063040A">
              <w:t xml:space="preserve">територіальними підрозділами  </w:t>
            </w:r>
          </w:p>
        </w:tc>
        <w:tc>
          <w:tcPr>
            <w:tcW w:w="6090" w:type="dxa"/>
          </w:tcPr>
          <w:p w:rsidR="0073794D" w:rsidRPr="0063040A" w:rsidRDefault="0073794D" w:rsidP="00D979EB">
            <w:pPr>
              <w:jc w:val="both"/>
            </w:pPr>
            <w:r w:rsidRPr="0063040A">
              <w:t>виконання завдань, визначених територіальним управлінням Служби судової охорони у Львівській області з організації охорони судів, органів та установ системи правосуддя.</w:t>
            </w:r>
          </w:p>
        </w:tc>
      </w:tr>
      <w:tr w:rsidR="0073794D" w:rsidRPr="0063040A" w:rsidTr="00D979EB">
        <w:tc>
          <w:tcPr>
            <w:tcW w:w="3827" w:type="dxa"/>
          </w:tcPr>
          <w:p w:rsidR="0073794D" w:rsidRPr="0063040A" w:rsidRDefault="0073794D" w:rsidP="00D979EB">
            <w:pPr>
              <w:jc w:val="both"/>
              <w:rPr>
                <w:sz w:val="16"/>
                <w:szCs w:val="16"/>
              </w:rPr>
            </w:pPr>
          </w:p>
        </w:tc>
        <w:tc>
          <w:tcPr>
            <w:tcW w:w="6090" w:type="dxa"/>
          </w:tcPr>
          <w:p w:rsidR="0073794D" w:rsidRPr="0063040A" w:rsidRDefault="0073794D" w:rsidP="00D979EB">
            <w:pPr>
              <w:jc w:val="both"/>
              <w:rPr>
                <w:sz w:val="16"/>
                <w:szCs w:val="16"/>
              </w:rPr>
            </w:pPr>
          </w:p>
        </w:tc>
      </w:tr>
      <w:tr w:rsidR="0073794D" w:rsidRPr="0063040A" w:rsidTr="00D979EB">
        <w:tc>
          <w:tcPr>
            <w:tcW w:w="3827" w:type="dxa"/>
          </w:tcPr>
          <w:p w:rsidR="0073794D" w:rsidRPr="0063040A" w:rsidRDefault="0073794D" w:rsidP="00D979EB">
            <w:pPr>
              <w:jc w:val="both"/>
            </w:pPr>
            <w:r w:rsidRPr="0063040A">
              <w:t>5. Особистісні компетенції</w:t>
            </w:r>
          </w:p>
        </w:tc>
        <w:tc>
          <w:tcPr>
            <w:tcW w:w="6090" w:type="dxa"/>
          </w:tcPr>
          <w:p w:rsidR="0073794D" w:rsidRPr="0063040A" w:rsidRDefault="0073794D" w:rsidP="00D979EB">
            <w:pPr>
              <w:jc w:val="both"/>
            </w:pPr>
            <w:r w:rsidRPr="0063040A">
              <w:t>комунікабельність, принциповість, рішучість та наполегливість під час виконання поставлених завдань;</w:t>
            </w:r>
          </w:p>
          <w:p w:rsidR="0073794D" w:rsidRPr="0063040A" w:rsidRDefault="0073794D" w:rsidP="00D979EB">
            <w:pPr>
              <w:jc w:val="both"/>
            </w:pPr>
            <w:r w:rsidRPr="0063040A">
              <w:t>системність;</w:t>
            </w:r>
          </w:p>
          <w:p w:rsidR="0073794D" w:rsidRPr="0063040A" w:rsidRDefault="0073794D" w:rsidP="00D979EB">
            <w:pPr>
              <w:jc w:val="both"/>
            </w:pPr>
            <w:r w:rsidRPr="0063040A">
              <w:t>самоорганізація та саморозвиток;</w:t>
            </w:r>
          </w:p>
          <w:p w:rsidR="0073794D" w:rsidRPr="0063040A" w:rsidRDefault="0073794D" w:rsidP="00D979EB">
            <w:pPr>
              <w:jc w:val="both"/>
            </w:pPr>
            <w:r w:rsidRPr="0063040A">
              <w:lastRenderedPageBreak/>
              <w:t>політична нейтральність.</w:t>
            </w:r>
          </w:p>
        </w:tc>
      </w:tr>
      <w:tr w:rsidR="0073794D" w:rsidRPr="0063040A" w:rsidTr="00D979EB">
        <w:tc>
          <w:tcPr>
            <w:tcW w:w="3827" w:type="dxa"/>
          </w:tcPr>
          <w:p w:rsidR="0073794D" w:rsidRPr="0063040A" w:rsidRDefault="0073794D" w:rsidP="00D979EB">
            <w:pPr>
              <w:jc w:val="both"/>
              <w:rPr>
                <w:sz w:val="16"/>
                <w:szCs w:val="16"/>
              </w:rPr>
            </w:pPr>
          </w:p>
        </w:tc>
        <w:tc>
          <w:tcPr>
            <w:tcW w:w="6090" w:type="dxa"/>
          </w:tcPr>
          <w:p w:rsidR="0073794D" w:rsidRPr="0063040A" w:rsidRDefault="0073794D" w:rsidP="00D979EB">
            <w:pPr>
              <w:jc w:val="both"/>
              <w:rPr>
                <w:sz w:val="16"/>
                <w:szCs w:val="16"/>
              </w:rPr>
            </w:pPr>
          </w:p>
        </w:tc>
      </w:tr>
      <w:tr w:rsidR="0073794D" w:rsidRPr="0063040A" w:rsidTr="00D979EB">
        <w:tc>
          <w:tcPr>
            <w:tcW w:w="3827" w:type="dxa"/>
          </w:tcPr>
          <w:p w:rsidR="0073794D" w:rsidRPr="0063040A" w:rsidRDefault="0073794D" w:rsidP="00D979EB">
            <w:pPr>
              <w:jc w:val="both"/>
            </w:pPr>
            <w:r w:rsidRPr="0063040A">
              <w:t>6. Забезпечення охорони</w:t>
            </w:r>
          </w:p>
          <w:p w:rsidR="0073794D" w:rsidRPr="0063040A" w:rsidRDefault="0073794D" w:rsidP="00D979EB">
            <w:pPr>
              <w:jc w:val="both"/>
            </w:pPr>
            <w:r w:rsidRPr="0063040A">
              <w:t>об’єктів системи правосуддя</w:t>
            </w:r>
          </w:p>
        </w:tc>
        <w:tc>
          <w:tcPr>
            <w:tcW w:w="6090" w:type="dxa"/>
          </w:tcPr>
          <w:p w:rsidR="0073794D" w:rsidRPr="0063040A" w:rsidRDefault="0073794D" w:rsidP="00D979EB">
            <w:pPr>
              <w:ind w:left="-96" w:hanging="11"/>
              <w:jc w:val="both"/>
            </w:pPr>
            <w:r w:rsidRPr="0063040A">
              <w:t>знання законодавства, яке регулює діяльність судових та правоохоронних органів;</w:t>
            </w:r>
          </w:p>
          <w:p w:rsidR="0073794D" w:rsidRPr="0063040A" w:rsidRDefault="0073794D" w:rsidP="00D979EB">
            <w:pPr>
              <w:ind w:left="-96" w:hanging="11"/>
              <w:jc w:val="both"/>
            </w:pPr>
            <w:r w:rsidRPr="0063040A">
              <w:t>знання системи правоохоронних органів, розмежування їх компетенції, порядок забезпечення їх співпраці.</w:t>
            </w:r>
          </w:p>
        </w:tc>
      </w:tr>
      <w:tr w:rsidR="0073794D" w:rsidRPr="0063040A" w:rsidTr="00D979EB">
        <w:tc>
          <w:tcPr>
            <w:tcW w:w="3827" w:type="dxa"/>
          </w:tcPr>
          <w:p w:rsidR="0073794D" w:rsidRPr="0063040A" w:rsidRDefault="0073794D" w:rsidP="00D979EB">
            <w:pPr>
              <w:jc w:val="both"/>
              <w:rPr>
                <w:sz w:val="16"/>
                <w:szCs w:val="16"/>
              </w:rPr>
            </w:pPr>
          </w:p>
        </w:tc>
        <w:tc>
          <w:tcPr>
            <w:tcW w:w="6090" w:type="dxa"/>
          </w:tcPr>
          <w:p w:rsidR="0073794D" w:rsidRPr="0063040A" w:rsidRDefault="0073794D" w:rsidP="00D979EB">
            <w:pPr>
              <w:ind w:left="-96" w:hanging="11"/>
              <w:jc w:val="both"/>
              <w:rPr>
                <w:sz w:val="16"/>
                <w:szCs w:val="16"/>
              </w:rPr>
            </w:pPr>
          </w:p>
        </w:tc>
      </w:tr>
      <w:tr w:rsidR="0073794D" w:rsidRPr="0063040A" w:rsidTr="00D979EB">
        <w:tc>
          <w:tcPr>
            <w:tcW w:w="3827" w:type="dxa"/>
          </w:tcPr>
          <w:p w:rsidR="0073794D" w:rsidRPr="0063040A" w:rsidRDefault="0073794D" w:rsidP="00D979EB">
            <w:pPr>
              <w:jc w:val="both"/>
            </w:pPr>
            <w:r w:rsidRPr="0063040A">
              <w:t>7. Робота з інформацією</w:t>
            </w:r>
          </w:p>
        </w:tc>
        <w:tc>
          <w:tcPr>
            <w:tcW w:w="6090" w:type="dxa"/>
          </w:tcPr>
          <w:p w:rsidR="0073794D" w:rsidRPr="0063040A" w:rsidRDefault="0073794D" w:rsidP="00D979EB">
            <w:pPr>
              <w:ind w:left="-96" w:hanging="11"/>
              <w:jc w:val="both"/>
            </w:pPr>
            <w:r w:rsidRPr="0063040A">
              <w:t>знання основ законодавства про інформацію.</w:t>
            </w:r>
          </w:p>
        </w:tc>
      </w:tr>
    </w:tbl>
    <w:p w:rsidR="0073794D" w:rsidRPr="0063040A" w:rsidRDefault="0073794D" w:rsidP="0073794D">
      <w:pPr>
        <w:ind w:left="4536" w:hanging="4536"/>
        <w:jc w:val="both"/>
        <w:rPr>
          <w:sz w:val="16"/>
          <w:szCs w:val="16"/>
        </w:rPr>
      </w:pPr>
    </w:p>
    <w:p w:rsidR="0073794D" w:rsidRPr="0063040A" w:rsidRDefault="0073794D" w:rsidP="0073794D">
      <w:pPr>
        <w:ind w:left="-142" w:firstLine="142"/>
        <w:jc w:val="center"/>
        <w:rPr>
          <w:b/>
        </w:rPr>
      </w:pPr>
      <w:r w:rsidRPr="0063040A">
        <w:rPr>
          <w:b/>
        </w:rPr>
        <w:t>Професійні знання</w:t>
      </w:r>
    </w:p>
    <w:p w:rsidR="0073794D" w:rsidRPr="0063040A" w:rsidRDefault="0073794D" w:rsidP="0073794D">
      <w:pPr>
        <w:ind w:left="-142" w:firstLine="142"/>
        <w:jc w:val="center"/>
        <w:rPr>
          <w:b/>
          <w:sz w:val="16"/>
          <w:szCs w:val="16"/>
        </w:rPr>
      </w:pPr>
    </w:p>
    <w:tbl>
      <w:tblPr>
        <w:tblStyle w:val="a4"/>
        <w:tblW w:w="9917"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6090"/>
      </w:tblGrid>
      <w:tr w:rsidR="0073794D" w:rsidRPr="0063040A" w:rsidTr="00D979EB">
        <w:tc>
          <w:tcPr>
            <w:tcW w:w="3827" w:type="dxa"/>
          </w:tcPr>
          <w:p w:rsidR="0073794D" w:rsidRPr="0063040A" w:rsidRDefault="0073794D" w:rsidP="00D979EB">
            <w:pPr>
              <w:jc w:val="both"/>
            </w:pPr>
            <w:r w:rsidRPr="0063040A">
              <w:t>1. Знання законодавства</w:t>
            </w:r>
          </w:p>
        </w:tc>
        <w:tc>
          <w:tcPr>
            <w:tcW w:w="6090" w:type="dxa"/>
          </w:tcPr>
          <w:p w:rsidR="0073794D" w:rsidRPr="0063040A" w:rsidRDefault="0073794D" w:rsidP="00D979EB">
            <w:pPr>
              <w:ind w:left="-96" w:hanging="11"/>
              <w:jc w:val="both"/>
            </w:pPr>
            <w:r w:rsidRPr="0063040A">
              <w:t>знання Конституції України, законів України «Про судоустрій і статус суддів», «Про Національну поліцію», «Про запобігання корупції».</w:t>
            </w:r>
          </w:p>
        </w:tc>
      </w:tr>
      <w:tr w:rsidR="0073794D" w:rsidRPr="0063040A" w:rsidTr="00D979EB">
        <w:tc>
          <w:tcPr>
            <w:tcW w:w="3827" w:type="dxa"/>
          </w:tcPr>
          <w:p w:rsidR="0073794D" w:rsidRPr="0063040A" w:rsidRDefault="0073794D" w:rsidP="00D979EB">
            <w:pPr>
              <w:ind w:left="-142" w:firstLine="142"/>
              <w:jc w:val="both"/>
            </w:pPr>
            <w:r w:rsidRPr="0063040A">
              <w:t>2. Знання спеціального</w:t>
            </w:r>
          </w:p>
          <w:p w:rsidR="0073794D" w:rsidRPr="0063040A" w:rsidRDefault="0073794D" w:rsidP="00D979EB">
            <w:pPr>
              <w:jc w:val="both"/>
            </w:pPr>
            <w:r w:rsidRPr="0063040A">
              <w:t>законодавства</w:t>
            </w:r>
          </w:p>
        </w:tc>
        <w:tc>
          <w:tcPr>
            <w:tcW w:w="6090" w:type="dxa"/>
          </w:tcPr>
          <w:p w:rsidR="0073794D" w:rsidRPr="0063040A" w:rsidRDefault="0073794D" w:rsidP="00D979EB">
            <w:pPr>
              <w:ind w:left="-96" w:hanging="11"/>
              <w:jc w:val="both"/>
            </w:pPr>
            <w:r w:rsidRPr="0063040A">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73794D" w:rsidRPr="0063040A" w:rsidRDefault="0073794D" w:rsidP="00D979EB">
            <w:pPr>
              <w:ind w:left="-96" w:hanging="11"/>
              <w:jc w:val="both"/>
            </w:pPr>
            <w:r w:rsidRPr="0063040A">
              <w:t>законів України «Про Вищу раду правосуддя», «Про звернення громадян», «Про доступ до публічної інформації», «Про захист персональних даних», «Про статус народного депутата»; нормативних актів органів виконавчої влади з питань службової діяльності підрозділу, рішень Вищої ради правосуддя, наказів Державної судової адміністрації України з питань організаційного забезпечення діяльності Служби судової охорони.</w:t>
            </w:r>
          </w:p>
        </w:tc>
      </w:tr>
    </w:tbl>
    <w:p w:rsidR="0073794D" w:rsidRPr="0063040A" w:rsidRDefault="0073794D" w:rsidP="0073794D">
      <w:pPr>
        <w:ind w:left="-142" w:firstLine="142"/>
        <w:jc w:val="both"/>
        <w:rPr>
          <w:sz w:val="16"/>
          <w:szCs w:val="16"/>
        </w:rPr>
      </w:pPr>
    </w:p>
    <w:p w:rsidR="0073794D" w:rsidRPr="0063040A" w:rsidRDefault="0073794D" w:rsidP="0073794D">
      <w:pPr>
        <w:spacing w:line="228" w:lineRule="auto"/>
        <w:ind w:firstLine="567"/>
        <w:jc w:val="both"/>
        <w:rPr>
          <w:sz w:val="24"/>
          <w:szCs w:val="24"/>
        </w:rPr>
      </w:pPr>
      <w:r w:rsidRPr="0063040A">
        <w:rPr>
          <w:sz w:val="24"/>
          <w:szCs w:val="24"/>
        </w:rPr>
        <w:t>*Вимоги щодо відповідного рівня володіння державною мовою особами, визначеними статтею 9 Закону України «Про забезпечення функціонування української мови як державної», встановлює Національна комісія зі стандартів державної мови.</w:t>
      </w:r>
    </w:p>
    <w:p w:rsidR="0073794D" w:rsidRPr="0063040A" w:rsidRDefault="0073794D" w:rsidP="0073794D">
      <w:pPr>
        <w:spacing w:line="228" w:lineRule="auto"/>
        <w:ind w:firstLine="567"/>
        <w:jc w:val="both"/>
        <w:rPr>
          <w:sz w:val="24"/>
          <w:szCs w:val="24"/>
        </w:rPr>
      </w:pPr>
      <w:r w:rsidRPr="0063040A">
        <w:rPr>
          <w:sz w:val="24"/>
          <w:szCs w:val="24"/>
        </w:rPr>
        <w:t>Рівень володіння державною мовою особами, визначеними пунктами 1,3,4,7,9,9</w:t>
      </w:r>
      <w:r w:rsidRPr="0063040A">
        <w:rPr>
          <w:sz w:val="24"/>
          <w:szCs w:val="24"/>
          <w:vertAlign w:val="superscript"/>
        </w:rPr>
        <w:t>1</w:t>
      </w:r>
      <w:r w:rsidRPr="0063040A">
        <w:rPr>
          <w:sz w:val="24"/>
          <w:szCs w:val="24"/>
        </w:rPr>
        <w:t>,10,13 частини першої статті 9 цього Закону, засвідчується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73794D" w:rsidRPr="0063040A" w:rsidRDefault="0073794D" w:rsidP="0073794D">
      <w:pPr>
        <w:spacing w:line="228" w:lineRule="auto"/>
        <w:ind w:firstLine="567"/>
        <w:jc w:val="both"/>
        <w:rPr>
          <w:sz w:val="24"/>
          <w:szCs w:val="24"/>
        </w:rPr>
      </w:pPr>
      <w:r w:rsidRPr="0063040A">
        <w:rPr>
          <w:sz w:val="24"/>
          <w:szCs w:val="24"/>
        </w:rPr>
        <w:t>Рівень володіння державною мовою особами, визначеними пунктами 2,5,6,8,11,12, 14-16 частини першої статті 9 цього Закону,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73794D" w:rsidRPr="0063040A" w:rsidRDefault="0073794D" w:rsidP="0073794D">
      <w:pPr>
        <w:spacing w:line="228" w:lineRule="auto"/>
        <w:ind w:firstLine="567"/>
        <w:jc w:val="both"/>
        <w:rPr>
          <w:sz w:val="24"/>
          <w:szCs w:val="24"/>
        </w:rPr>
      </w:pPr>
      <w:r w:rsidRPr="0063040A">
        <w:rPr>
          <w:sz w:val="24"/>
          <w:szCs w:val="24"/>
        </w:rPr>
        <w:t>**У відповідності до роз’яснення Національного агентства з питань запобігання корупції від 07.03.2022 № 4 щодо застосування окремих положень Закону України «Про запобігання корупції» стосовно заходів фінансового контролю в умовах воєнного стану (подання декларації, повідомлення про суттєві зміни в майновому стані, повідомлення про відкриття валютного рахунка в установі банку-нерезидента, проведення перевірок), фізичні особи подають документи, подання яких вимагається відповідно до норм чинного законодавства в документальній та/або електронній формі, протягом трьох місяців після припинення чи скасування воєнного стану або стану війни за весь період обов’язку подати документи (Закон України від 03.03.2022 № 2115-ІХ).</w:t>
      </w:r>
    </w:p>
    <w:p w:rsidR="000540B1" w:rsidRDefault="000540B1" w:rsidP="00D144AC">
      <w:pPr>
        <w:ind w:left="5812"/>
        <w:rPr>
          <w:b/>
        </w:rPr>
      </w:pPr>
    </w:p>
    <w:p w:rsidR="000540B1" w:rsidRDefault="000540B1" w:rsidP="00D144AC">
      <w:pPr>
        <w:ind w:left="5812"/>
        <w:rPr>
          <w:b/>
        </w:rPr>
      </w:pPr>
    </w:p>
    <w:p w:rsidR="009806C1" w:rsidRDefault="009806C1" w:rsidP="005035C7">
      <w:pPr>
        <w:ind w:left="5812"/>
      </w:pPr>
    </w:p>
    <w:p w:rsidR="009806C1" w:rsidRDefault="009806C1" w:rsidP="005035C7">
      <w:pPr>
        <w:ind w:left="5812"/>
      </w:pPr>
    </w:p>
    <w:p w:rsidR="009806C1" w:rsidRDefault="009806C1" w:rsidP="005035C7">
      <w:pPr>
        <w:ind w:left="5812"/>
      </w:pPr>
    </w:p>
    <w:p w:rsidR="005035C7" w:rsidRPr="0063040A" w:rsidRDefault="005035C7" w:rsidP="005035C7">
      <w:pPr>
        <w:ind w:left="5812"/>
        <w:rPr>
          <w:b/>
        </w:rPr>
      </w:pPr>
      <w:r w:rsidRPr="002065A2">
        <w:t>ЗАТВЕРДЖЕНО</w:t>
      </w:r>
    </w:p>
    <w:p w:rsidR="005035C7" w:rsidRPr="0063040A" w:rsidRDefault="005035C7" w:rsidP="005035C7">
      <w:pPr>
        <w:ind w:left="5812"/>
      </w:pPr>
      <w:r w:rsidRPr="0063040A">
        <w:t xml:space="preserve">Наказ територіального управління Служби судової охорони у Львівській області </w:t>
      </w:r>
    </w:p>
    <w:p w:rsidR="002A6056" w:rsidRPr="007A4589" w:rsidRDefault="002A6056" w:rsidP="002A6056">
      <w:pPr>
        <w:ind w:left="5812"/>
      </w:pPr>
      <w:r w:rsidRPr="007A4589">
        <w:t>від</w:t>
      </w:r>
      <w:r>
        <w:t xml:space="preserve"> 11</w:t>
      </w:r>
      <w:r w:rsidRPr="007A4589">
        <w:t>.0</w:t>
      </w:r>
      <w:r>
        <w:t>4</w:t>
      </w:r>
      <w:r w:rsidRPr="007A4589">
        <w:t xml:space="preserve">.2024 № </w:t>
      </w:r>
      <w:r>
        <w:t>152</w:t>
      </w:r>
    </w:p>
    <w:p w:rsidR="005035C7" w:rsidRPr="0063040A" w:rsidRDefault="005035C7" w:rsidP="005035C7">
      <w:pPr>
        <w:jc w:val="center"/>
        <w:rPr>
          <w:b/>
          <w:lang w:eastAsia="en-US"/>
        </w:rPr>
      </w:pPr>
    </w:p>
    <w:p w:rsidR="005035C7" w:rsidRPr="0063040A" w:rsidRDefault="005035C7" w:rsidP="005035C7">
      <w:pPr>
        <w:jc w:val="center"/>
        <w:rPr>
          <w:b/>
        </w:rPr>
      </w:pPr>
      <w:r w:rsidRPr="0063040A">
        <w:rPr>
          <w:b/>
        </w:rPr>
        <w:t>УМОВИ</w:t>
      </w:r>
    </w:p>
    <w:p w:rsidR="005035C7" w:rsidRPr="0063040A" w:rsidRDefault="005035C7" w:rsidP="005035C7">
      <w:pPr>
        <w:jc w:val="center"/>
        <w:rPr>
          <w:b/>
        </w:rPr>
      </w:pPr>
      <w:r w:rsidRPr="0063040A">
        <w:rPr>
          <w:b/>
        </w:rPr>
        <w:t xml:space="preserve">проведення конкурсу на зайняття вакантної посади </w:t>
      </w:r>
    </w:p>
    <w:p w:rsidR="005035C7" w:rsidRPr="0063040A" w:rsidRDefault="005035C7" w:rsidP="005035C7">
      <w:pPr>
        <w:jc w:val="center"/>
        <w:rPr>
          <w:b/>
        </w:rPr>
      </w:pPr>
      <w:r w:rsidRPr="0063040A">
        <w:rPr>
          <w:b/>
        </w:rPr>
        <w:t xml:space="preserve">командира </w:t>
      </w:r>
      <w:r>
        <w:rPr>
          <w:b/>
        </w:rPr>
        <w:t>3</w:t>
      </w:r>
      <w:r w:rsidRPr="0063040A">
        <w:rPr>
          <w:b/>
        </w:rPr>
        <w:t xml:space="preserve"> відділення </w:t>
      </w:r>
      <w:r w:rsidR="00B30494">
        <w:rPr>
          <w:b/>
        </w:rPr>
        <w:t>2</w:t>
      </w:r>
      <w:r w:rsidRPr="0063040A">
        <w:rPr>
          <w:b/>
        </w:rPr>
        <w:t xml:space="preserve"> взводу охорони 1 підрозділу охорони </w:t>
      </w:r>
    </w:p>
    <w:p w:rsidR="005035C7" w:rsidRPr="0063040A" w:rsidRDefault="005035C7" w:rsidP="005035C7">
      <w:pPr>
        <w:jc w:val="center"/>
        <w:rPr>
          <w:b/>
        </w:rPr>
      </w:pPr>
      <w:r w:rsidRPr="0063040A">
        <w:rPr>
          <w:b/>
        </w:rPr>
        <w:t>територіального управління Служби судової охорони у Львівській області</w:t>
      </w:r>
    </w:p>
    <w:p w:rsidR="005035C7" w:rsidRPr="0063040A" w:rsidRDefault="005035C7" w:rsidP="005035C7">
      <w:pPr>
        <w:jc w:val="center"/>
        <w:rPr>
          <w:b/>
        </w:rPr>
      </w:pPr>
      <w:r w:rsidRPr="0063040A">
        <w:rPr>
          <w:b/>
        </w:rPr>
        <w:t xml:space="preserve">(з обслуговування </w:t>
      </w:r>
      <w:r w:rsidR="00B30494">
        <w:rPr>
          <w:b/>
        </w:rPr>
        <w:t>Шевченківського районного</w:t>
      </w:r>
      <w:r>
        <w:rPr>
          <w:b/>
        </w:rPr>
        <w:t xml:space="preserve"> суду Львівської області</w:t>
      </w:r>
      <w:r w:rsidRPr="0063040A">
        <w:rPr>
          <w:b/>
        </w:rPr>
        <w:t xml:space="preserve">) </w:t>
      </w:r>
    </w:p>
    <w:p w:rsidR="005035C7" w:rsidRPr="0063040A" w:rsidRDefault="005035C7" w:rsidP="005035C7">
      <w:pPr>
        <w:jc w:val="center"/>
        <w:rPr>
          <w:b/>
        </w:rPr>
      </w:pPr>
      <w:r w:rsidRPr="0063040A">
        <w:rPr>
          <w:b/>
        </w:rPr>
        <w:t>(1 посада)</w:t>
      </w:r>
    </w:p>
    <w:p w:rsidR="005035C7" w:rsidRPr="0063040A" w:rsidRDefault="005035C7" w:rsidP="005035C7">
      <w:pPr>
        <w:jc w:val="center"/>
        <w:rPr>
          <w:b/>
          <w:sz w:val="10"/>
          <w:szCs w:val="10"/>
        </w:rPr>
      </w:pPr>
    </w:p>
    <w:p w:rsidR="005035C7" w:rsidRPr="0063040A" w:rsidRDefault="005035C7" w:rsidP="005035C7">
      <w:pPr>
        <w:ind w:firstLine="720"/>
        <w:jc w:val="both"/>
        <w:rPr>
          <w:b/>
        </w:rPr>
      </w:pPr>
      <w:r w:rsidRPr="0063040A">
        <w:rPr>
          <w:b/>
        </w:rPr>
        <w:t xml:space="preserve">1. Загальні вимоги до кандидатів на посаду командира </w:t>
      </w:r>
      <w:r w:rsidR="00B30494">
        <w:rPr>
          <w:b/>
        </w:rPr>
        <w:t>3</w:t>
      </w:r>
      <w:r w:rsidRPr="0063040A">
        <w:rPr>
          <w:b/>
        </w:rPr>
        <w:t xml:space="preserve"> відділення </w:t>
      </w:r>
      <w:r w:rsidR="00B30494">
        <w:rPr>
          <w:b/>
        </w:rPr>
        <w:t>2</w:t>
      </w:r>
      <w:r w:rsidRPr="0063040A">
        <w:rPr>
          <w:b/>
        </w:rPr>
        <w:t> взводу охорони 1 підрозділу охорони територіального управління Служби судової охорони у Львівській області (далі – Управління):</w:t>
      </w:r>
    </w:p>
    <w:p w:rsidR="005035C7" w:rsidRPr="0063040A" w:rsidRDefault="005035C7" w:rsidP="005035C7">
      <w:pPr>
        <w:ind w:firstLine="720"/>
        <w:jc w:val="both"/>
        <w:rPr>
          <w:b/>
          <w:sz w:val="16"/>
          <w:szCs w:val="16"/>
        </w:rPr>
      </w:pPr>
    </w:p>
    <w:p w:rsidR="005035C7" w:rsidRPr="0063040A" w:rsidRDefault="005035C7" w:rsidP="005035C7">
      <w:pPr>
        <w:ind w:firstLine="720"/>
        <w:jc w:val="both"/>
      </w:pPr>
      <w:r w:rsidRPr="0063040A">
        <w:t>1) відповідати загальним вимогам до кандидатів на службу (частина 1 ст. 163 Закону України «Про судоустрій і статус суддів»);</w:t>
      </w:r>
    </w:p>
    <w:p w:rsidR="005035C7" w:rsidRPr="0063040A" w:rsidRDefault="005035C7" w:rsidP="005035C7">
      <w:pPr>
        <w:ind w:firstLine="720"/>
        <w:jc w:val="both"/>
      </w:pPr>
      <w:r w:rsidRPr="0063040A">
        <w:t>2) вільне володіння державною мовою відповідно до вимог Закону України «Про забезпечення функціонування української мови як державної»*.</w:t>
      </w:r>
    </w:p>
    <w:p w:rsidR="005035C7" w:rsidRPr="0063040A" w:rsidRDefault="005035C7" w:rsidP="005035C7">
      <w:pPr>
        <w:ind w:firstLine="720"/>
        <w:jc w:val="both"/>
        <w:rPr>
          <w:sz w:val="10"/>
          <w:szCs w:val="10"/>
        </w:rPr>
      </w:pPr>
    </w:p>
    <w:p w:rsidR="005035C7" w:rsidRPr="0063040A" w:rsidRDefault="005035C7" w:rsidP="005035C7">
      <w:pPr>
        <w:ind w:firstLine="720"/>
        <w:jc w:val="both"/>
        <w:rPr>
          <w:b/>
        </w:rPr>
      </w:pPr>
      <w:r w:rsidRPr="0063040A">
        <w:rPr>
          <w:b/>
        </w:rPr>
        <w:t xml:space="preserve">2. Основні повноваження командира </w:t>
      </w:r>
      <w:r>
        <w:rPr>
          <w:b/>
        </w:rPr>
        <w:t>3</w:t>
      </w:r>
      <w:r w:rsidRPr="0063040A">
        <w:rPr>
          <w:b/>
        </w:rPr>
        <w:t xml:space="preserve"> відділення </w:t>
      </w:r>
      <w:r w:rsidR="00B9794E">
        <w:rPr>
          <w:b/>
        </w:rPr>
        <w:t>2</w:t>
      </w:r>
      <w:r w:rsidRPr="0063040A">
        <w:rPr>
          <w:b/>
        </w:rPr>
        <w:t xml:space="preserve"> взводу охорони 1 підрозділу охорони Управління:</w:t>
      </w:r>
    </w:p>
    <w:p w:rsidR="005035C7" w:rsidRPr="0063040A" w:rsidRDefault="005035C7" w:rsidP="005035C7">
      <w:pPr>
        <w:ind w:firstLine="720"/>
        <w:jc w:val="both"/>
        <w:rPr>
          <w:b/>
          <w:sz w:val="16"/>
          <w:szCs w:val="16"/>
        </w:rPr>
      </w:pPr>
    </w:p>
    <w:p w:rsidR="005035C7" w:rsidRPr="0063040A" w:rsidRDefault="005035C7" w:rsidP="005035C7">
      <w:pPr>
        <w:ind w:firstLine="720"/>
        <w:jc w:val="both"/>
      </w:pPr>
      <w:r w:rsidRPr="0063040A">
        <w:t>1) забезпечує виконання покладених на відділення завдань за всіма напрямами службової діяльності;</w:t>
      </w:r>
    </w:p>
    <w:p w:rsidR="005035C7" w:rsidRPr="0063040A" w:rsidRDefault="005035C7" w:rsidP="005035C7">
      <w:pPr>
        <w:ind w:firstLine="720"/>
        <w:jc w:val="both"/>
      </w:pPr>
      <w:r w:rsidRPr="0063040A">
        <w:t>2) контролює порядок організації та виконання завдань служби особовим складом відділення за напрямом службової діяльності;</w:t>
      </w:r>
    </w:p>
    <w:p w:rsidR="005035C7" w:rsidRPr="0063040A" w:rsidRDefault="005035C7" w:rsidP="005035C7">
      <w:pPr>
        <w:ind w:firstLine="720"/>
        <w:jc w:val="both"/>
      </w:pPr>
      <w:r w:rsidRPr="0063040A">
        <w:t>3) вживає заходи з організації та контролю за забезпеченням охорони об’єктів системи правосуддя, здійсненням пропускного режиму до цих об’єктів та в’їзд на їх територію транспортних засобів;</w:t>
      </w:r>
    </w:p>
    <w:p w:rsidR="005035C7" w:rsidRPr="0063040A" w:rsidRDefault="005035C7" w:rsidP="005035C7">
      <w:pPr>
        <w:ind w:firstLine="720"/>
        <w:jc w:val="both"/>
      </w:pPr>
      <w:r w:rsidRPr="0063040A">
        <w:t xml:space="preserve">4) організовує поточну організаційно-виконавчу роботу відділення та забезпечення контролю за роботою; </w:t>
      </w:r>
    </w:p>
    <w:p w:rsidR="005035C7" w:rsidRPr="0063040A" w:rsidRDefault="005035C7" w:rsidP="005035C7">
      <w:pPr>
        <w:ind w:firstLine="720"/>
        <w:jc w:val="both"/>
      </w:pPr>
      <w:r w:rsidRPr="0063040A">
        <w:t>5) за дорученням керівництва підрозділу виконує інші повноваження, які належать до компетенції підрозділу.</w:t>
      </w:r>
    </w:p>
    <w:p w:rsidR="005035C7" w:rsidRPr="0063040A" w:rsidRDefault="005035C7" w:rsidP="005035C7">
      <w:pPr>
        <w:jc w:val="both"/>
        <w:rPr>
          <w:sz w:val="10"/>
          <w:szCs w:val="10"/>
        </w:rPr>
      </w:pPr>
    </w:p>
    <w:p w:rsidR="005035C7" w:rsidRPr="0063040A" w:rsidRDefault="005035C7" w:rsidP="005035C7">
      <w:pPr>
        <w:ind w:left="5812" w:hanging="5092"/>
        <w:jc w:val="both"/>
        <w:rPr>
          <w:b/>
        </w:rPr>
      </w:pPr>
      <w:r w:rsidRPr="0063040A">
        <w:rPr>
          <w:b/>
        </w:rPr>
        <w:t>3. Умови оплати праці:</w:t>
      </w:r>
    </w:p>
    <w:p w:rsidR="005035C7" w:rsidRPr="0063040A" w:rsidRDefault="005035C7" w:rsidP="005035C7">
      <w:pPr>
        <w:ind w:firstLine="720"/>
        <w:jc w:val="both"/>
      </w:pPr>
      <w:r w:rsidRPr="0063040A">
        <w:t>1) посадовий оклад – 3350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5035C7" w:rsidRPr="0063040A" w:rsidRDefault="005035C7" w:rsidP="005035C7">
      <w:pPr>
        <w:ind w:firstLine="720"/>
        <w:jc w:val="both"/>
      </w:pPr>
      <w:r w:rsidRPr="0063040A">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w:t>
      </w:r>
      <w:r w:rsidRPr="0063040A">
        <w:lastRenderedPageBreak/>
        <w:t>(підвищення посадового окладу, надбавки, доплати, які мають постійний характер), премії та одноразових додаткових видів грошового забезпечення.</w:t>
      </w:r>
    </w:p>
    <w:p w:rsidR="005035C7" w:rsidRPr="0063040A" w:rsidRDefault="005035C7" w:rsidP="005035C7">
      <w:pPr>
        <w:ind w:firstLine="720"/>
        <w:jc w:val="both"/>
        <w:rPr>
          <w:b/>
        </w:rPr>
      </w:pPr>
    </w:p>
    <w:p w:rsidR="005035C7" w:rsidRPr="0063040A" w:rsidRDefault="005035C7" w:rsidP="005035C7">
      <w:pPr>
        <w:ind w:firstLine="720"/>
        <w:jc w:val="both"/>
        <w:rPr>
          <w:b/>
        </w:rPr>
      </w:pPr>
    </w:p>
    <w:p w:rsidR="005035C7" w:rsidRPr="0063040A" w:rsidRDefault="005035C7" w:rsidP="005035C7">
      <w:pPr>
        <w:ind w:firstLine="720"/>
        <w:jc w:val="both"/>
        <w:rPr>
          <w:b/>
        </w:rPr>
      </w:pPr>
    </w:p>
    <w:p w:rsidR="005035C7" w:rsidRPr="0063040A" w:rsidRDefault="005035C7" w:rsidP="005035C7">
      <w:pPr>
        <w:ind w:firstLine="720"/>
        <w:jc w:val="both"/>
        <w:rPr>
          <w:b/>
        </w:rPr>
      </w:pPr>
      <w:r w:rsidRPr="0063040A">
        <w:rPr>
          <w:b/>
        </w:rPr>
        <w:t>4. Інформація про строковість чи безстроковість призначення на посаду:</w:t>
      </w:r>
    </w:p>
    <w:p w:rsidR="005035C7" w:rsidRPr="0063040A" w:rsidRDefault="005035C7" w:rsidP="005035C7">
      <w:pPr>
        <w:ind w:firstLine="720"/>
        <w:jc w:val="both"/>
        <w:rPr>
          <w:b/>
          <w:sz w:val="16"/>
          <w:szCs w:val="16"/>
        </w:rPr>
      </w:pPr>
    </w:p>
    <w:p w:rsidR="005035C7" w:rsidRPr="0063040A" w:rsidRDefault="005035C7" w:rsidP="005035C7">
      <w:pPr>
        <w:ind w:firstLine="720"/>
        <w:jc w:val="both"/>
      </w:pPr>
      <w:r w:rsidRPr="0063040A">
        <w:t xml:space="preserve">безстроково. </w:t>
      </w:r>
    </w:p>
    <w:p w:rsidR="005035C7" w:rsidRPr="0063040A" w:rsidRDefault="005035C7" w:rsidP="005035C7">
      <w:pPr>
        <w:ind w:firstLine="720"/>
        <w:jc w:val="both"/>
        <w:rPr>
          <w:sz w:val="16"/>
          <w:szCs w:val="16"/>
        </w:rPr>
      </w:pPr>
    </w:p>
    <w:p w:rsidR="005035C7" w:rsidRPr="0063040A" w:rsidRDefault="005035C7" w:rsidP="005035C7">
      <w:pPr>
        <w:ind w:firstLine="720"/>
        <w:jc w:val="both"/>
        <w:rPr>
          <w:b/>
        </w:rPr>
      </w:pPr>
      <w:r w:rsidRPr="0063040A">
        <w:rPr>
          <w:b/>
        </w:rPr>
        <w:t>5. Перелік документів, необхідних для участі в конкурсі, та строк їх подання:</w:t>
      </w:r>
    </w:p>
    <w:p w:rsidR="005035C7" w:rsidRPr="0063040A" w:rsidRDefault="005035C7" w:rsidP="005035C7">
      <w:pPr>
        <w:ind w:firstLine="720"/>
        <w:jc w:val="both"/>
        <w:rPr>
          <w:b/>
          <w:sz w:val="16"/>
          <w:szCs w:val="16"/>
        </w:rPr>
      </w:pPr>
    </w:p>
    <w:p w:rsidR="005035C7" w:rsidRPr="0063040A" w:rsidRDefault="005035C7" w:rsidP="005035C7">
      <w:pPr>
        <w:ind w:firstLine="720"/>
        <w:jc w:val="both"/>
      </w:pPr>
      <w:r w:rsidRPr="0063040A">
        <w:t xml:space="preserve">1) письмова заява особи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5035C7" w:rsidRPr="0063040A" w:rsidRDefault="005035C7" w:rsidP="005035C7">
      <w:pPr>
        <w:ind w:firstLine="720"/>
        <w:jc w:val="both"/>
      </w:pPr>
      <w:r w:rsidRPr="0063040A">
        <w:t xml:space="preserve">2) копія паспорта громадянина України; </w:t>
      </w:r>
    </w:p>
    <w:p w:rsidR="005035C7" w:rsidRPr="0063040A" w:rsidRDefault="005035C7" w:rsidP="005035C7">
      <w:pPr>
        <w:ind w:firstLine="720"/>
        <w:jc w:val="both"/>
      </w:pPr>
      <w:r w:rsidRPr="0063040A">
        <w:t xml:space="preserve">3) копія (копії) документа (документів) про освіту; </w:t>
      </w:r>
    </w:p>
    <w:p w:rsidR="005035C7" w:rsidRPr="0063040A" w:rsidRDefault="005035C7" w:rsidP="005035C7">
      <w:pPr>
        <w:ind w:firstLine="720"/>
        <w:jc w:val="both"/>
      </w:pPr>
      <w:r w:rsidRPr="0063040A">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63040A">
          <w:t>40 мм</w:t>
        </w:r>
      </w:smartTag>
      <w:r w:rsidRPr="0063040A">
        <w:t xml:space="preserve">; </w:t>
      </w:r>
    </w:p>
    <w:p w:rsidR="005035C7" w:rsidRPr="0063040A" w:rsidRDefault="005035C7" w:rsidP="005035C7">
      <w:pPr>
        <w:ind w:firstLine="720"/>
        <w:jc w:val="both"/>
      </w:pPr>
      <w:r w:rsidRPr="0063040A">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5035C7" w:rsidRPr="0063040A" w:rsidRDefault="005035C7" w:rsidP="005035C7">
      <w:pPr>
        <w:ind w:firstLine="720"/>
        <w:jc w:val="both"/>
      </w:pPr>
      <w:r w:rsidRPr="0063040A">
        <w:t xml:space="preserve">6) копія трудової книжки (за наявності); </w:t>
      </w:r>
    </w:p>
    <w:p w:rsidR="005035C7" w:rsidRPr="0063040A" w:rsidRDefault="005035C7" w:rsidP="005035C7">
      <w:pPr>
        <w:ind w:firstLine="720"/>
        <w:jc w:val="both"/>
      </w:pPr>
      <w:r w:rsidRPr="0063040A">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5035C7" w:rsidRPr="0063040A" w:rsidRDefault="005035C7" w:rsidP="005035C7">
      <w:pPr>
        <w:ind w:firstLine="720"/>
        <w:jc w:val="both"/>
      </w:pPr>
      <w:r w:rsidRPr="0063040A">
        <w:t xml:space="preserve">8) довідка про проходження попереднього, періодичного та позачергового психіатричних оглядів, у тому числі на предмет вживання психоактивних речовин (форма № 100-2/о); </w:t>
      </w:r>
    </w:p>
    <w:p w:rsidR="005035C7" w:rsidRPr="0063040A" w:rsidRDefault="005035C7" w:rsidP="005035C7">
      <w:pPr>
        <w:ind w:firstLine="720"/>
        <w:jc w:val="both"/>
      </w:pPr>
      <w:r w:rsidRPr="0063040A">
        <w:t xml:space="preserve">або за старим зразком: </w:t>
      </w:r>
    </w:p>
    <w:p w:rsidR="005035C7" w:rsidRPr="0063040A" w:rsidRDefault="005035C7" w:rsidP="005035C7">
      <w:pPr>
        <w:ind w:firstLine="720"/>
        <w:jc w:val="both"/>
      </w:pPr>
      <w:r w:rsidRPr="0063040A">
        <w:t>- сертифікат про проходження наркологічного огляду (форма № 140/о);</w:t>
      </w:r>
    </w:p>
    <w:p w:rsidR="005035C7" w:rsidRPr="0063040A" w:rsidRDefault="005035C7" w:rsidP="005035C7">
      <w:pPr>
        <w:ind w:firstLine="720"/>
        <w:jc w:val="both"/>
      </w:pPr>
      <w:r w:rsidRPr="0063040A">
        <w:t>- сертифікат про проходження обов’язкових попередніх та періодичного психіатричних оглядів (форма № 122-2/0);</w:t>
      </w:r>
    </w:p>
    <w:p w:rsidR="005035C7" w:rsidRPr="0063040A" w:rsidRDefault="005035C7" w:rsidP="005035C7">
      <w:pPr>
        <w:ind w:firstLine="720"/>
        <w:jc w:val="both"/>
      </w:pPr>
      <w:r w:rsidRPr="0063040A">
        <w:t xml:space="preserve">9) копія військового квитка або іншого військово-облікового документу. </w:t>
      </w:r>
    </w:p>
    <w:p w:rsidR="005035C7" w:rsidRPr="0063040A" w:rsidRDefault="005035C7" w:rsidP="005035C7">
      <w:pPr>
        <w:ind w:firstLine="720"/>
        <w:jc w:val="both"/>
      </w:pPr>
      <w:r w:rsidRPr="0063040A">
        <w:t>У відповідності до вимог Закону України «Про забезпечення функціонування української мови як державної» для засвідчення рівня володіння державною мовою кандидат подає документ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державний сертифікат про рівень володіння державною мовою, що видається Національною комісією зі стандартів державної мови відповідно до вказаного Закону.</w:t>
      </w:r>
    </w:p>
    <w:p w:rsidR="005035C7" w:rsidRPr="0063040A" w:rsidRDefault="005035C7" w:rsidP="005035C7">
      <w:pPr>
        <w:ind w:firstLine="720"/>
        <w:jc w:val="both"/>
      </w:pPr>
      <w:r w:rsidRPr="0063040A">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в Управлінні паспорт громадянина України. </w:t>
      </w:r>
    </w:p>
    <w:p w:rsidR="005035C7" w:rsidRPr="0063040A" w:rsidRDefault="005035C7" w:rsidP="005035C7">
      <w:pPr>
        <w:ind w:firstLine="720"/>
        <w:jc w:val="both"/>
      </w:pPr>
      <w:r w:rsidRPr="0063040A">
        <w:t xml:space="preserve">Документи приймаються з </w:t>
      </w:r>
      <w:r>
        <w:t>11</w:t>
      </w:r>
      <w:r w:rsidRPr="0063040A">
        <w:t xml:space="preserve"> </w:t>
      </w:r>
      <w:r>
        <w:t>квітня</w:t>
      </w:r>
      <w:r w:rsidRPr="0063040A">
        <w:t xml:space="preserve"> 2024 року до 17 години 00 хвилин </w:t>
      </w:r>
      <w:r>
        <w:t>15</w:t>
      </w:r>
      <w:r w:rsidR="00F06C38">
        <w:t> </w:t>
      </w:r>
      <w:r w:rsidRPr="0063040A">
        <w:t> </w:t>
      </w:r>
      <w:r>
        <w:t>квітня</w:t>
      </w:r>
      <w:r w:rsidRPr="0063040A">
        <w:t xml:space="preserve"> 2024 року за адресою: Львівська область, Львівський район, с. Малехів, вул. Лесі Українки, 51.</w:t>
      </w:r>
    </w:p>
    <w:p w:rsidR="005035C7" w:rsidRPr="0063040A" w:rsidRDefault="005035C7" w:rsidP="005035C7">
      <w:pPr>
        <w:ind w:firstLine="720"/>
        <w:jc w:val="both"/>
      </w:pPr>
      <w:r w:rsidRPr="0063040A">
        <w:lastRenderedPageBreak/>
        <w:t xml:space="preserve">На командира </w:t>
      </w:r>
      <w:r>
        <w:t>3</w:t>
      </w:r>
      <w:r w:rsidR="00C152BE">
        <w:t xml:space="preserve"> </w:t>
      </w:r>
      <w:r w:rsidRPr="0063040A">
        <w:t xml:space="preserve">відділення </w:t>
      </w:r>
      <w:r w:rsidR="00C152BE">
        <w:t>2</w:t>
      </w:r>
      <w:r w:rsidRPr="0063040A">
        <w:t xml:space="preserve"> взводу охорони 1 підрозділу охорони</w:t>
      </w:r>
      <w:r w:rsidRPr="0063040A">
        <w:rPr>
          <w:b/>
        </w:rPr>
        <w:t xml:space="preserve"> </w:t>
      </w:r>
      <w:r w:rsidRPr="0063040A">
        <w:t>Управління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5035C7" w:rsidRPr="0063040A" w:rsidRDefault="005035C7" w:rsidP="005035C7">
      <w:pPr>
        <w:ind w:firstLine="720"/>
        <w:jc w:val="both"/>
        <w:rPr>
          <w:sz w:val="16"/>
          <w:szCs w:val="16"/>
        </w:rPr>
      </w:pPr>
    </w:p>
    <w:p w:rsidR="005035C7" w:rsidRPr="0063040A" w:rsidRDefault="005035C7" w:rsidP="005035C7">
      <w:pPr>
        <w:ind w:firstLine="720"/>
        <w:jc w:val="both"/>
        <w:rPr>
          <w:b/>
        </w:rPr>
      </w:pPr>
      <w:r w:rsidRPr="0063040A">
        <w:rPr>
          <w:b/>
        </w:rPr>
        <w:t xml:space="preserve">6. Місце, дата та час початку проведення конкурсу: </w:t>
      </w:r>
    </w:p>
    <w:p w:rsidR="005035C7" w:rsidRPr="0063040A" w:rsidRDefault="005035C7" w:rsidP="005035C7">
      <w:pPr>
        <w:ind w:firstLine="720"/>
        <w:jc w:val="both"/>
        <w:rPr>
          <w:b/>
          <w:sz w:val="16"/>
          <w:szCs w:val="16"/>
        </w:rPr>
      </w:pPr>
    </w:p>
    <w:p w:rsidR="005035C7" w:rsidRPr="0063040A" w:rsidRDefault="005035C7" w:rsidP="005035C7">
      <w:pPr>
        <w:ind w:firstLine="720"/>
        <w:jc w:val="both"/>
      </w:pPr>
      <w:r w:rsidRPr="0063040A">
        <w:t xml:space="preserve">Львівська область, Львівський район, с. Малехів, вул. Лесі Українки, 51, територіальне управління Служби судової охорони у Львівській області, </w:t>
      </w:r>
      <w:r>
        <w:t>19</w:t>
      </w:r>
      <w:r w:rsidRPr="0063040A">
        <w:t> </w:t>
      </w:r>
      <w:r>
        <w:t>квітня</w:t>
      </w:r>
      <w:r w:rsidRPr="0063040A">
        <w:t xml:space="preserve"> 2024 року о 08.30.</w:t>
      </w:r>
    </w:p>
    <w:p w:rsidR="005035C7" w:rsidRPr="0063040A" w:rsidRDefault="005035C7" w:rsidP="005035C7">
      <w:pPr>
        <w:ind w:firstLine="720"/>
        <w:jc w:val="both"/>
        <w:rPr>
          <w:sz w:val="16"/>
          <w:szCs w:val="16"/>
        </w:rPr>
      </w:pPr>
    </w:p>
    <w:p w:rsidR="005035C7" w:rsidRPr="0063040A" w:rsidRDefault="005035C7" w:rsidP="005035C7">
      <w:pPr>
        <w:ind w:firstLine="720"/>
        <w:jc w:val="both"/>
        <w:rPr>
          <w:b/>
        </w:rPr>
      </w:pPr>
      <w:r w:rsidRPr="0063040A">
        <w:rPr>
          <w:b/>
        </w:rPr>
        <w:t>7. Прізвище, ім’я та по батькові, номер телефону та адреса електронної пошти особи, яка надає додаткову інформацію з питань проведення конкурсу:</w:t>
      </w:r>
    </w:p>
    <w:p w:rsidR="005035C7" w:rsidRPr="0063040A" w:rsidRDefault="005035C7" w:rsidP="005035C7">
      <w:pPr>
        <w:ind w:firstLine="720"/>
        <w:jc w:val="both"/>
        <w:rPr>
          <w:sz w:val="16"/>
          <w:szCs w:val="16"/>
        </w:rPr>
      </w:pPr>
    </w:p>
    <w:p w:rsidR="00374877" w:rsidRPr="007A4589" w:rsidRDefault="00374877" w:rsidP="00374877">
      <w:pPr>
        <w:ind w:firstLine="567"/>
        <w:jc w:val="both"/>
      </w:pPr>
      <w:r>
        <w:t>Колодій Вікторія Віленівна</w:t>
      </w:r>
      <w:r w:rsidRPr="007A4589">
        <w:t>, (097)5293642, inbox.lv@sso.gov.ua.</w:t>
      </w:r>
    </w:p>
    <w:p w:rsidR="005035C7" w:rsidRPr="0063040A" w:rsidRDefault="005035C7" w:rsidP="005035C7">
      <w:pPr>
        <w:ind w:firstLine="720"/>
        <w:jc w:val="both"/>
        <w:rPr>
          <w:sz w:val="16"/>
          <w:szCs w:val="16"/>
        </w:rPr>
      </w:pPr>
    </w:p>
    <w:p w:rsidR="005035C7" w:rsidRPr="0063040A" w:rsidRDefault="005035C7" w:rsidP="005035C7">
      <w:pPr>
        <w:ind w:left="5812" w:hanging="2693"/>
        <w:jc w:val="both"/>
        <w:rPr>
          <w:b/>
        </w:rPr>
      </w:pPr>
      <w:r w:rsidRPr="0063040A">
        <w:rPr>
          <w:b/>
        </w:rPr>
        <w:t>Кваліфікаційні вимоги.</w:t>
      </w:r>
    </w:p>
    <w:p w:rsidR="005035C7" w:rsidRPr="0063040A" w:rsidRDefault="005035C7" w:rsidP="005035C7">
      <w:pPr>
        <w:ind w:left="5812"/>
        <w:jc w:val="both"/>
        <w:rPr>
          <w:sz w:val="16"/>
          <w:szCs w:val="16"/>
        </w:rPr>
      </w:pPr>
    </w:p>
    <w:tbl>
      <w:tblPr>
        <w:tblStyle w:val="a4"/>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095"/>
      </w:tblGrid>
      <w:tr w:rsidR="005035C7" w:rsidRPr="0063040A" w:rsidTr="00D979EB">
        <w:tc>
          <w:tcPr>
            <w:tcW w:w="3828" w:type="dxa"/>
          </w:tcPr>
          <w:p w:rsidR="005035C7" w:rsidRPr="0063040A" w:rsidRDefault="005035C7" w:rsidP="00D979EB">
            <w:pPr>
              <w:jc w:val="both"/>
            </w:pPr>
            <w:r w:rsidRPr="0063040A">
              <w:t>1. Освіта</w:t>
            </w:r>
          </w:p>
        </w:tc>
        <w:tc>
          <w:tcPr>
            <w:tcW w:w="6095" w:type="dxa"/>
          </w:tcPr>
          <w:p w:rsidR="005035C7" w:rsidRPr="0063040A" w:rsidRDefault="005035C7" w:rsidP="00D979EB">
            <w:pPr>
              <w:jc w:val="both"/>
            </w:pPr>
            <w:r w:rsidRPr="0063040A">
              <w:t>повна загальна середня.</w:t>
            </w:r>
          </w:p>
        </w:tc>
      </w:tr>
      <w:tr w:rsidR="005035C7" w:rsidRPr="0063040A" w:rsidTr="00D979EB">
        <w:tc>
          <w:tcPr>
            <w:tcW w:w="3828" w:type="dxa"/>
          </w:tcPr>
          <w:p w:rsidR="005035C7" w:rsidRPr="0063040A" w:rsidRDefault="005035C7" w:rsidP="00D979EB">
            <w:pPr>
              <w:jc w:val="both"/>
            </w:pPr>
          </w:p>
        </w:tc>
        <w:tc>
          <w:tcPr>
            <w:tcW w:w="6095" w:type="dxa"/>
          </w:tcPr>
          <w:p w:rsidR="005035C7" w:rsidRPr="0063040A" w:rsidRDefault="005035C7" w:rsidP="00D979EB">
            <w:pPr>
              <w:jc w:val="both"/>
            </w:pPr>
          </w:p>
        </w:tc>
      </w:tr>
      <w:tr w:rsidR="005035C7" w:rsidRPr="0063040A" w:rsidTr="00D979EB">
        <w:tc>
          <w:tcPr>
            <w:tcW w:w="3828" w:type="dxa"/>
          </w:tcPr>
          <w:p w:rsidR="005035C7" w:rsidRPr="0063040A" w:rsidRDefault="005035C7" w:rsidP="00D979EB">
            <w:pPr>
              <w:jc w:val="both"/>
            </w:pPr>
            <w:r w:rsidRPr="0063040A">
              <w:t>2. Досвід роботи</w:t>
            </w:r>
          </w:p>
        </w:tc>
        <w:tc>
          <w:tcPr>
            <w:tcW w:w="6095" w:type="dxa"/>
          </w:tcPr>
          <w:p w:rsidR="005035C7" w:rsidRPr="0063040A" w:rsidRDefault="005035C7" w:rsidP="00D979EB">
            <w:pPr>
              <w:jc w:val="both"/>
            </w:pPr>
            <w:r w:rsidRPr="0063040A">
              <w:t>в державних органах влади, органах системи правосуддя, правоохоронних органах чи військових формуваннях – не менше ніж один рік.</w:t>
            </w:r>
          </w:p>
        </w:tc>
      </w:tr>
    </w:tbl>
    <w:p w:rsidR="005035C7" w:rsidRPr="0063040A" w:rsidRDefault="005035C7" w:rsidP="005035C7">
      <w:pPr>
        <w:ind w:left="4395"/>
        <w:jc w:val="both"/>
        <w:rPr>
          <w:sz w:val="16"/>
          <w:szCs w:val="16"/>
        </w:rPr>
      </w:pPr>
    </w:p>
    <w:p w:rsidR="005035C7" w:rsidRPr="0063040A" w:rsidRDefault="005035C7" w:rsidP="005035C7">
      <w:pPr>
        <w:ind w:left="-142" w:firstLine="142"/>
        <w:jc w:val="center"/>
        <w:rPr>
          <w:b/>
        </w:rPr>
      </w:pPr>
      <w:r w:rsidRPr="0063040A">
        <w:rPr>
          <w:b/>
        </w:rPr>
        <w:t>Вимоги до компетентності.</w:t>
      </w:r>
    </w:p>
    <w:p w:rsidR="005035C7" w:rsidRPr="0063040A" w:rsidRDefault="005035C7" w:rsidP="005035C7">
      <w:pPr>
        <w:ind w:left="-142" w:firstLine="142"/>
        <w:jc w:val="center"/>
        <w:rPr>
          <w:b/>
          <w:sz w:val="16"/>
          <w:szCs w:val="16"/>
        </w:rPr>
      </w:pPr>
    </w:p>
    <w:tbl>
      <w:tblPr>
        <w:tblStyle w:val="a4"/>
        <w:tblW w:w="9917"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6090"/>
      </w:tblGrid>
      <w:tr w:rsidR="005035C7" w:rsidRPr="0063040A" w:rsidTr="00D979EB">
        <w:tc>
          <w:tcPr>
            <w:tcW w:w="3827" w:type="dxa"/>
          </w:tcPr>
          <w:p w:rsidR="005035C7" w:rsidRPr="0063040A" w:rsidRDefault="005035C7" w:rsidP="00D979EB">
            <w:pPr>
              <w:jc w:val="both"/>
            </w:pPr>
            <w:r w:rsidRPr="0063040A">
              <w:t xml:space="preserve">1. Наявність лідерських </w:t>
            </w:r>
          </w:p>
          <w:p w:rsidR="005035C7" w:rsidRPr="0063040A" w:rsidRDefault="005035C7" w:rsidP="00D979EB">
            <w:pPr>
              <w:jc w:val="both"/>
            </w:pPr>
            <w:r w:rsidRPr="0063040A">
              <w:t>якостей</w:t>
            </w:r>
          </w:p>
        </w:tc>
        <w:tc>
          <w:tcPr>
            <w:tcW w:w="6090" w:type="dxa"/>
          </w:tcPr>
          <w:p w:rsidR="005035C7" w:rsidRPr="0063040A" w:rsidRDefault="005035C7" w:rsidP="00D979EB">
            <w:pPr>
              <w:jc w:val="both"/>
            </w:pPr>
            <w:r w:rsidRPr="0063040A">
              <w:t>організація роботи та контроль;</w:t>
            </w:r>
          </w:p>
          <w:p w:rsidR="005035C7" w:rsidRPr="0063040A" w:rsidRDefault="005035C7" w:rsidP="00D979EB">
            <w:pPr>
              <w:jc w:val="both"/>
            </w:pPr>
            <w:r w:rsidRPr="0063040A">
              <w:t>управління людськими ресурсами;</w:t>
            </w:r>
          </w:p>
          <w:p w:rsidR="005035C7" w:rsidRPr="0063040A" w:rsidRDefault="005035C7" w:rsidP="00D979EB">
            <w:pPr>
              <w:jc w:val="both"/>
            </w:pPr>
            <w:r w:rsidRPr="0063040A">
              <w:t>вміння мотивувати підлеглих;</w:t>
            </w:r>
          </w:p>
          <w:p w:rsidR="005035C7" w:rsidRPr="0063040A" w:rsidRDefault="005035C7" w:rsidP="00D979EB">
            <w:pPr>
              <w:jc w:val="both"/>
            </w:pPr>
            <w:r w:rsidRPr="0063040A">
              <w:t>багатофункціональність;</w:t>
            </w:r>
          </w:p>
          <w:p w:rsidR="005035C7" w:rsidRPr="0063040A" w:rsidRDefault="005035C7" w:rsidP="00D979EB">
            <w:pPr>
              <w:jc w:val="both"/>
            </w:pPr>
            <w:r w:rsidRPr="0063040A">
              <w:t>досягнення кінцевих результатів.</w:t>
            </w:r>
          </w:p>
        </w:tc>
      </w:tr>
      <w:tr w:rsidR="005035C7" w:rsidRPr="0063040A" w:rsidTr="00D979EB">
        <w:tc>
          <w:tcPr>
            <w:tcW w:w="3827" w:type="dxa"/>
          </w:tcPr>
          <w:p w:rsidR="005035C7" w:rsidRPr="0063040A" w:rsidRDefault="005035C7" w:rsidP="00D979EB">
            <w:pPr>
              <w:jc w:val="both"/>
              <w:rPr>
                <w:sz w:val="16"/>
                <w:szCs w:val="16"/>
              </w:rPr>
            </w:pPr>
          </w:p>
        </w:tc>
        <w:tc>
          <w:tcPr>
            <w:tcW w:w="6090" w:type="dxa"/>
          </w:tcPr>
          <w:p w:rsidR="005035C7" w:rsidRPr="0063040A" w:rsidRDefault="005035C7" w:rsidP="00D979EB">
            <w:pPr>
              <w:jc w:val="both"/>
              <w:rPr>
                <w:sz w:val="16"/>
                <w:szCs w:val="16"/>
              </w:rPr>
            </w:pPr>
          </w:p>
        </w:tc>
      </w:tr>
      <w:tr w:rsidR="005035C7" w:rsidRPr="0063040A" w:rsidTr="00D979EB">
        <w:tc>
          <w:tcPr>
            <w:tcW w:w="3827" w:type="dxa"/>
          </w:tcPr>
          <w:p w:rsidR="005035C7" w:rsidRPr="0063040A" w:rsidRDefault="005035C7" w:rsidP="00D979EB">
            <w:pPr>
              <w:jc w:val="both"/>
            </w:pPr>
            <w:r w:rsidRPr="0063040A">
              <w:t xml:space="preserve">2. Вміння працювати </w:t>
            </w:r>
          </w:p>
          <w:p w:rsidR="005035C7" w:rsidRPr="0063040A" w:rsidRDefault="005035C7" w:rsidP="00D979EB">
            <w:pPr>
              <w:jc w:val="both"/>
            </w:pPr>
            <w:r w:rsidRPr="0063040A">
              <w:t>в колективі</w:t>
            </w:r>
          </w:p>
        </w:tc>
        <w:tc>
          <w:tcPr>
            <w:tcW w:w="6090" w:type="dxa"/>
          </w:tcPr>
          <w:p w:rsidR="005035C7" w:rsidRPr="0063040A" w:rsidRDefault="005035C7" w:rsidP="00D979EB">
            <w:pPr>
              <w:jc w:val="both"/>
            </w:pPr>
            <w:r w:rsidRPr="0063040A">
              <w:t>щирість та відкритість;</w:t>
            </w:r>
          </w:p>
          <w:p w:rsidR="005035C7" w:rsidRPr="0063040A" w:rsidRDefault="005035C7" w:rsidP="00D979EB">
            <w:pPr>
              <w:jc w:val="both"/>
            </w:pPr>
            <w:r w:rsidRPr="0063040A">
              <w:t>орієнтація на досягнення ефективного результату діяльності підрозділу;</w:t>
            </w:r>
          </w:p>
          <w:p w:rsidR="005035C7" w:rsidRPr="0063040A" w:rsidRDefault="005035C7" w:rsidP="00D979EB">
            <w:pPr>
              <w:jc w:val="both"/>
            </w:pPr>
            <w:r w:rsidRPr="0063040A">
              <w:t>рівне ставлення та повага до колег.</w:t>
            </w:r>
          </w:p>
        </w:tc>
      </w:tr>
      <w:tr w:rsidR="005035C7" w:rsidRPr="0063040A" w:rsidTr="00D979EB">
        <w:tc>
          <w:tcPr>
            <w:tcW w:w="3827" w:type="dxa"/>
          </w:tcPr>
          <w:p w:rsidR="005035C7" w:rsidRPr="0063040A" w:rsidRDefault="005035C7" w:rsidP="00D979EB">
            <w:pPr>
              <w:jc w:val="both"/>
              <w:rPr>
                <w:sz w:val="16"/>
              </w:rPr>
            </w:pPr>
          </w:p>
        </w:tc>
        <w:tc>
          <w:tcPr>
            <w:tcW w:w="6090" w:type="dxa"/>
          </w:tcPr>
          <w:p w:rsidR="005035C7" w:rsidRPr="0063040A" w:rsidRDefault="005035C7" w:rsidP="00D979EB">
            <w:pPr>
              <w:jc w:val="both"/>
              <w:rPr>
                <w:sz w:val="16"/>
              </w:rPr>
            </w:pPr>
          </w:p>
        </w:tc>
      </w:tr>
      <w:tr w:rsidR="005035C7" w:rsidRPr="0063040A" w:rsidTr="00D979EB">
        <w:tc>
          <w:tcPr>
            <w:tcW w:w="3827" w:type="dxa"/>
          </w:tcPr>
          <w:p w:rsidR="005035C7" w:rsidRPr="0063040A" w:rsidRDefault="005035C7" w:rsidP="00D979EB">
            <w:pPr>
              <w:jc w:val="both"/>
            </w:pPr>
            <w:r w:rsidRPr="0063040A">
              <w:t>3. Аналітичні здібності</w:t>
            </w:r>
          </w:p>
        </w:tc>
        <w:tc>
          <w:tcPr>
            <w:tcW w:w="6090" w:type="dxa"/>
          </w:tcPr>
          <w:p w:rsidR="005035C7" w:rsidRPr="0063040A" w:rsidRDefault="005035C7" w:rsidP="00D979EB">
            <w:pPr>
              <w:jc w:val="both"/>
            </w:pPr>
            <w:r w:rsidRPr="0063040A">
              <w:t>здатність систематизувати, узагальнювати інформацію;</w:t>
            </w:r>
          </w:p>
          <w:p w:rsidR="005035C7" w:rsidRPr="0063040A" w:rsidRDefault="005035C7" w:rsidP="00D979EB">
            <w:pPr>
              <w:jc w:val="both"/>
            </w:pPr>
            <w:r w:rsidRPr="0063040A">
              <w:t>гнучкість.</w:t>
            </w:r>
          </w:p>
        </w:tc>
      </w:tr>
      <w:tr w:rsidR="005035C7" w:rsidRPr="0063040A" w:rsidTr="00D979EB">
        <w:tc>
          <w:tcPr>
            <w:tcW w:w="3827" w:type="dxa"/>
          </w:tcPr>
          <w:p w:rsidR="005035C7" w:rsidRPr="0063040A" w:rsidRDefault="005035C7" w:rsidP="00D979EB">
            <w:pPr>
              <w:jc w:val="both"/>
              <w:rPr>
                <w:sz w:val="16"/>
                <w:szCs w:val="16"/>
              </w:rPr>
            </w:pPr>
          </w:p>
        </w:tc>
        <w:tc>
          <w:tcPr>
            <w:tcW w:w="6090" w:type="dxa"/>
          </w:tcPr>
          <w:p w:rsidR="005035C7" w:rsidRPr="0063040A" w:rsidRDefault="005035C7" w:rsidP="00D979EB">
            <w:pPr>
              <w:jc w:val="both"/>
              <w:rPr>
                <w:sz w:val="16"/>
                <w:szCs w:val="16"/>
              </w:rPr>
            </w:pPr>
          </w:p>
        </w:tc>
      </w:tr>
      <w:tr w:rsidR="005035C7" w:rsidRPr="0063040A" w:rsidTr="00D979EB">
        <w:tc>
          <w:tcPr>
            <w:tcW w:w="3827" w:type="dxa"/>
          </w:tcPr>
          <w:p w:rsidR="005035C7" w:rsidRPr="0063040A" w:rsidRDefault="005035C7" w:rsidP="00D979EB">
            <w:pPr>
              <w:jc w:val="both"/>
            </w:pPr>
            <w:r w:rsidRPr="0063040A">
              <w:t>4. Взаємодія з</w:t>
            </w:r>
          </w:p>
          <w:p w:rsidR="005035C7" w:rsidRPr="0063040A" w:rsidRDefault="005035C7" w:rsidP="00D979EB">
            <w:pPr>
              <w:jc w:val="both"/>
            </w:pPr>
            <w:r w:rsidRPr="0063040A">
              <w:t xml:space="preserve">територіальними підрозділами  </w:t>
            </w:r>
          </w:p>
        </w:tc>
        <w:tc>
          <w:tcPr>
            <w:tcW w:w="6090" w:type="dxa"/>
          </w:tcPr>
          <w:p w:rsidR="005035C7" w:rsidRPr="0063040A" w:rsidRDefault="005035C7" w:rsidP="00D979EB">
            <w:pPr>
              <w:jc w:val="both"/>
            </w:pPr>
            <w:r w:rsidRPr="0063040A">
              <w:t>виконання завдань, визначених територіальним управлінням Служби судової охорони у Львівській області з організації охорони судів, органів та установ системи правосуддя.</w:t>
            </w:r>
          </w:p>
        </w:tc>
      </w:tr>
      <w:tr w:rsidR="005035C7" w:rsidRPr="0063040A" w:rsidTr="00D979EB">
        <w:tc>
          <w:tcPr>
            <w:tcW w:w="3827" w:type="dxa"/>
          </w:tcPr>
          <w:p w:rsidR="005035C7" w:rsidRPr="0063040A" w:rsidRDefault="005035C7" w:rsidP="00D979EB">
            <w:pPr>
              <w:jc w:val="both"/>
              <w:rPr>
                <w:sz w:val="16"/>
                <w:szCs w:val="16"/>
              </w:rPr>
            </w:pPr>
          </w:p>
        </w:tc>
        <w:tc>
          <w:tcPr>
            <w:tcW w:w="6090" w:type="dxa"/>
          </w:tcPr>
          <w:p w:rsidR="005035C7" w:rsidRPr="0063040A" w:rsidRDefault="005035C7" w:rsidP="00D979EB">
            <w:pPr>
              <w:jc w:val="both"/>
              <w:rPr>
                <w:sz w:val="16"/>
                <w:szCs w:val="16"/>
              </w:rPr>
            </w:pPr>
          </w:p>
        </w:tc>
      </w:tr>
      <w:tr w:rsidR="005035C7" w:rsidRPr="0063040A" w:rsidTr="00D979EB">
        <w:tc>
          <w:tcPr>
            <w:tcW w:w="3827" w:type="dxa"/>
          </w:tcPr>
          <w:p w:rsidR="005035C7" w:rsidRPr="0063040A" w:rsidRDefault="005035C7" w:rsidP="00D979EB">
            <w:pPr>
              <w:jc w:val="both"/>
            </w:pPr>
            <w:r w:rsidRPr="0063040A">
              <w:t>5. Особистісні компетенції</w:t>
            </w:r>
          </w:p>
        </w:tc>
        <w:tc>
          <w:tcPr>
            <w:tcW w:w="6090" w:type="dxa"/>
          </w:tcPr>
          <w:p w:rsidR="005035C7" w:rsidRPr="0063040A" w:rsidRDefault="005035C7" w:rsidP="00D979EB">
            <w:pPr>
              <w:jc w:val="both"/>
            </w:pPr>
            <w:r w:rsidRPr="0063040A">
              <w:t>комунікабельність, принциповість, рішучість та наполегливість під час виконання поставлених завдань;</w:t>
            </w:r>
          </w:p>
          <w:p w:rsidR="005035C7" w:rsidRPr="0063040A" w:rsidRDefault="005035C7" w:rsidP="00D979EB">
            <w:pPr>
              <w:jc w:val="both"/>
            </w:pPr>
            <w:r w:rsidRPr="0063040A">
              <w:t>системність;</w:t>
            </w:r>
          </w:p>
          <w:p w:rsidR="005035C7" w:rsidRPr="0063040A" w:rsidRDefault="005035C7" w:rsidP="00D979EB">
            <w:pPr>
              <w:jc w:val="both"/>
            </w:pPr>
            <w:r w:rsidRPr="0063040A">
              <w:t>самоорганізація та саморозвиток;</w:t>
            </w:r>
          </w:p>
          <w:p w:rsidR="005035C7" w:rsidRPr="0063040A" w:rsidRDefault="005035C7" w:rsidP="00D979EB">
            <w:pPr>
              <w:jc w:val="both"/>
            </w:pPr>
            <w:r w:rsidRPr="0063040A">
              <w:lastRenderedPageBreak/>
              <w:t>політична нейтральність.</w:t>
            </w:r>
          </w:p>
        </w:tc>
      </w:tr>
      <w:tr w:rsidR="005035C7" w:rsidRPr="0063040A" w:rsidTr="00D979EB">
        <w:tc>
          <w:tcPr>
            <w:tcW w:w="3827" w:type="dxa"/>
          </w:tcPr>
          <w:p w:rsidR="005035C7" w:rsidRPr="0063040A" w:rsidRDefault="005035C7" w:rsidP="00D979EB">
            <w:pPr>
              <w:jc w:val="both"/>
              <w:rPr>
                <w:sz w:val="16"/>
                <w:szCs w:val="16"/>
              </w:rPr>
            </w:pPr>
          </w:p>
        </w:tc>
        <w:tc>
          <w:tcPr>
            <w:tcW w:w="6090" w:type="dxa"/>
          </w:tcPr>
          <w:p w:rsidR="005035C7" w:rsidRPr="0063040A" w:rsidRDefault="005035C7" w:rsidP="00D979EB">
            <w:pPr>
              <w:jc w:val="both"/>
              <w:rPr>
                <w:sz w:val="16"/>
                <w:szCs w:val="16"/>
              </w:rPr>
            </w:pPr>
          </w:p>
        </w:tc>
      </w:tr>
      <w:tr w:rsidR="005035C7" w:rsidRPr="0063040A" w:rsidTr="00D979EB">
        <w:tc>
          <w:tcPr>
            <w:tcW w:w="3827" w:type="dxa"/>
          </w:tcPr>
          <w:p w:rsidR="005035C7" w:rsidRPr="0063040A" w:rsidRDefault="005035C7" w:rsidP="00D979EB">
            <w:pPr>
              <w:jc w:val="both"/>
            </w:pPr>
            <w:r w:rsidRPr="0063040A">
              <w:t>6. Забезпечення охорони</w:t>
            </w:r>
          </w:p>
          <w:p w:rsidR="005035C7" w:rsidRPr="0063040A" w:rsidRDefault="005035C7" w:rsidP="00D979EB">
            <w:pPr>
              <w:jc w:val="both"/>
            </w:pPr>
            <w:r w:rsidRPr="0063040A">
              <w:t>об’єктів системи правосуддя</w:t>
            </w:r>
          </w:p>
        </w:tc>
        <w:tc>
          <w:tcPr>
            <w:tcW w:w="6090" w:type="dxa"/>
          </w:tcPr>
          <w:p w:rsidR="005035C7" w:rsidRPr="0063040A" w:rsidRDefault="005035C7" w:rsidP="00D979EB">
            <w:pPr>
              <w:ind w:left="-96" w:hanging="11"/>
              <w:jc w:val="both"/>
            </w:pPr>
            <w:r w:rsidRPr="0063040A">
              <w:t>знання законодавства, яке регулює діяльність судових та правоохоронних органів;</w:t>
            </w:r>
          </w:p>
          <w:p w:rsidR="005035C7" w:rsidRPr="0063040A" w:rsidRDefault="005035C7" w:rsidP="00D979EB">
            <w:pPr>
              <w:ind w:left="-96" w:hanging="11"/>
              <w:jc w:val="both"/>
            </w:pPr>
            <w:r w:rsidRPr="0063040A">
              <w:t>знання системи правоохоронних органів, розмежування їх компетенції, порядок забезпечення їх співпраці.</w:t>
            </w:r>
          </w:p>
        </w:tc>
      </w:tr>
      <w:tr w:rsidR="005035C7" w:rsidRPr="0063040A" w:rsidTr="00D979EB">
        <w:tc>
          <w:tcPr>
            <w:tcW w:w="3827" w:type="dxa"/>
          </w:tcPr>
          <w:p w:rsidR="005035C7" w:rsidRPr="0063040A" w:rsidRDefault="005035C7" w:rsidP="00D979EB">
            <w:pPr>
              <w:jc w:val="both"/>
              <w:rPr>
                <w:sz w:val="16"/>
                <w:szCs w:val="16"/>
              </w:rPr>
            </w:pPr>
          </w:p>
        </w:tc>
        <w:tc>
          <w:tcPr>
            <w:tcW w:w="6090" w:type="dxa"/>
          </w:tcPr>
          <w:p w:rsidR="005035C7" w:rsidRPr="0063040A" w:rsidRDefault="005035C7" w:rsidP="00D979EB">
            <w:pPr>
              <w:ind w:left="-96" w:hanging="11"/>
              <w:jc w:val="both"/>
              <w:rPr>
                <w:sz w:val="16"/>
                <w:szCs w:val="16"/>
              </w:rPr>
            </w:pPr>
          </w:p>
        </w:tc>
      </w:tr>
      <w:tr w:rsidR="005035C7" w:rsidRPr="0063040A" w:rsidTr="00D979EB">
        <w:tc>
          <w:tcPr>
            <w:tcW w:w="3827" w:type="dxa"/>
          </w:tcPr>
          <w:p w:rsidR="005035C7" w:rsidRPr="0063040A" w:rsidRDefault="005035C7" w:rsidP="00D979EB">
            <w:pPr>
              <w:jc w:val="both"/>
            </w:pPr>
            <w:r w:rsidRPr="0063040A">
              <w:t>7. Робота з інформацією</w:t>
            </w:r>
          </w:p>
        </w:tc>
        <w:tc>
          <w:tcPr>
            <w:tcW w:w="6090" w:type="dxa"/>
          </w:tcPr>
          <w:p w:rsidR="005035C7" w:rsidRPr="0063040A" w:rsidRDefault="005035C7" w:rsidP="00D979EB">
            <w:pPr>
              <w:ind w:left="-96" w:hanging="11"/>
              <w:jc w:val="both"/>
            </w:pPr>
            <w:r w:rsidRPr="0063040A">
              <w:t>знання основ законодавства про інформацію.</w:t>
            </w:r>
          </w:p>
        </w:tc>
      </w:tr>
    </w:tbl>
    <w:p w:rsidR="005035C7" w:rsidRPr="0063040A" w:rsidRDefault="005035C7" w:rsidP="005035C7">
      <w:pPr>
        <w:ind w:left="4536" w:hanging="4536"/>
        <w:jc w:val="both"/>
        <w:rPr>
          <w:sz w:val="16"/>
          <w:szCs w:val="16"/>
        </w:rPr>
      </w:pPr>
    </w:p>
    <w:p w:rsidR="005035C7" w:rsidRPr="0063040A" w:rsidRDefault="005035C7" w:rsidP="005035C7">
      <w:pPr>
        <w:ind w:left="-142" w:firstLine="142"/>
        <w:jc w:val="center"/>
        <w:rPr>
          <w:b/>
        </w:rPr>
      </w:pPr>
      <w:r w:rsidRPr="0063040A">
        <w:rPr>
          <w:b/>
        </w:rPr>
        <w:t>Професійні знання</w:t>
      </w:r>
    </w:p>
    <w:p w:rsidR="005035C7" w:rsidRPr="0063040A" w:rsidRDefault="005035C7" w:rsidP="005035C7">
      <w:pPr>
        <w:ind w:left="-142" w:firstLine="142"/>
        <w:jc w:val="center"/>
        <w:rPr>
          <w:b/>
          <w:sz w:val="16"/>
          <w:szCs w:val="16"/>
        </w:rPr>
      </w:pPr>
    </w:p>
    <w:tbl>
      <w:tblPr>
        <w:tblStyle w:val="a4"/>
        <w:tblW w:w="9917"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6090"/>
      </w:tblGrid>
      <w:tr w:rsidR="005035C7" w:rsidRPr="0063040A" w:rsidTr="00D979EB">
        <w:tc>
          <w:tcPr>
            <w:tcW w:w="3827" w:type="dxa"/>
          </w:tcPr>
          <w:p w:rsidR="005035C7" w:rsidRPr="0063040A" w:rsidRDefault="005035C7" w:rsidP="00D979EB">
            <w:pPr>
              <w:jc w:val="both"/>
            </w:pPr>
            <w:r w:rsidRPr="0063040A">
              <w:t>1. Знання законодавства</w:t>
            </w:r>
          </w:p>
        </w:tc>
        <w:tc>
          <w:tcPr>
            <w:tcW w:w="6090" w:type="dxa"/>
          </w:tcPr>
          <w:p w:rsidR="005035C7" w:rsidRPr="0063040A" w:rsidRDefault="005035C7" w:rsidP="00D979EB">
            <w:pPr>
              <w:ind w:left="-96" w:hanging="11"/>
              <w:jc w:val="both"/>
            </w:pPr>
            <w:r w:rsidRPr="0063040A">
              <w:t>знання Конституції України, законів України «Про судоустрій і статус суддів», «Про Національну поліцію», «Про запобігання корупції».</w:t>
            </w:r>
          </w:p>
        </w:tc>
      </w:tr>
      <w:tr w:rsidR="005035C7" w:rsidRPr="0063040A" w:rsidTr="00D979EB">
        <w:tc>
          <w:tcPr>
            <w:tcW w:w="3827" w:type="dxa"/>
          </w:tcPr>
          <w:p w:rsidR="005035C7" w:rsidRPr="0063040A" w:rsidRDefault="005035C7" w:rsidP="00D979EB">
            <w:pPr>
              <w:ind w:left="-142" w:firstLine="142"/>
              <w:jc w:val="both"/>
            </w:pPr>
            <w:r w:rsidRPr="0063040A">
              <w:t>2. Знання спеціального</w:t>
            </w:r>
          </w:p>
          <w:p w:rsidR="005035C7" w:rsidRPr="0063040A" w:rsidRDefault="005035C7" w:rsidP="00D979EB">
            <w:pPr>
              <w:jc w:val="both"/>
            </w:pPr>
            <w:r w:rsidRPr="0063040A">
              <w:t>законодавства</w:t>
            </w:r>
          </w:p>
        </w:tc>
        <w:tc>
          <w:tcPr>
            <w:tcW w:w="6090" w:type="dxa"/>
          </w:tcPr>
          <w:p w:rsidR="005035C7" w:rsidRPr="0063040A" w:rsidRDefault="005035C7" w:rsidP="00D979EB">
            <w:pPr>
              <w:ind w:left="-96" w:hanging="11"/>
              <w:jc w:val="both"/>
            </w:pPr>
            <w:r w:rsidRPr="0063040A">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5035C7" w:rsidRPr="0063040A" w:rsidRDefault="005035C7" w:rsidP="00D979EB">
            <w:pPr>
              <w:ind w:left="-96" w:hanging="11"/>
              <w:jc w:val="both"/>
            </w:pPr>
            <w:r w:rsidRPr="0063040A">
              <w:t>законів України «Про Вищу раду правосуддя», «Про звернення громадян», «Про доступ до публічної інформації», «Про захист персональних даних», «Про статус народного депутата»; нормативних актів органів виконавчої влади з питань службової діяльності підрозділу, рішень Вищої ради правосуддя, наказів Державної судової адміністрації України з питань організаційного забезпечення діяльності Служби судової охорони.</w:t>
            </w:r>
          </w:p>
        </w:tc>
      </w:tr>
    </w:tbl>
    <w:p w:rsidR="005035C7" w:rsidRPr="0063040A" w:rsidRDefault="005035C7" w:rsidP="005035C7">
      <w:pPr>
        <w:ind w:left="-142" w:firstLine="142"/>
        <w:jc w:val="both"/>
        <w:rPr>
          <w:sz w:val="16"/>
          <w:szCs w:val="16"/>
        </w:rPr>
      </w:pPr>
    </w:p>
    <w:p w:rsidR="005035C7" w:rsidRPr="0063040A" w:rsidRDefault="005035C7" w:rsidP="005035C7">
      <w:pPr>
        <w:spacing w:line="228" w:lineRule="auto"/>
        <w:ind w:firstLine="567"/>
        <w:jc w:val="both"/>
        <w:rPr>
          <w:sz w:val="24"/>
          <w:szCs w:val="24"/>
        </w:rPr>
      </w:pPr>
      <w:r w:rsidRPr="0063040A">
        <w:rPr>
          <w:sz w:val="24"/>
          <w:szCs w:val="24"/>
        </w:rPr>
        <w:t>*Вимоги щодо відповідного рівня володіння державною мовою особами, визначеними статтею 9 Закону України «Про забезпечення функціонування української мови як державної», встановлює Національна комісія зі стандартів державної мови.</w:t>
      </w:r>
    </w:p>
    <w:p w:rsidR="005035C7" w:rsidRPr="0063040A" w:rsidRDefault="005035C7" w:rsidP="005035C7">
      <w:pPr>
        <w:spacing w:line="228" w:lineRule="auto"/>
        <w:ind w:firstLine="567"/>
        <w:jc w:val="both"/>
        <w:rPr>
          <w:sz w:val="24"/>
          <w:szCs w:val="24"/>
        </w:rPr>
      </w:pPr>
      <w:r w:rsidRPr="0063040A">
        <w:rPr>
          <w:sz w:val="24"/>
          <w:szCs w:val="24"/>
        </w:rPr>
        <w:t>Рівень володіння державною мовою особами, визначеними пунктами 1,3,4,7,9,9</w:t>
      </w:r>
      <w:r w:rsidRPr="0063040A">
        <w:rPr>
          <w:sz w:val="24"/>
          <w:szCs w:val="24"/>
          <w:vertAlign w:val="superscript"/>
        </w:rPr>
        <w:t>1</w:t>
      </w:r>
      <w:r w:rsidRPr="0063040A">
        <w:rPr>
          <w:sz w:val="24"/>
          <w:szCs w:val="24"/>
        </w:rPr>
        <w:t>,10,13 частини першої статті 9 цього Закону, засвідчується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5035C7" w:rsidRPr="0063040A" w:rsidRDefault="005035C7" w:rsidP="005035C7">
      <w:pPr>
        <w:spacing w:line="228" w:lineRule="auto"/>
        <w:ind w:firstLine="567"/>
        <w:jc w:val="both"/>
        <w:rPr>
          <w:sz w:val="24"/>
          <w:szCs w:val="24"/>
        </w:rPr>
      </w:pPr>
      <w:r w:rsidRPr="0063040A">
        <w:rPr>
          <w:sz w:val="24"/>
          <w:szCs w:val="24"/>
        </w:rPr>
        <w:t>Рівень володіння державною мовою особами, визначеними пунктами 2,5,6,8,11,12, 14-16 частини першої статті 9 цього Закону,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5035C7" w:rsidRPr="0063040A" w:rsidRDefault="005035C7" w:rsidP="005035C7">
      <w:pPr>
        <w:spacing w:line="228" w:lineRule="auto"/>
        <w:ind w:firstLine="567"/>
        <w:jc w:val="both"/>
        <w:rPr>
          <w:sz w:val="24"/>
          <w:szCs w:val="24"/>
        </w:rPr>
      </w:pPr>
      <w:r w:rsidRPr="0063040A">
        <w:rPr>
          <w:sz w:val="24"/>
          <w:szCs w:val="24"/>
        </w:rPr>
        <w:t>**У відповідності до роз’яснення Національного агентства з питань запобігання корупції від 07.03.2022 № 4 щодо застосування окремих положень Закону України «Про запобігання корупції» стосовно заходів фінансового контролю в умовах воєнного стану (подання декларації, повідомлення про суттєві зміни в майновому стані, повідомлення про відкриття валютного рахунка в установі банку-нерезидента, проведення перевірок), фізичні особи подають документи, подання яких вимагається відповідно до норм чинного законодавства в документальній та/або електронній формі, протягом трьох місяців після припинення чи скасування воєнного стану або стану війни за весь період обов’язку подати документи (Закон України від 03.03.2022 № 2115-ІХ).</w:t>
      </w:r>
    </w:p>
    <w:p w:rsidR="005035C7" w:rsidRDefault="005035C7" w:rsidP="00D144AC">
      <w:pPr>
        <w:ind w:left="5812"/>
        <w:rPr>
          <w:b/>
        </w:rPr>
      </w:pPr>
    </w:p>
    <w:p w:rsidR="005035C7" w:rsidRDefault="005035C7" w:rsidP="00D144AC">
      <w:pPr>
        <w:ind w:left="5812"/>
        <w:rPr>
          <w:b/>
        </w:rPr>
      </w:pPr>
    </w:p>
    <w:p w:rsidR="00565063" w:rsidRPr="0063040A" w:rsidRDefault="00565063" w:rsidP="00565063">
      <w:pPr>
        <w:ind w:left="5812"/>
        <w:rPr>
          <w:b/>
        </w:rPr>
      </w:pPr>
      <w:r w:rsidRPr="000C7564">
        <w:t>ЗАТВЕРДЖЕНО</w:t>
      </w:r>
    </w:p>
    <w:p w:rsidR="00565063" w:rsidRPr="0063040A" w:rsidRDefault="00565063" w:rsidP="00565063">
      <w:pPr>
        <w:ind w:left="5812"/>
      </w:pPr>
      <w:r w:rsidRPr="0063040A">
        <w:t xml:space="preserve">Наказ територіального управління Служби судової охорони у Львівській області </w:t>
      </w:r>
    </w:p>
    <w:p w:rsidR="002A6056" w:rsidRPr="007A4589" w:rsidRDefault="002A6056" w:rsidP="002A6056">
      <w:pPr>
        <w:ind w:left="5812"/>
      </w:pPr>
      <w:r w:rsidRPr="007A4589">
        <w:t>від</w:t>
      </w:r>
      <w:r>
        <w:t xml:space="preserve"> 11</w:t>
      </w:r>
      <w:r w:rsidRPr="007A4589">
        <w:t>.0</w:t>
      </w:r>
      <w:r>
        <w:t>4</w:t>
      </w:r>
      <w:r w:rsidRPr="007A4589">
        <w:t xml:space="preserve">.2024 № </w:t>
      </w:r>
      <w:r>
        <w:t>152</w:t>
      </w:r>
    </w:p>
    <w:p w:rsidR="00565063" w:rsidRPr="0063040A" w:rsidRDefault="00565063" w:rsidP="00565063">
      <w:pPr>
        <w:jc w:val="center"/>
        <w:rPr>
          <w:b/>
          <w:lang w:eastAsia="en-US"/>
        </w:rPr>
      </w:pPr>
    </w:p>
    <w:p w:rsidR="00565063" w:rsidRPr="0063040A" w:rsidRDefault="00565063" w:rsidP="00565063">
      <w:pPr>
        <w:jc w:val="center"/>
        <w:rPr>
          <w:b/>
        </w:rPr>
      </w:pPr>
      <w:r w:rsidRPr="0063040A">
        <w:rPr>
          <w:b/>
        </w:rPr>
        <w:t>УМОВИ</w:t>
      </w:r>
    </w:p>
    <w:p w:rsidR="00565063" w:rsidRPr="0063040A" w:rsidRDefault="00565063" w:rsidP="00565063">
      <w:pPr>
        <w:jc w:val="center"/>
        <w:rPr>
          <w:b/>
        </w:rPr>
      </w:pPr>
      <w:r w:rsidRPr="0063040A">
        <w:rPr>
          <w:b/>
        </w:rPr>
        <w:t xml:space="preserve">проведення конкурсу на зайняття вакантної посади </w:t>
      </w:r>
    </w:p>
    <w:p w:rsidR="00565063" w:rsidRPr="0063040A" w:rsidRDefault="00565063" w:rsidP="00565063">
      <w:pPr>
        <w:jc w:val="center"/>
        <w:rPr>
          <w:b/>
        </w:rPr>
      </w:pPr>
      <w:r w:rsidRPr="0063040A">
        <w:rPr>
          <w:b/>
        </w:rPr>
        <w:t xml:space="preserve">командира </w:t>
      </w:r>
      <w:r>
        <w:rPr>
          <w:b/>
        </w:rPr>
        <w:t>3</w:t>
      </w:r>
      <w:r w:rsidRPr="0063040A">
        <w:rPr>
          <w:b/>
        </w:rPr>
        <w:t xml:space="preserve"> відділення </w:t>
      </w:r>
      <w:r w:rsidR="00646956">
        <w:rPr>
          <w:b/>
        </w:rPr>
        <w:t>3</w:t>
      </w:r>
      <w:r w:rsidRPr="0063040A">
        <w:rPr>
          <w:b/>
        </w:rPr>
        <w:t xml:space="preserve"> взводу охорони 1 підрозділу охорони </w:t>
      </w:r>
    </w:p>
    <w:p w:rsidR="00565063" w:rsidRPr="0063040A" w:rsidRDefault="00565063" w:rsidP="00565063">
      <w:pPr>
        <w:jc w:val="center"/>
        <w:rPr>
          <w:b/>
        </w:rPr>
      </w:pPr>
      <w:r w:rsidRPr="0063040A">
        <w:rPr>
          <w:b/>
        </w:rPr>
        <w:t>територіального управління Служби судової охорони у Львівській області</w:t>
      </w:r>
    </w:p>
    <w:p w:rsidR="00565063" w:rsidRPr="0063040A" w:rsidRDefault="00565063" w:rsidP="00565063">
      <w:pPr>
        <w:jc w:val="center"/>
        <w:rPr>
          <w:b/>
        </w:rPr>
      </w:pPr>
      <w:r w:rsidRPr="0063040A">
        <w:rPr>
          <w:b/>
        </w:rPr>
        <w:t xml:space="preserve">(з обслуговування </w:t>
      </w:r>
      <w:r w:rsidR="00646956">
        <w:rPr>
          <w:b/>
        </w:rPr>
        <w:t>Франківськ</w:t>
      </w:r>
      <w:r w:rsidR="0074239B">
        <w:rPr>
          <w:b/>
        </w:rPr>
        <w:t>ого</w:t>
      </w:r>
      <w:r>
        <w:rPr>
          <w:b/>
        </w:rPr>
        <w:t xml:space="preserve"> районного суду Львівської області</w:t>
      </w:r>
      <w:r w:rsidRPr="0063040A">
        <w:rPr>
          <w:b/>
        </w:rPr>
        <w:t xml:space="preserve">) </w:t>
      </w:r>
    </w:p>
    <w:p w:rsidR="00565063" w:rsidRPr="0063040A" w:rsidRDefault="00565063" w:rsidP="00565063">
      <w:pPr>
        <w:jc w:val="center"/>
        <w:rPr>
          <w:b/>
        </w:rPr>
      </w:pPr>
      <w:r w:rsidRPr="0063040A">
        <w:rPr>
          <w:b/>
        </w:rPr>
        <w:t>(1 посада)</w:t>
      </w:r>
    </w:p>
    <w:p w:rsidR="00565063" w:rsidRPr="0063040A" w:rsidRDefault="00565063" w:rsidP="00565063">
      <w:pPr>
        <w:jc w:val="center"/>
        <w:rPr>
          <w:b/>
          <w:sz w:val="10"/>
          <w:szCs w:val="10"/>
        </w:rPr>
      </w:pPr>
    </w:p>
    <w:p w:rsidR="00565063" w:rsidRPr="0063040A" w:rsidRDefault="00565063" w:rsidP="00565063">
      <w:pPr>
        <w:ind w:firstLine="720"/>
        <w:jc w:val="both"/>
        <w:rPr>
          <w:b/>
        </w:rPr>
      </w:pPr>
      <w:r w:rsidRPr="0063040A">
        <w:rPr>
          <w:b/>
        </w:rPr>
        <w:t xml:space="preserve">1. Загальні вимоги до кандидатів на посаду командира </w:t>
      </w:r>
      <w:r>
        <w:rPr>
          <w:b/>
        </w:rPr>
        <w:t>3</w:t>
      </w:r>
      <w:r w:rsidRPr="0063040A">
        <w:rPr>
          <w:b/>
        </w:rPr>
        <w:t xml:space="preserve"> відділення </w:t>
      </w:r>
      <w:r w:rsidR="008E7ED5">
        <w:rPr>
          <w:b/>
        </w:rPr>
        <w:t>3</w:t>
      </w:r>
      <w:r w:rsidRPr="0063040A">
        <w:rPr>
          <w:b/>
        </w:rPr>
        <w:t> взводу охорони 1 підрозділу охорони територіального управління Служби судової охорони у Львівській області (далі – Управління):</w:t>
      </w:r>
    </w:p>
    <w:p w:rsidR="00565063" w:rsidRPr="0063040A" w:rsidRDefault="00565063" w:rsidP="00565063">
      <w:pPr>
        <w:ind w:firstLine="720"/>
        <w:jc w:val="both"/>
        <w:rPr>
          <w:b/>
          <w:sz w:val="16"/>
          <w:szCs w:val="16"/>
        </w:rPr>
      </w:pPr>
    </w:p>
    <w:p w:rsidR="00565063" w:rsidRPr="0063040A" w:rsidRDefault="00565063" w:rsidP="00565063">
      <w:pPr>
        <w:ind w:firstLine="720"/>
        <w:jc w:val="both"/>
      </w:pPr>
      <w:r w:rsidRPr="0063040A">
        <w:t>1) відповідати загальним вимогам до кандидатів на службу (частина 1 ст. 163 Закону України «Про судоустрій і статус суддів»);</w:t>
      </w:r>
    </w:p>
    <w:p w:rsidR="00565063" w:rsidRPr="0063040A" w:rsidRDefault="00565063" w:rsidP="00565063">
      <w:pPr>
        <w:ind w:firstLine="720"/>
        <w:jc w:val="both"/>
      </w:pPr>
      <w:r w:rsidRPr="0063040A">
        <w:t>2) вільне володіння державною мовою відповідно до вимог Закону України «Про забезпечення функціонування української мови як державної»*.</w:t>
      </w:r>
    </w:p>
    <w:p w:rsidR="00565063" w:rsidRPr="0063040A" w:rsidRDefault="00565063" w:rsidP="00565063">
      <w:pPr>
        <w:ind w:firstLine="720"/>
        <w:jc w:val="both"/>
        <w:rPr>
          <w:sz w:val="10"/>
          <w:szCs w:val="10"/>
        </w:rPr>
      </w:pPr>
    </w:p>
    <w:p w:rsidR="00565063" w:rsidRPr="0063040A" w:rsidRDefault="00565063" w:rsidP="00565063">
      <w:pPr>
        <w:ind w:firstLine="720"/>
        <w:jc w:val="both"/>
        <w:rPr>
          <w:b/>
        </w:rPr>
      </w:pPr>
      <w:r w:rsidRPr="0063040A">
        <w:rPr>
          <w:b/>
        </w:rPr>
        <w:t xml:space="preserve">2. Основні повноваження командира </w:t>
      </w:r>
      <w:r w:rsidR="008E7ED5">
        <w:rPr>
          <w:b/>
        </w:rPr>
        <w:t>3</w:t>
      </w:r>
      <w:r w:rsidRPr="0063040A">
        <w:rPr>
          <w:b/>
        </w:rPr>
        <w:t xml:space="preserve"> відділення </w:t>
      </w:r>
      <w:r w:rsidR="008E7ED5">
        <w:rPr>
          <w:b/>
        </w:rPr>
        <w:t>3</w:t>
      </w:r>
      <w:r w:rsidRPr="0063040A">
        <w:rPr>
          <w:b/>
        </w:rPr>
        <w:t xml:space="preserve"> взводу охорони 1 підрозділу охорони Управління:</w:t>
      </w:r>
    </w:p>
    <w:p w:rsidR="00565063" w:rsidRPr="0063040A" w:rsidRDefault="00565063" w:rsidP="00565063">
      <w:pPr>
        <w:ind w:firstLine="720"/>
        <w:jc w:val="both"/>
        <w:rPr>
          <w:b/>
          <w:sz w:val="16"/>
          <w:szCs w:val="16"/>
        </w:rPr>
      </w:pPr>
    </w:p>
    <w:p w:rsidR="00565063" w:rsidRPr="0063040A" w:rsidRDefault="00565063" w:rsidP="00565063">
      <w:pPr>
        <w:ind w:firstLine="720"/>
        <w:jc w:val="both"/>
      </w:pPr>
      <w:r w:rsidRPr="0063040A">
        <w:t>1) забезпечує виконання покладених на відділення завдань за всіма напрямами службової діяльності;</w:t>
      </w:r>
    </w:p>
    <w:p w:rsidR="00565063" w:rsidRPr="0063040A" w:rsidRDefault="00565063" w:rsidP="00565063">
      <w:pPr>
        <w:ind w:firstLine="720"/>
        <w:jc w:val="both"/>
      </w:pPr>
      <w:r w:rsidRPr="0063040A">
        <w:t>2) контролює порядок організації та виконання завдань служби особовим складом відділення за напрямом службової діяльності;</w:t>
      </w:r>
    </w:p>
    <w:p w:rsidR="00565063" w:rsidRPr="0063040A" w:rsidRDefault="00565063" w:rsidP="00565063">
      <w:pPr>
        <w:ind w:firstLine="720"/>
        <w:jc w:val="both"/>
      </w:pPr>
      <w:r w:rsidRPr="0063040A">
        <w:t>3) вживає заходи з організації та контролю за забезпеченням охорони об’єктів системи правосуддя, здійсненням пропускного режиму до цих об’єктів та в’їзд на їх територію транспортних засобів;</w:t>
      </w:r>
    </w:p>
    <w:p w:rsidR="00565063" w:rsidRPr="0063040A" w:rsidRDefault="00565063" w:rsidP="00565063">
      <w:pPr>
        <w:ind w:firstLine="720"/>
        <w:jc w:val="both"/>
      </w:pPr>
      <w:r w:rsidRPr="0063040A">
        <w:t xml:space="preserve">4) організовує поточну організаційно-виконавчу роботу відділення та забезпечення контролю за роботою; </w:t>
      </w:r>
    </w:p>
    <w:p w:rsidR="00565063" w:rsidRPr="0063040A" w:rsidRDefault="00565063" w:rsidP="00565063">
      <w:pPr>
        <w:ind w:firstLine="720"/>
        <w:jc w:val="both"/>
      </w:pPr>
      <w:r w:rsidRPr="0063040A">
        <w:t>5) за дорученням керівництва підрозділу виконує інші повноваження, які належать до компетенції підрозділу.</w:t>
      </w:r>
    </w:p>
    <w:p w:rsidR="00565063" w:rsidRPr="0063040A" w:rsidRDefault="00565063" w:rsidP="00565063">
      <w:pPr>
        <w:jc w:val="both"/>
        <w:rPr>
          <w:sz w:val="10"/>
          <w:szCs w:val="10"/>
        </w:rPr>
      </w:pPr>
    </w:p>
    <w:p w:rsidR="00565063" w:rsidRPr="0063040A" w:rsidRDefault="00565063" w:rsidP="00565063">
      <w:pPr>
        <w:ind w:left="5812" w:hanging="5092"/>
        <w:jc w:val="both"/>
        <w:rPr>
          <w:b/>
        </w:rPr>
      </w:pPr>
      <w:r w:rsidRPr="0063040A">
        <w:rPr>
          <w:b/>
        </w:rPr>
        <w:t>3. Умови оплати праці:</w:t>
      </w:r>
    </w:p>
    <w:p w:rsidR="00565063" w:rsidRPr="0063040A" w:rsidRDefault="00565063" w:rsidP="00565063">
      <w:pPr>
        <w:ind w:firstLine="720"/>
        <w:jc w:val="both"/>
      </w:pPr>
      <w:r w:rsidRPr="0063040A">
        <w:t>1) посадовий оклад – 3350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565063" w:rsidRPr="0063040A" w:rsidRDefault="00565063" w:rsidP="00565063">
      <w:pPr>
        <w:ind w:firstLine="720"/>
        <w:jc w:val="both"/>
      </w:pPr>
      <w:r w:rsidRPr="0063040A">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565063" w:rsidRPr="0063040A" w:rsidRDefault="00565063" w:rsidP="00565063">
      <w:pPr>
        <w:ind w:firstLine="720"/>
        <w:jc w:val="both"/>
        <w:rPr>
          <w:b/>
        </w:rPr>
      </w:pPr>
    </w:p>
    <w:p w:rsidR="00565063" w:rsidRPr="0063040A" w:rsidRDefault="00565063" w:rsidP="00565063">
      <w:pPr>
        <w:ind w:firstLine="720"/>
        <w:jc w:val="both"/>
        <w:rPr>
          <w:b/>
        </w:rPr>
      </w:pPr>
    </w:p>
    <w:p w:rsidR="00565063" w:rsidRPr="0063040A" w:rsidRDefault="00565063" w:rsidP="00565063">
      <w:pPr>
        <w:ind w:firstLine="720"/>
        <w:jc w:val="both"/>
        <w:rPr>
          <w:b/>
        </w:rPr>
      </w:pPr>
    </w:p>
    <w:p w:rsidR="00565063" w:rsidRPr="0063040A" w:rsidRDefault="00565063" w:rsidP="00565063">
      <w:pPr>
        <w:ind w:firstLine="720"/>
        <w:jc w:val="both"/>
        <w:rPr>
          <w:b/>
        </w:rPr>
      </w:pPr>
      <w:r w:rsidRPr="0063040A">
        <w:rPr>
          <w:b/>
        </w:rPr>
        <w:t>4. Інформація про строковість чи безстроковість призначення на посаду:</w:t>
      </w:r>
    </w:p>
    <w:p w:rsidR="00565063" w:rsidRPr="0063040A" w:rsidRDefault="00565063" w:rsidP="00565063">
      <w:pPr>
        <w:ind w:firstLine="720"/>
        <w:jc w:val="both"/>
        <w:rPr>
          <w:b/>
          <w:sz w:val="16"/>
          <w:szCs w:val="16"/>
        </w:rPr>
      </w:pPr>
    </w:p>
    <w:p w:rsidR="00565063" w:rsidRPr="0063040A" w:rsidRDefault="00565063" w:rsidP="00565063">
      <w:pPr>
        <w:ind w:firstLine="720"/>
        <w:jc w:val="both"/>
      </w:pPr>
      <w:r w:rsidRPr="0063040A">
        <w:t xml:space="preserve">безстроково. </w:t>
      </w:r>
    </w:p>
    <w:p w:rsidR="00565063" w:rsidRPr="0063040A" w:rsidRDefault="00565063" w:rsidP="00565063">
      <w:pPr>
        <w:ind w:firstLine="720"/>
        <w:jc w:val="both"/>
        <w:rPr>
          <w:sz w:val="16"/>
          <w:szCs w:val="16"/>
        </w:rPr>
      </w:pPr>
    </w:p>
    <w:p w:rsidR="00565063" w:rsidRPr="0063040A" w:rsidRDefault="00565063" w:rsidP="00565063">
      <w:pPr>
        <w:ind w:firstLine="720"/>
        <w:jc w:val="both"/>
        <w:rPr>
          <w:b/>
        </w:rPr>
      </w:pPr>
      <w:r w:rsidRPr="0063040A">
        <w:rPr>
          <w:b/>
        </w:rPr>
        <w:t>5. Перелік документів, необхідних для участі в конкурсі, та строк їх подання:</w:t>
      </w:r>
    </w:p>
    <w:p w:rsidR="00565063" w:rsidRPr="0063040A" w:rsidRDefault="00565063" w:rsidP="00565063">
      <w:pPr>
        <w:ind w:firstLine="720"/>
        <w:jc w:val="both"/>
        <w:rPr>
          <w:b/>
          <w:sz w:val="16"/>
          <w:szCs w:val="16"/>
        </w:rPr>
      </w:pPr>
    </w:p>
    <w:p w:rsidR="00565063" w:rsidRPr="0063040A" w:rsidRDefault="00565063" w:rsidP="00565063">
      <w:pPr>
        <w:ind w:firstLine="720"/>
        <w:jc w:val="both"/>
      </w:pPr>
      <w:r w:rsidRPr="0063040A">
        <w:t xml:space="preserve">1) письмова заява особи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565063" w:rsidRPr="0063040A" w:rsidRDefault="00565063" w:rsidP="00565063">
      <w:pPr>
        <w:ind w:firstLine="720"/>
        <w:jc w:val="both"/>
      </w:pPr>
      <w:r w:rsidRPr="0063040A">
        <w:t xml:space="preserve">2) копія паспорта громадянина України; </w:t>
      </w:r>
    </w:p>
    <w:p w:rsidR="00565063" w:rsidRPr="0063040A" w:rsidRDefault="00565063" w:rsidP="00565063">
      <w:pPr>
        <w:ind w:firstLine="720"/>
        <w:jc w:val="both"/>
      </w:pPr>
      <w:r w:rsidRPr="0063040A">
        <w:t xml:space="preserve">3) копія (копії) документа (документів) про освіту; </w:t>
      </w:r>
    </w:p>
    <w:p w:rsidR="00565063" w:rsidRPr="0063040A" w:rsidRDefault="00565063" w:rsidP="00565063">
      <w:pPr>
        <w:ind w:firstLine="720"/>
        <w:jc w:val="both"/>
      </w:pPr>
      <w:r w:rsidRPr="0063040A">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63040A">
          <w:t>40 мм</w:t>
        </w:r>
      </w:smartTag>
      <w:r w:rsidRPr="0063040A">
        <w:t xml:space="preserve">; </w:t>
      </w:r>
    </w:p>
    <w:p w:rsidR="00565063" w:rsidRPr="0063040A" w:rsidRDefault="00565063" w:rsidP="00565063">
      <w:pPr>
        <w:ind w:firstLine="720"/>
        <w:jc w:val="both"/>
      </w:pPr>
      <w:r w:rsidRPr="0063040A">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565063" w:rsidRPr="0063040A" w:rsidRDefault="00565063" w:rsidP="00565063">
      <w:pPr>
        <w:ind w:firstLine="720"/>
        <w:jc w:val="both"/>
      </w:pPr>
      <w:r w:rsidRPr="0063040A">
        <w:t xml:space="preserve">6) копія трудової книжки (за наявності); </w:t>
      </w:r>
    </w:p>
    <w:p w:rsidR="00565063" w:rsidRPr="0063040A" w:rsidRDefault="00565063" w:rsidP="00565063">
      <w:pPr>
        <w:ind w:firstLine="720"/>
        <w:jc w:val="both"/>
      </w:pPr>
      <w:r w:rsidRPr="0063040A">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565063" w:rsidRPr="0063040A" w:rsidRDefault="00565063" w:rsidP="00565063">
      <w:pPr>
        <w:ind w:firstLine="720"/>
        <w:jc w:val="both"/>
      </w:pPr>
      <w:r w:rsidRPr="0063040A">
        <w:t xml:space="preserve">8) довідка про проходження попереднього, періодичного та позачергового психіатричних оглядів, у тому числі на предмет вживання психоактивних речовин (форма № 100-2/о); </w:t>
      </w:r>
    </w:p>
    <w:p w:rsidR="00565063" w:rsidRPr="0063040A" w:rsidRDefault="00565063" w:rsidP="00565063">
      <w:pPr>
        <w:ind w:firstLine="720"/>
        <w:jc w:val="both"/>
      </w:pPr>
      <w:r w:rsidRPr="0063040A">
        <w:t xml:space="preserve">або за старим зразком: </w:t>
      </w:r>
    </w:p>
    <w:p w:rsidR="00565063" w:rsidRPr="0063040A" w:rsidRDefault="00565063" w:rsidP="00565063">
      <w:pPr>
        <w:ind w:firstLine="720"/>
        <w:jc w:val="both"/>
      </w:pPr>
      <w:r w:rsidRPr="0063040A">
        <w:t>- сертифікат про проходження наркологічного огляду (форма № 140/о);</w:t>
      </w:r>
    </w:p>
    <w:p w:rsidR="00565063" w:rsidRPr="0063040A" w:rsidRDefault="00565063" w:rsidP="00565063">
      <w:pPr>
        <w:ind w:firstLine="720"/>
        <w:jc w:val="both"/>
      </w:pPr>
      <w:r w:rsidRPr="0063040A">
        <w:t>- сертифікат про проходження обов’язкових попередніх та періодичного психіатричних оглядів (форма № 122-2/0);</w:t>
      </w:r>
    </w:p>
    <w:p w:rsidR="00565063" w:rsidRPr="0063040A" w:rsidRDefault="00565063" w:rsidP="00565063">
      <w:pPr>
        <w:ind w:firstLine="720"/>
        <w:jc w:val="both"/>
      </w:pPr>
      <w:r w:rsidRPr="0063040A">
        <w:t xml:space="preserve">9) копія військового квитка або іншого військово-облікового документу. </w:t>
      </w:r>
    </w:p>
    <w:p w:rsidR="00565063" w:rsidRPr="0063040A" w:rsidRDefault="00565063" w:rsidP="00565063">
      <w:pPr>
        <w:ind w:firstLine="720"/>
        <w:jc w:val="both"/>
      </w:pPr>
      <w:r w:rsidRPr="0063040A">
        <w:t>У відповідності до вимог Закону України «Про забезпечення функціонування української мови як державної» для засвідчення рівня володіння державною мовою кандидат подає документ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державний сертифікат про рівень володіння державною мовою, що видається Національною комісією зі стандартів державної мови відповідно до вказаного Закону.</w:t>
      </w:r>
    </w:p>
    <w:p w:rsidR="00565063" w:rsidRPr="0063040A" w:rsidRDefault="00565063" w:rsidP="00565063">
      <w:pPr>
        <w:ind w:firstLine="720"/>
        <w:jc w:val="both"/>
      </w:pPr>
      <w:r w:rsidRPr="0063040A">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в Управлінні паспорт громадянина України. </w:t>
      </w:r>
    </w:p>
    <w:p w:rsidR="00565063" w:rsidRPr="0063040A" w:rsidRDefault="00565063" w:rsidP="00565063">
      <w:pPr>
        <w:ind w:firstLine="720"/>
        <w:jc w:val="both"/>
      </w:pPr>
      <w:r w:rsidRPr="0063040A">
        <w:t xml:space="preserve">Документи приймаються з </w:t>
      </w:r>
      <w:r>
        <w:t>11</w:t>
      </w:r>
      <w:r w:rsidRPr="0063040A">
        <w:t xml:space="preserve"> </w:t>
      </w:r>
      <w:r>
        <w:t>квітня</w:t>
      </w:r>
      <w:r w:rsidRPr="0063040A">
        <w:t xml:space="preserve"> 2024 року до 17 години 00 хвилин </w:t>
      </w:r>
      <w:r>
        <w:t>15 </w:t>
      </w:r>
      <w:r w:rsidRPr="0063040A">
        <w:t> </w:t>
      </w:r>
      <w:r>
        <w:t>квітня</w:t>
      </w:r>
      <w:r w:rsidRPr="0063040A">
        <w:t xml:space="preserve"> 2024 року за адресою: Львівська область, Львівський район, с. Малехів, вул. Лесі Українки, 51.</w:t>
      </w:r>
    </w:p>
    <w:p w:rsidR="00565063" w:rsidRPr="0063040A" w:rsidRDefault="00565063" w:rsidP="00565063">
      <w:pPr>
        <w:ind w:firstLine="720"/>
        <w:jc w:val="both"/>
      </w:pPr>
      <w:r w:rsidRPr="0063040A">
        <w:t xml:space="preserve">На командира </w:t>
      </w:r>
      <w:r>
        <w:t xml:space="preserve">3 </w:t>
      </w:r>
      <w:r w:rsidRPr="0063040A">
        <w:t xml:space="preserve">відділення </w:t>
      </w:r>
      <w:r w:rsidR="00650489">
        <w:t>3</w:t>
      </w:r>
      <w:r w:rsidRPr="0063040A">
        <w:t xml:space="preserve"> взводу охорони 1 підрозділу охорони</w:t>
      </w:r>
      <w:r w:rsidRPr="0063040A">
        <w:rPr>
          <w:b/>
        </w:rPr>
        <w:t xml:space="preserve"> </w:t>
      </w:r>
      <w:r w:rsidRPr="0063040A">
        <w:t xml:space="preserve">Управління поширюються обмеження та вимоги, встановлені Законом України «Про запобігання корупції», а також передбачені для поліцейських Законом </w:t>
      </w:r>
      <w:r w:rsidRPr="0063040A">
        <w:lastRenderedPageBreak/>
        <w:t>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565063" w:rsidRPr="0063040A" w:rsidRDefault="00565063" w:rsidP="00565063">
      <w:pPr>
        <w:ind w:firstLine="720"/>
        <w:jc w:val="both"/>
        <w:rPr>
          <w:sz w:val="16"/>
          <w:szCs w:val="16"/>
        </w:rPr>
      </w:pPr>
    </w:p>
    <w:p w:rsidR="00565063" w:rsidRPr="0063040A" w:rsidRDefault="00565063" w:rsidP="00565063">
      <w:pPr>
        <w:ind w:firstLine="720"/>
        <w:jc w:val="both"/>
        <w:rPr>
          <w:b/>
        </w:rPr>
      </w:pPr>
      <w:r w:rsidRPr="0063040A">
        <w:rPr>
          <w:b/>
        </w:rPr>
        <w:t xml:space="preserve">6. Місце, дата та час початку проведення конкурсу: </w:t>
      </w:r>
    </w:p>
    <w:p w:rsidR="00565063" w:rsidRPr="0063040A" w:rsidRDefault="00565063" w:rsidP="00565063">
      <w:pPr>
        <w:ind w:firstLine="720"/>
        <w:jc w:val="both"/>
        <w:rPr>
          <w:b/>
          <w:sz w:val="16"/>
          <w:szCs w:val="16"/>
        </w:rPr>
      </w:pPr>
    </w:p>
    <w:p w:rsidR="00565063" w:rsidRPr="0063040A" w:rsidRDefault="00565063" w:rsidP="00565063">
      <w:pPr>
        <w:ind w:firstLine="720"/>
        <w:jc w:val="both"/>
      </w:pPr>
      <w:r w:rsidRPr="0063040A">
        <w:t xml:space="preserve">Львівська область, Львівський район, с. Малехів, вул. Лесі Українки, 51, територіальне управління Служби судової охорони у Львівській області, </w:t>
      </w:r>
      <w:r>
        <w:t>19</w:t>
      </w:r>
      <w:r w:rsidRPr="0063040A">
        <w:t> </w:t>
      </w:r>
      <w:r>
        <w:t>квітня</w:t>
      </w:r>
      <w:r w:rsidRPr="0063040A">
        <w:t xml:space="preserve"> 2024 року о 08.30.</w:t>
      </w:r>
    </w:p>
    <w:p w:rsidR="00565063" w:rsidRPr="0063040A" w:rsidRDefault="00565063" w:rsidP="00565063">
      <w:pPr>
        <w:ind w:firstLine="720"/>
        <w:jc w:val="both"/>
        <w:rPr>
          <w:sz w:val="16"/>
          <w:szCs w:val="16"/>
        </w:rPr>
      </w:pPr>
    </w:p>
    <w:p w:rsidR="00565063" w:rsidRPr="0063040A" w:rsidRDefault="00565063" w:rsidP="00565063">
      <w:pPr>
        <w:ind w:firstLine="720"/>
        <w:jc w:val="both"/>
        <w:rPr>
          <w:b/>
        </w:rPr>
      </w:pPr>
      <w:r w:rsidRPr="0063040A">
        <w:rPr>
          <w:b/>
        </w:rPr>
        <w:t>7. Прізвище, ім’я та по батькові, номер телефону та адреса електронної пошти особи, яка надає додаткову інформацію з питань проведення конкурсу:</w:t>
      </w:r>
    </w:p>
    <w:p w:rsidR="00565063" w:rsidRPr="0063040A" w:rsidRDefault="00565063" w:rsidP="00565063">
      <w:pPr>
        <w:ind w:firstLine="720"/>
        <w:jc w:val="both"/>
        <w:rPr>
          <w:sz w:val="16"/>
          <w:szCs w:val="16"/>
        </w:rPr>
      </w:pPr>
    </w:p>
    <w:p w:rsidR="00937301" w:rsidRPr="007A4589" w:rsidRDefault="00937301" w:rsidP="00937301">
      <w:pPr>
        <w:ind w:firstLine="567"/>
        <w:jc w:val="both"/>
      </w:pPr>
      <w:r>
        <w:t>Колодій Вікторія Віленівна</w:t>
      </w:r>
      <w:r w:rsidRPr="007A4589">
        <w:t>, (097)5293642, inbox.lv@sso.gov.ua.</w:t>
      </w:r>
    </w:p>
    <w:p w:rsidR="00565063" w:rsidRPr="0063040A" w:rsidRDefault="00565063" w:rsidP="00565063">
      <w:pPr>
        <w:ind w:firstLine="720"/>
        <w:jc w:val="both"/>
        <w:rPr>
          <w:sz w:val="16"/>
          <w:szCs w:val="16"/>
        </w:rPr>
      </w:pPr>
    </w:p>
    <w:p w:rsidR="00565063" w:rsidRPr="0063040A" w:rsidRDefault="00565063" w:rsidP="00565063">
      <w:pPr>
        <w:ind w:left="5812" w:hanging="2693"/>
        <w:jc w:val="both"/>
        <w:rPr>
          <w:b/>
        </w:rPr>
      </w:pPr>
      <w:r w:rsidRPr="0063040A">
        <w:rPr>
          <w:b/>
        </w:rPr>
        <w:t>Кваліфікаційні вимоги.</w:t>
      </w:r>
    </w:p>
    <w:p w:rsidR="00565063" w:rsidRPr="0063040A" w:rsidRDefault="00565063" w:rsidP="00565063">
      <w:pPr>
        <w:ind w:left="5812"/>
        <w:jc w:val="both"/>
        <w:rPr>
          <w:sz w:val="16"/>
          <w:szCs w:val="16"/>
        </w:rPr>
      </w:pPr>
    </w:p>
    <w:tbl>
      <w:tblPr>
        <w:tblStyle w:val="a4"/>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095"/>
      </w:tblGrid>
      <w:tr w:rsidR="00565063" w:rsidRPr="0063040A" w:rsidTr="00D979EB">
        <w:tc>
          <w:tcPr>
            <w:tcW w:w="3828" w:type="dxa"/>
          </w:tcPr>
          <w:p w:rsidR="00565063" w:rsidRPr="0063040A" w:rsidRDefault="00565063" w:rsidP="00D979EB">
            <w:pPr>
              <w:jc w:val="both"/>
            </w:pPr>
            <w:r w:rsidRPr="0063040A">
              <w:t>1. Освіта</w:t>
            </w:r>
          </w:p>
        </w:tc>
        <w:tc>
          <w:tcPr>
            <w:tcW w:w="6095" w:type="dxa"/>
          </w:tcPr>
          <w:p w:rsidR="00565063" w:rsidRPr="0063040A" w:rsidRDefault="00565063" w:rsidP="00D979EB">
            <w:pPr>
              <w:jc w:val="both"/>
            </w:pPr>
            <w:r w:rsidRPr="0063040A">
              <w:t>повна загальна середня.</w:t>
            </w:r>
          </w:p>
        </w:tc>
      </w:tr>
      <w:tr w:rsidR="00565063" w:rsidRPr="0063040A" w:rsidTr="00D979EB">
        <w:tc>
          <w:tcPr>
            <w:tcW w:w="3828" w:type="dxa"/>
          </w:tcPr>
          <w:p w:rsidR="00565063" w:rsidRPr="0063040A" w:rsidRDefault="00565063" w:rsidP="00D979EB">
            <w:pPr>
              <w:jc w:val="both"/>
            </w:pPr>
          </w:p>
        </w:tc>
        <w:tc>
          <w:tcPr>
            <w:tcW w:w="6095" w:type="dxa"/>
          </w:tcPr>
          <w:p w:rsidR="00565063" w:rsidRPr="0063040A" w:rsidRDefault="00565063" w:rsidP="00D979EB">
            <w:pPr>
              <w:jc w:val="both"/>
            </w:pPr>
          </w:p>
        </w:tc>
      </w:tr>
      <w:tr w:rsidR="00565063" w:rsidRPr="0063040A" w:rsidTr="00D979EB">
        <w:tc>
          <w:tcPr>
            <w:tcW w:w="3828" w:type="dxa"/>
          </w:tcPr>
          <w:p w:rsidR="00565063" w:rsidRPr="0063040A" w:rsidRDefault="00565063" w:rsidP="00D979EB">
            <w:pPr>
              <w:jc w:val="both"/>
            </w:pPr>
            <w:r w:rsidRPr="0063040A">
              <w:t>2. Досвід роботи</w:t>
            </w:r>
          </w:p>
        </w:tc>
        <w:tc>
          <w:tcPr>
            <w:tcW w:w="6095" w:type="dxa"/>
          </w:tcPr>
          <w:p w:rsidR="00565063" w:rsidRPr="0063040A" w:rsidRDefault="00565063" w:rsidP="00D979EB">
            <w:pPr>
              <w:jc w:val="both"/>
            </w:pPr>
            <w:r w:rsidRPr="0063040A">
              <w:t>в державних органах влади, органах системи правосуддя, правоохоронних органах чи військових формуваннях – не менше ніж один рік.</w:t>
            </w:r>
          </w:p>
        </w:tc>
      </w:tr>
    </w:tbl>
    <w:p w:rsidR="00565063" w:rsidRPr="0063040A" w:rsidRDefault="00565063" w:rsidP="00565063">
      <w:pPr>
        <w:ind w:left="4395"/>
        <w:jc w:val="both"/>
        <w:rPr>
          <w:sz w:val="16"/>
          <w:szCs w:val="16"/>
        </w:rPr>
      </w:pPr>
    </w:p>
    <w:p w:rsidR="00565063" w:rsidRPr="0063040A" w:rsidRDefault="00565063" w:rsidP="00565063">
      <w:pPr>
        <w:ind w:left="-142" w:firstLine="142"/>
        <w:jc w:val="center"/>
        <w:rPr>
          <w:b/>
        </w:rPr>
      </w:pPr>
      <w:r w:rsidRPr="0063040A">
        <w:rPr>
          <w:b/>
        </w:rPr>
        <w:t>Вимоги до компетентності.</w:t>
      </w:r>
    </w:p>
    <w:p w:rsidR="00565063" w:rsidRPr="0063040A" w:rsidRDefault="00565063" w:rsidP="00565063">
      <w:pPr>
        <w:ind w:left="-142" w:firstLine="142"/>
        <w:jc w:val="center"/>
        <w:rPr>
          <w:b/>
          <w:sz w:val="16"/>
          <w:szCs w:val="16"/>
        </w:rPr>
      </w:pPr>
    </w:p>
    <w:tbl>
      <w:tblPr>
        <w:tblStyle w:val="a4"/>
        <w:tblW w:w="9917"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6090"/>
      </w:tblGrid>
      <w:tr w:rsidR="00565063" w:rsidRPr="0063040A" w:rsidTr="00D979EB">
        <w:tc>
          <w:tcPr>
            <w:tcW w:w="3827" w:type="dxa"/>
          </w:tcPr>
          <w:p w:rsidR="00565063" w:rsidRPr="0063040A" w:rsidRDefault="00565063" w:rsidP="00D979EB">
            <w:pPr>
              <w:jc w:val="both"/>
            </w:pPr>
            <w:r w:rsidRPr="0063040A">
              <w:t xml:space="preserve">1. Наявність лідерських </w:t>
            </w:r>
          </w:p>
          <w:p w:rsidR="00565063" w:rsidRPr="0063040A" w:rsidRDefault="00565063" w:rsidP="00D979EB">
            <w:pPr>
              <w:jc w:val="both"/>
            </w:pPr>
            <w:r w:rsidRPr="0063040A">
              <w:t>якостей</w:t>
            </w:r>
          </w:p>
        </w:tc>
        <w:tc>
          <w:tcPr>
            <w:tcW w:w="6090" w:type="dxa"/>
          </w:tcPr>
          <w:p w:rsidR="00565063" w:rsidRPr="0063040A" w:rsidRDefault="00565063" w:rsidP="00D979EB">
            <w:pPr>
              <w:jc w:val="both"/>
            </w:pPr>
            <w:r w:rsidRPr="0063040A">
              <w:t>організація роботи та контроль;</w:t>
            </w:r>
          </w:p>
          <w:p w:rsidR="00565063" w:rsidRPr="0063040A" w:rsidRDefault="00565063" w:rsidP="00D979EB">
            <w:pPr>
              <w:jc w:val="both"/>
            </w:pPr>
            <w:r w:rsidRPr="0063040A">
              <w:t>управління людськими ресурсами;</w:t>
            </w:r>
          </w:p>
          <w:p w:rsidR="00565063" w:rsidRPr="0063040A" w:rsidRDefault="00565063" w:rsidP="00D979EB">
            <w:pPr>
              <w:jc w:val="both"/>
            </w:pPr>
            <w:r w:rsidRPr="0063040A">
              <w:t>вміння мотивувати підлеглих;</w:t>
            </w:r>
          </w:p>
          <w:p w:rsidR="00565063" w:rsidRPr="0063040A" w:rsidRDefault="00565063" w:rsidP="00D979EB">
            <w:pPr>
              <w:jc w:val="both"/>
            </w:pPr>
            <w:r w:rsidRPr="0063040A">
              <w:t>багатофункціональність;</w:t>
            </w:r>
          </w:p>
          <w:p w:rsidR="00565063" w:rsidRPr="0063040A" w:rsidRDefault="00565063" w:rsidP="00D979EB">
            <w:pPr>
              <w:jc w:val="both"/>
            </w:pPr>
            <w:r w:rsidRPr="0063040A">
              <w:t>досягнення кінцевих результатів.</w:t>
            </w:r>
          </w:p>
        </w:tc>
      </w:tr>
      <w:tr w:rsidR="00565063" w:rsidRPr="0063040A" w:rsidTr="00D979EB">
        <w:tc>
          <w:tcPr>
            <w:tcW w:w="3827" w:type="dxa"/>
          </w:tcPr>
          <w:p w:rsidR="00565063" w:rsidRPr="0063040A" w:rsidRDefault="00565063" w:rsidP="00D979EB">
            <w:pPr>
              <w:jc w:val="both"/>
              <w:rPr>
                <w:sz w:val="16"/>
                <w:szCs w:val="16"/>
              </w:rPr>
            </w:pPr>
          </w:p>
        </w:tc>
        <w:tc>
          <w:tcPr>
            <w:tcW w:w="6090" w:type="dxa"/>
          </w:tcPr>
          <w:p w:rsidR="00565063" w:rsidRPr="0063040A" w:rsidRDefault="00565063" w:rsidP="00D979EB">
            <w:pPr>
              <w:jc w:val="both"/>
              <w:rPr>
                <w:sz w:val="16"/>
                <w:szCs w:val="16"/>
              </w:rPr>
            </w:pPr>
          </w:p>
        </w:tc>
      </w:tr>
      <w:tr w:rsidR="00565063" w:rsidRPr="0063040A" w:rsidTr="00D979EB">
        <w:tc>
          <w:tcPr>
            <w:tcW w:w="3827" w:type="dxa"/>
          </w:tcPr>
          <w:p w:rsidR="00565063" w:rsidRPr="0063040A" w:rsidRDefault="00565063" w:rsidP="00D979EB">
            <w:pPr>
              <w:jc w:val="both"/>
            </w:pPr>
            <w:r w:rsidRPr="0063040A">
              <w:t xml:space="preserve">2. Вміння працювати </w:t>
            </w:r>
          </w:p>
          <w:p w:rsidR="00565063" w:rsidRPr="0063040A" w:rsidRDefault="00565063" w:rsidP="00D979EB">
            <w:pPr>
              <w:jc w:val="both"/>
            </w:pPr>
            <w:r w:rsidRPr="0063040A">
              <w:t>в колективі</w:t>
            </w:r>
          </w:p>
        </w:tc>
        <w:tc>
          <w:tcPr>
            <w:tcW w:w="6090" w:type="dxa"/>
          </w:tcPr>
          <w:p w:rsidR="00565063" w:rsidRPr="0063040A" w:rsidRDefault="00565063" w:rsidP="00D979EB">
            <w:pPr>
              <w:jc w:val="both"/>
            </w:pPr>
            <w:r w:rsidRPr="0063040A">
              <w:t>щирість та відкритість;</w:t>
            </w:r>
          </w:p>
          <w:p w:rsidR="00565063" w:rsidRPr="0063040A" w:rsidRDefault="00565063" w:rsidP="00D979EB">
            <w:pPr>
              <w:jc w:val="both"/>
            </w:pPr>
            <w:r w:rsidRPr="0063040A">
              <w:t>орієнтація на досягнення ефективного результату діяльності підрозділу;</w:t>
            </w:r>
          </w:p>
          <w:p w:rsidR="00565063" w:rsidRPr="0063040A" w:rsidRDefault="00565063" w:rsidP="00D979EB">
            <w:pPr>
              <w:jc w:val="both"/>
            </w:pPr>
            <w:r w:rsidRPr="0063040A">
              <w:t>рівне ставлення та повага до колег.</w:t>
            </w:r>
          </w:p>
        </w:tc>
      </w:tr>
      <w:tr w:rsidR="00565063" w:rsidRPr="0063040A" w:rsidTr="00D979EB">
        <w:tc>
          <w:tcPr>
            <w:tcW w:w="3827" w:type="dxa"/>
          </w:tcPr>
          <w:p w:rsidR="00565063" w:rsidRPr="0063040A" w:rsidRDefault="00565063" w:rsidP="00D979EB">
            <w:pPr>
              <w:jc w:val="both"/>
              <w:rPr>
                <w:sz w:val="16"/>
              </w:rPr>
            </w:pPr>
          </w:p>
        </w:tc>
        <w:tc>
          <w:tcPr>
            <w:tcW w:w="6090" w:type="dxa"/>
          </w:tcPr>
          <w:p w:rsidR="00565063" w:rsidRPr="0063040A" w:rsidRDefault="00565063" w:rsidP="00D979EB">
            <w:pPr>
              <w:jc w:val="both"/>
              <w:rPr>
                <w:sz w:val="16"/>
              </w:rPr>
            </w:pPr>
          </w:p>
        </w:tc>
      </w:tr>
      <w:tr w:rsidR="00565063" w:rsidRPr="0063040A" w:rsidTr="00D979EB">
        <w:tc>
          <w:tcPr>
            <w:tcW w:w="3827" w:type="dxa"/>
          </w:tcPr>
          <w:p w:rsidR="00565063" w:rsidRPr="0063040A" w:rsidRDefault="00565063" w:rsidP="00D979EB">
            <w:pPr>
              <w:jc w:val="both"/>
            </w:pPr>
            <w:r w:rsidRPr="0063040A">
              <w:t>3. Аналітичні здібності</w:t>
            </w:r>
          </w:p>
        </w:tc>
        <w:tc>
          <w:tcPr>
            <w:tcW w:w="6090" w:type="dxa"/>
          </w:tcPr>
          <w:p w:rsidR="00565063" w:rsidRPr="0063040A" w:rsidRDefault="00565063" w:rsidP="00D979EB">
            <w:pPr>
              <w:jc w:val="both"/>
            </w:pPr>
            <w:r w:rsidRPr="0063040A">
              <w:t>здатність систематизувати, узагальнювати інформацію;</w:t>
            </w:r>
          </w:p>
          <w:p w:rsidR="00565063" w:rsidRPr="0063040A" w:rsidRDefault="00565063" w:rsidP="00D979EB">
            <w:pPr>
              <w:jc w:val="both"/>
            </w:pPr>
            <w:r w:rsidRPr="0063040A">
              <w:t>гнучкість.</w:t>
            </w:r>
          </w:p>
        </w:tc>
      </w:tr>
      <w:tr w:rsidR="00565063" w:rsidRPr="0063040A" w:rsidTr="00D979EB">
        <w:tc>
          <w:tcPr>
            <w:tcW w:w="3827" w:type="dxa"/>
          </w:tcPr>
          <w:p w:rsidR="00565063" w:rsidRPr="0063040A" w:rsidRDefault="00565063" w:rsidP="00D979EB">
            <w:pPr>
              <w:jc w:val="both"/>
              <w:rPr>
                <w:sz w:val="16"/>
                <w:szCs w:val="16"/>
              </w:rPr>
            </w:pPr>
          </w:p>
        </w:tc>
        <w:tc>
          <w:tcPr>
            <w:tcW w:w="6090" w:type="dxa"/>
          </w:tcPr>
          <w:p w:rsidR="00565063" w:rsidRPr="0063040A" w:rsidRDefault="00565063" w:rsidP="00D979EB">
            <w:pPr>
              <w:jc w:val="both"/>
              <w:rPr>
                <w:sz w:val="16"/>
                <w:szCs w:val="16"/>
              </w:rPr>
            </w:pPr>
          </w:p>
        </w:tc>
      </w:tr>
      <w:tr w:rsidR="00565063" w:rsidRPr="0063040A" w:rsidTr="00D979EB">
        <w:tc>
          <w:tcPr>
            <w:tcW w:w="3827" w:type="dxa"/>
          </w:tcPr>
          <w:p w:rsidR="00565063" w:rsidRPr="0063040A" w:rsidRDefault="00565063" w:rsidP="00D979EB">
            <w:pPr>
              <w:jc w:val="both"/>
            </w:pPr>
            <w:r w:rsidRPr="0063040A">
              <w:t>4. Взаємодія з</w:t>
            </w:r>
          </w:p>
          <w:p w:rsidR="00565063" w:rsidRPr="0063040A" w:rsidRDefault="00565063" w:rsidP="00D979EB">
            <w:pPr>
              <w:jc w:val="both"/>
            </w:pPr>
            <w:r w:rsidRPr="0063040A">
              <w:t xml:space="preserve">територіальними підрозділами  </w:t>
            </w:r>
          </w:p>
        </w:tc>
        <w:tc>
          <w:tcPr>
            <w:tcW w:w="6090" w:type="dxa"/>
          </w:tcPr>
          <w:p w:rsidR="00565063" w:rsidRPr="0063040A" w:rsidRDefault="00565063" w:rsidP="00D979EB">
            <w:pPr>
              <w:jc w:val="both"/>
            </w:pPr>
            <w:r w:rsidRPr="0063040A">
              <w:t>виконання завдань, визначених територіальним управлінням Служби судової охорони у Львівській області з організації охорони судів, органів та установ системи правосуддя.</w:t>
            </w:r>
          </w:p>
        </w:tc>
      </w:tr>
      <w:tr w:rsidR="00565063" w:rsidRPr="0063040A" w:rsidTr="00D979EB">
        <w:tc>
          <w:tcPr>
            <w:tcW w:w="3827" w:type="dxa"/>
          </w:tcPr>
          <w:p w:rsidR="00565063" w:rsidRPr="0063040A" w:rsidRDefault="00565063" w:rsidP="00D979EB">
            <w:pPr>
              <w:jc w:val="both"/>
              <w:rPr>
                <w:sz w:val="16"/>
                <w:szCs w:val="16"/>
              </w:rPr>
            </w:pPr>
          </w:p>
        </w:tc>
        <w:tc>
          <w:tcPr>
            <w:tcW w:w="6090" w:type="dxa"/>
          </w:tcPr>
          <w:p w:rsidR="00565063" w:rsidRPr="0063040A" w:rsidRDefault="00565063" w:rsidP="00D979EB">
            <w:pPr>
              <w:jc w:val="both"/>
              <w:rPr>
                <w:sz w:val="16"/>
                <w:szCs w:val="16"/>
              </w:rPr>
            </w:pPr>
          </w:p>
        </w:tc>
      </w:tr>
      <w:tr w:rsidR="00565063" w:rsidRPr="0063040A" w:rsidTr="00D979EB">
        <w:tc>
          <w:tcPr>
            <w:tcW w:w="3827" w:type="dxa"/>
          </w:tcPr>
          <w:p w:rsidR="00565063" w:rsidRPr="0063040A" w:rsidRDefault="00565063" w:rsidP="00D979EB">
            <w:pPr>
              <w:jc w:val="both"/>
            </w:pPr>
            <w:r w:rsidRPr="0063040A">
              <w:t>5. Особистісні компетенції</w:t>
            </w:r>
          </w:p>
        </w:tc>
        <w:tc>
          <w:tcPr>
            <w:tcW w:w="6090" w:type="dxa"/>
          </w:tcPr>
          <w:p w:rsidR="00565063" w:rsidRPr="0063040A" w:rsidRDefault="00565063" w:rsidP="00D979EB">
            <w:pPr>
              <w:jc w:val="both"/>
            </w:pPr>
            <w:r w:rsidRPr="0063040A">
              <w:t>комунікабельність, принциповість, рішучість та наполегливість під час виконання поставлених завдань;</w:t>
            </w:r>
          </w:p>
          <w:p w:rsidR="00565063" w:rsidRPr="0063040A" w:rsidRDefault="00565063" w:rsidP="00D979EB">
            <w:pPr>
              <w:jc w:val="both"/>
            </w:pPr>
            <w:r w:rsidRPr="0063040A">
              <w:t>системність;</w:t>
            </w:r>
          </w:p>
          <w:p w:rsidR="00565063" w:rsidRPr="0063040A" w:rsidRDefault="00565063" w:rsidP="00D979EB">
            <w:pPr>
              <w:jc w:val="both"/>
            </w:pPr>
            <w:r w:rsidRPr="0063040A">
              <w:t>самоорганізація та саморозвиток;</w:t>
            </w:r>
          </w:p>
          <w:p w:rsidR="00565063" w:rsidRPr="0063040A" w:rsidRDefault="00565063" w:rsidP="00D979EB">
            <w:pPr>
              <w:jc w:val="both"/>
            </w:pPr>
            <w:r w:rsidRPr="0063040A">
              <w:t>політична нейтральність.</w:t>
            </w:r>
          </w:p>
        </w:tc>
      </w:tr>
      <w:tr w:rsidR="00565063" w:rsidRPr="0063040A" w:rsidTr="00D979EB">
        <w:tc>
          <w:tcPr>
            <w:tcW w:w="3827" w:type="dxa"/>
          </w:tcPr>
          <w:p w:rsidR="00565063" w:rsidRPr="0063040A" w:rsidRDefault="00565063" w:rsidP="00D979EB">
            <w:pPr>
              <w:jc w:val="both"/>
              <w:rPr>
                <w:sz w:val="16"/>
                <w:szCs w:val="16"/>
              </w:rPr>
            </w:pPr>
          </w:p>
        </w:tc>
        <w:tc>
          <w:tcPr>
            <w:tcW w:w="6090" w:type="dxa"/>
          </w:tcPr>
          <w:p w:rsidR="00565063" w:rsidRPr="0063040A" w:rsidRDefault="00565063" w:rsidP="00D979EB">
            <w:pPr>
              <w:jc w:val="both"/>
              <w:rPr>
                <w:sz w:val="16"/>
                <w:szCs w:val="16"/>
              </w:rPr>
            </w:pPr>
          </w:p>
        </w:tc>
      </w:tr>
      <w:tr w:rsidR="00565063" w:rsidRPr="0063040A" w:rsidTr="00D979EB">
        <w:tc>
          <w:tcPr>
            <w:tcW w:w="3827" w:type="dxa"/>
          </w:tcPr>
          <w:p w:rsidR="00565063" w:rsidRPr="0063040A" w:rsidRDefault="00565063" w:rsidP="00D979EB">
            <w:pPr>
              <w:jc w:val="both"/>
            </w:pPr>
            <w:r w:rsidRPr="0063040A">
              <w:t>6. Забезпечення охорони</w:t>
            </w:r>
          </w:p>
          <w:p w:rsidR="00565063" w:rsidRPr="0063040A" w:rsidRDefault="00565063" w:rsidP="00D979EB">
            <w:pPr>
              <w:jc w:val="both"/>
            </w:pPr>
            <w:r w:rsidRPr="0063040A">
              <w:lastRenderedPageBreak/>
              <w:t>об’єктів системи правосуддя</w:t>
            </w:r>
          </w:p>
        </w:tc>
        <w:tc>
          <w:tcPr>
            <w:tcW w:w="6090" w:type="dxa"/>
          </w:tcPr>
          <w:p w:rsidR="00565063" w:rsidRPr="0063040A" w:rsidRDefault="00565063" w:rsidP="00D979EB">
            <w:pPr>
              <w:ind w:left="-96" w:hanging="11"/>
              <w:jc w:val="both"/>
            </w:pPr>
            <w:r w:rsidRPr="0063040A">
              <w:lastRenderedPageBreak/>
              <w:t xml:space="preserve">знання законодавства, яке регулює діяльність </w:t>
            </w:r>
            <w:r w:rsidRPr="0063040A">
              <w:lastRenderedPageBreak/>
              <w:t>судових та правоохоронних органів;</w:t>
            </w:r>
          </w:p>
          <w:p w:rsidR="00565063" w:rsidRPr="0063040A" w:rsidRDefault="00565063" w:rsidP="00D979EB">
            <w:pPr>
              <w:ind w:left="-96" w:hanging="11"/>
              <w:jc w:val="both"/>
            </w:pPr>
            <w:r w:rsidRPr="0063040A">
              <w:t>знання системи правоохоронних органів, розмежування їх компетенції, порядок забезпечення їх співпраці.</w:t>
            </w:r>
          </w:p>
        </w:tc>
      </w:tr>
      <w:tr w:rsidR="00565063" w:rsidRPr="0063040A" w:rsidTr="00D979EB">
        <w:tc>
          <w:tcPr>
            <w:tcW w:w="3827" w:type="dxa"/>
          </w:tcPr>
          <w:p w:rsidR="00565063" w:rsidRPr="0063040A" w:rsidRDefault="00565063" w:rsidP="00D979EB">
            <w:pPr>
              <w:jc w:val="both"/>
              <w:rPr>
                <w:sz w:val="16"/>
                <w:szCs w:val="16"/>
              </w:rPr>
            </w:pPr>
          </w:p>
        </w:tc>
        <w:tc>
          <w:tcPr>
            <w:tcW w:w="6090" w:type="dxa"/>
          </w:tcPr>
          <w:p w:rsidR="00565063" w:rsidRPr="0063040A" w:rsidRDefault="00565063" w:rsidP="00D979EB">
            <w:pPr>
              <w:ind w:left="-96" w:hanging="11"/>
              <w:jc w:val="both"/>
              <w:rPr>
                <w:sz w:val="16"/>
                <w:szCs w:val="16"/>
              </w:rPr>
            </w:pPr>
          </w:p>
        </w:tc>
      </w:tr>
      <w:tr w:rsidR="00565063" w:rsidRPr="0063040A" w:rsidTr="00D979EB">
        <w:tc>
          <w:tcPr>
            <w:tcW w:w="3827" w:type="dxa"/>
          </w:tcPr>
          <w:p w:rsidR="00565063" w:rsidRPr="0063040A" w:rsidRDefault="00565063" w:rsidP="00D979EB">
            <w:pPr>
              <w:jc w:val="both"/>
            </w:pPr>
            <w:r w:rsidRPr="0063040A">
              <w:t>7. Робота з інформацією</w:t>
            </w:r>
          </w:p>
        </w:tc>
        <w:tc>
          <w:tcPr>
            <w:tcW w:w="6090" w:type="dxa"/>
          </w:tcPr>
          <w:p w:rsidR="00565063" w:rsidRPr="0063040A" w:rsidRDefault="00565063" w:rsidP="00D979EB">
            <w:pPr>
              <w:ind w:left="-96" w:hanging="11"/>
              <w:jc w:val="both"/>
            </w:pPr>
            <w:r w:rsidRPr="0063040A">
              <w:t>знання основ законодавства про інформацію.</w:t>
            </w:r>
          </w:p>
        </w:tc>
      </w:tr>
    </w:tbl>
    <w:p w:rsidR="00565063" w:rsidRPr="0063040A" w:rsidRDefault="00565063" w:rsidP="00565063">
      <w:pPr>
        <w:ind w:left="4536" w:hanging="4536"/>
        <w:jc w:val="both"/>
        <w:rPr>
          <w:sz w:val="16"/>
          <w:szCs w:val="16"/>
        </w:rPr>
      </w:pPr>
    </w:p>
    <w:p w:rsidR="00565063" w:rsidRPr="0063040A" w:rsidRDefault="00565063" w:rsidP="00565063">
      <w:pPr>
        <w:ind w:left="-142" w:firstLine="142"/>
        <w:jc w:val="center"/>
        <w:rPr>
          <w:b/>
        </w:rPr>
      </w:pPr>
      <w:r w:rsidRPr="0063040A">
        <w:rPr>
          <w:b/>
        </w:rPr>
        <w:t>Професійні знання</w:t>
      </w:r>
    </w:p>
    <w:p w:rsidR="00565063" w:rsidRPr="0063040A" w:rsidRDefault="00565063" w:rsidP="00565063">
      <w:pPr>
        <w:ind w:left="-142" w:firstLine="142"/>
        <w:jc w:val="center"/>
        <w:rPr>
          <w:b/>
          <w:sz w:val="16"/>
          <w:szCs w:val="16"/>
        </w:rPr>
      </w:pPr>
    </w:p>
    <w:tbl>
      <w:tblPr>
        <w:tblStyle w:val="a4"/>
        <w:tblW w:w="9917"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6090"/>
      </w:tblGrid>
      <w:tr w:rsidR="00565063" w:rsidRPr="0063040A" w:rsidTr="00D979EB">
        <w:tc>
          <w:tcPr>
            <w:tcW w:w="3827" w:type="dxa"/>
          </w:tcPr>
          <w:p w:rsidR="00565063" w:rsidRPr="0063040A" w:rsidRDefault="00565063" w:rsidP="00D979EB">
            <w:pPr>
              <w:jc w:val="both"/>
            </w:pPr>
            <w:r w:rsidRPr="0063040A">
              <w:t>1. Знання законодавства</w:t>
            </w:r>
          </w:p>
        </w:tc>
        <w:tc>
          <w:tcPr>
            <w:tcW w:w="6090" w:type="dxa"/>
          </w:tcPr>
          <w:p w:rsidR="00565063" w:rsidRPr="0063040A" w:rsidRDefault="00565063" w:rsidP="00D979EB">
            <w:pPr>
              <w:ind w:left="-96" w:hanging="11"/>
              <w:jc w:val="both"/>
            </w:pPr>
            <w:r w:rsidRPr="0063040A">
              <w:t>знання Конституції України, законів України «Про судоустрій і статус суддів», «Про Національну поліцію», «Про запобігання корупції».</w:t>
            </w:r>
          </w:p>
        </w:tc>
      </w:tr>
      <w:tr w:rsidR="00565063" w:rsidRPr="0063040A" w:rsidTr="00D979EB">
        <w:tc>
          <w:tcPr>
            <w:tcW w:w="3827" w:type="dxa"/>
          </w:tcPr>
          <w:p w:rsidR="00565063" w:rsidRPr="0063040A" w:rsidRDefault="00565063" w:rsidP="00D979EB">
            <w:pPr>
              <w:ind w:left="-142" w:firstLine="142"/>
              <w:jc w:val="both"/>
            </w:pPr>
            <w:r w:rsidRPr="0063040A">
              <w:t>2. Знання спеціального</w:t>
            </w:r>
          </w:p>
          <w:p w:rsidR="00565063" w:rsidRPr="0063040A" w:rsidRDefault="00565063" w:rsidP="00D979EB">
            <w:pPr>
              <w:jc w:val="both"/>
            </w:pPr>
            <w:r w:rsidRPr="0063040A">
              <w:t>законодавства</w:t>
            </w:r>
          </w:p>
        </w:tc>
        <w:tc>
          <w:tcPr>
            <w:tcW w:w="6090" w:type="dxa"/>
          </w:tcPr>
          <w:p w:rsidR="00565063" w:rsidRPr="0063040A" w:rsidRDefault="00565063" w:rsidP="00D979EB">
            <w:pPr>
              <w:ind w:left="-96" w:hanging="11"/>
              <w:jc w:val="both"/>
            </w:pPr>
            <w:r w:rsidRPr="0063040A">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565063" w:rsidRPr="0063040A" w:rsidRDefault="00565063" w:rsidP="00D979EB">
            <w:pPr>
              <w:ind w:left="-96" w:hanging="11"/>
              <w:jc w:val="both"/>
            </w:pPr>
            <w:r w:rsidRPr="0063040A">
              <w:t>законів України «Про Вищу раду правосуддя», «Про звернення громадян», «Про доступ до публічної інформації», «Про захист персональних даних», «Про статус народного депутата»; нормативних актів органів виконавчої влади з питань службової діяльності підрозділу, рішень Вищої ради правосуддя, наказів Державної судової адміністрації України з питань організаційного забезпечення діяльності Служби судової охорони.</w:t>
            </w:r>
          </w:p>
        </w:tc>
      </w:tr>
    </w:tbl>
    <w:p w:rsidR="00565063" w:rsidRPr="0063040A" w:rsidRDefault="00565063" w:rsidP="00565063">
      <w:pPr>
        <w:ind w:left="-142" w:firstLine="142"/>
        <w:jc w:val="both"/>
        <w:rPr>
          <w:sz w:val="16"/>
          <w:szCs w:val="16"/>
        </w:rPr>
      </w:pPr>
    </w:p>
    <w:p w:rsidR="00565063" w:rsidRPr="0063040A" w:rsidRDefault="00565063" w:rsidP="00565063">
      <w:pPr>
        <w:spacing w:line="228" w:lineRule="auto"/>
        <w:ind w:firstLine="567"/>
        <w:jc w:val="both"/>
        <w:rPr>
          <w:sz w:val="24"/>
          <w:szCs w:val="24"/>
        </w:rPr>
      </w:pPr>
      <w:r w:rsidRPr="0063040A">
        <w:rPr>
          <w:sz w:val="24"/>
          <w:szCs w:val="24"/>
        </w:rPr>
        <w:t>*Вимоги щодо відповідного рівня володіння державною мовою особами, визначеними статтею 9 Закону України «Про забезпечення функціонування української мови як державної», встановлює Національна комісія зі стандартів державної мови.</w:t>
      </w:r>
    </w:p>
    <w:p w:rsidR="00565063" w:rsidRPr="0063040A" w:rsidRDefault="00565063" w:rsidP="00565063">
      <w:pPr>
        <w:spacing w:line="228" w:lineRule="auto"/>
        <w:ind w:firstLine="567"/>
        <w:jc w:val="both"/>
        <w:rPr>
          <w:sz w:val="24"/>
          <w:szCs w:val="24"/>
        </w:rPr>
      </w:pPr>
      <w:r w:rsidRPr="0063040A">
        <w:rPr>
          <w:sz w:val="24"/>
          <w:szCs w:val="24"/>
        </w:rPr>
        <w:t>Рівень володіння державною мовою особами, визначеними пунктами 1,3,4,7,9,9</w:t>
      </w:r>
      <w:r w:rsidRPr="0063040A">
        <w:rPr>
          <w:sz w:val="24"/>
          <w:szCs w:val="24"/>
          <w:vertAlign w:val="superscript"/>
        </w:rPr>
        <w:t>1</w:t>
      </w:r>
      <w:r w:rsidRPr="0063040A">
        <w:rPr>
          <w:sz w:val="24"/>
          <w:szCs w:val="24"/>
        </w:rPr>
        <w:t>,10,13 частини першої статті 9 цього Закону, засвідчується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565063" w:rsidRPr="0063040A" w:rsidRDefault="00565063" w:rsidP="00565063">
      <w:pPr>
        <w:spacing w:line="228" w:lineRule="auto"/>
        <w:ind w:firstLine="567"/>
        <w:jc w:val="both"/>
        <w:rPr>
          <w:sz w:val="24"/>
          <w:szCs w:val="24"/>
        </w:rPr>
      </w:pPr>
      <w:r w:rsidRPr="0063040A">
        <w:rPr>
          <w:sz w:val="24"/>
          <w:szCs w:val="24"/>
        </w:rPr>
        <w:t>Рівень володіння державною мовою особами, визначеними пунктами 2,5,6,8,11,12, 14-16 частини першої статті 9 цього Закону,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565063" w:rsidRPr="0063040A" w:rsidRDefault="00565063" w:rsidP="00565063">
      <w:pPr>
        <w:spacing w:line="228" w:lineRule="auto"/>
        <w:ind w:firstLine="567"/>
        <w:jc w:val="both"/>
        <w:rPr>
          <w:sz w:val="24"/>
          <w:szCs w:val="24"/>
        </w:rPr>
      </w:pPr>
      <w:r w:rsidRPr="0063040A">
        <w:rPr>
          <w:sz w:val="24"/>
          <w:szCs w:val="24"/>
        </w:rPr>
        <w:t>**У відповідності до роз’яснення Національного агентства з питань запобігання корупції від 07.03.2022 № 4 щодо застосування окремих положень Закону України «Про запобігання корупції» стосовно заходів фінансового контролю в умовах воєнного стану (подання декларації, повідомлення про суттєві зміни в майновому стані, повідомлення про відкриття валютного рахунка в установі банку-нерезидента, проведення перевірок), фізичні особи подають документи, подання яких вимагається відповідно до норм чинного законодавства в документальній та/або електронній формі, протягом трьох місяців після припинення чи скасування воєнного стану або стану війни за весь період обов’язку подати документи (Закон України від 03.03.2022 № 2115-ІХ).</w:t>
      </w:r>
    </w:p>
    <w:p w:rsidR="005035C7" w:rsidRDefault="005035C7" w:rsidP="00D144AC">
      <w:pPr>
        <w:ind w:left="5812"/>
        <w:rPr>
          <w:b/>
        </w:rPr>
      </w:pPr>
    </w:p>
    <w:p w:rsidR="009806C1" w:rsidRDefault="009806C1" w:rsidP="00D144AC">
      <w:pPr>
        <w:ind w:left="5812"/>
        <w:rPr>
          <w:b/>
        </w:rPr>
      </w:pPr>
    </w:p>
    <w:p w:rsidR="009806C1" w:rsidRDefault="009806C1" w:rsidP="00D144AC">
      <w:pPr>
        <w:ind w:left="5812"/>
        <w:rPr>
          <w:b/>
        </w:rPr>
      </w:pPr>
    </w:p>
    <w:p w:rsidR="005035C7" w:rsidRDefault="005035C7" w:rsidP="00D144AC">
      <w:pPr>
        <w:ind w:left="5812"/>
        <w:rPr>
          <w:b/>
        </w:rPr>
      </w:pPr>
    </w:p>
    <w:p w:rsidR="00D979EB" w:rsidRPr="0063040A" w:rsidRDefault="00D979EB" w:rsidP="00D979EB">
      <w:pPr>
        <w:ind w:left="5812"/>
        <w:rPr>
          <w:b/>
        </w:rPr>
      </w:pPr>
      <w:r w:rsidRPr="00426E3E">
        <w:t>ЗАТВЕРДЖЕНО</w:t>
      </w:r>
    </w:p>
    <w:p w:rsidR="00D979EB" w:rsidRPr="0063040A" w:rsidRDefault="00D979EB" w:rsidP="00D979EB">
      <w:pPr>
        <w:ind w:left="5812"/>
      </w:pPr>
      <w:r w:rsidRPr="0063040A">
        <w:t xml:space="preserve">Наказ територіального управління Служби судової охорони у Львівській області </w:t>
      </w:r>
    </w:p>
    <w:p w:rsidR="002A6056" w:rsidRPr="007A4589" w:rsidRDefault="002A6056" w:rsidP="002A6056">
      <w:pPr>
        <w:ind w:left="5812"/>
      </w:pPr>
      <w:r w:rsidRPr="007A4589">
        <w:t>від</w:t>
      </w:r>
      <w:r>
        <w:t xml:space="preserve"> 11</w:t>
      </w:r>
      <w:r w:rsidRPr="007A4589">
        <w:t>.0</w:t>
      </w:r>
      <w:r>
        <w:t>4</w:t>
      </w:r>
      <w:r w:rsidRPr="007A4589">
        <w:t xml:space="preserve">.2024 № </w:t>
      </w:r>
      <w:r>
        <w:t>152</w:t>
      </w:r>
    </w:p>
    <w:p w:rsidR="00D979EB" w:rsidRPr="0063040A" w:rsidRDefault="00D979EB" w:rsidP="00D979EB">
      <w:pPr>
        <w:jc w:val="center"/>
        <w:rPr>
          <w:b/>
          <w:lang w:eastAsia="en-US"/>
        </w:rPr>
      </w:pPr>
    </w:p>
    <w:p w:rsidR="00D979EB" w:rsidRPr="0063040A" w:rsidRDefault="00D979EB" w:rsidP="00D979EB">
      <w:pPr>
        <w:jc w:val="center"/>
        <w:rPr>
          <w:b/>
        </w:rPr>
      </w:pPr>
      <w:r w:rsidRPr="0063040A">
        <w:rPr>
          <w:b/>
        </w:rPr>
        <w:t>УМОВИ</w:t>
      </w:r>
    </w:p>
    <w:p w:rsidR="00D979EB" w:rsidRPr="0063040A" w:rsidRDefault="00D979EB" w:rsidP="00D979EB">
      <w:pPr>
        <w:jc w:val="center"/>
        <w:rPr>
          <w:b/>
        </w:rPr>
      </w:pPr>
      <w:r w:rsidRPr="0063040A">
        <w:rPr>
          <w:b/>
        </w:rPr>
        <w:t xml:space="preserve">проведення конкурсу на зайняття вакантної посади </w:t>
      </w:r>
    </w:p>
    <w:p w:rsidR="00D979EB" w:rsidRPr="0063040A" w:rsidRDefault="00D979EB" w:rsidP="00D979EB">
      <w:pPr>
        <w:jc w:val="center"/>
        <w:rPr>
          <w:b/>
        </w:rPr>
      </w:pPr>
      <w:r w:rsidRPr="0063040A">
        <w:rPr>
          <w:b/>
        </w:rPr>
        <w:t xml:space="preserve">командира </w:t>
      </w:r>
      <w:r>
        <w:rPr>
          <w:b/>
        </w:rPr>
        <w:t>3</w:t>
      </w:r>
      <w:r w:rsidRPr="0063040A">
        <w:rPr>
          <w:b/>
        </w:rPr>
        <w:t xml:space="preserve"> відділення </w:t>
      </w:r>
      <w:r>
        <w:rPr>
          <w:b/>
        </w:rPr>
        <w:t>4</w:t>
      </w:r>
      <w:r w:rsidRPr="0063040A">
        <w:rPr>
          <w:b/>
        </w:rPr>
        <w:t xml:space="preserve"> взводу охорони 1 підрозділу охорони </w:t>
      </w:r>
    </w:p>
    <w:p w:rsidR="00D979EB" w:rsidRPr="0063040A" w:rsidRDefault="00D979EB" w:rsidP="00D979EB">
      <w:pPr>
        <w:jc w:val="center"/>
        <w:rPr>
          <w:b/>
        </w:rPr>
      </w:pPr>
      <w:r w:rsidRPr="0063040A">
        <w:rPr>
          <w:b/>
        </w:rPr>
        <w:t>територіального управління Служби судової охорони у Львівській області</w:t>
      </w:r>
    </w:p>
    <w:p w:rsidR="00D979EB" w:rsidRPr="0063040A" w:rsidRDefault="00D979EB" w:rsidP="00D979EB">
      <w:pPr>
        <w:jc w:val="center"/>
        <w:rPr>
          <w:b/>
        </w:rPr>
      </w:pPr>
      <w:r w:rsidRPr="0063040A">
        <w:rPr>
          <w:b/>
        </w:rPr>
        <w:t xml:space="preserve">(з обслуговування </w:t>
      </w:r>
      <w:r w:rsidR="00980A7F">
        <w:rPr>
          <w:b/>
        </w:rPr>
        <w:t>Пустомитівського</w:t>
      </w:r>
      <w:r>
        <w:rPr>
          <w:b/>
        </w:rPr>
        <w:t xml:space="preserve"> районного суду Львівської області</w:t>
      </w:r>
      <w:r w:rsidRPr="0063040A">
        <w:rPr>
          <w:b/>
        </w:rPr>
        <w:t xml:space="preserve">) </w:t>
      </w:r>
    </w:p>
    <w:p w:rsidR="00D979EB" w:rsidRPr="0063040A" w:rsidRDefault="00D979EB" w:rsidP="00D979EB">
      <w:pPr>
        <w:jc w:val="center"/>
        <w:rPr>
          <w:b/>
        </w:rPr>
      </w:pPr>
      <w:r w:rsidRPr="0063040A">
        <w:rPr>
          <w:b/>
        </w:rPr>
        <w:t>(1 посада)</w:t>
      </w:r>
    </w:p>
    <w:p w:rsidR="00D979EB" w:rsidRPr="0063040A" w:rsidRDefault="00D979EB" w:rsidP="00D979EB">
      <w:pPr>
        <w:jc w:val="center"/>
        <w:rPr>
          <w:b/>
          <w:sz w:val="10"/>
          <w:szCs w:val="10"/>
        </w:rPr>
      </w:pPr>
    </w:p>
    <w:p w:rsidR="00D979EB" w:rsidRPr="0063040A" w:rsidRDefault="00D979EB" w:rsidP="00D979EB">
      <w:pPr>
        <w:ind w:firstLine="720"/>
        <w:jc w:val="both"/>
        <w:rPr>
          <w:b/>
        </w:rPr>
      </w:pPr>
      <w:r w:rsidRPr="0063040A">
        <w:rPr>
          <w:b/>
        </w:rPr>
        <w:t xml:space="preserve">1. Загальні вимоги до кандидатів на посаду командира </w:t>
      </w:r>
      <w:r>
        <w:rPr>
          <w:b/>
        </w:rPr>
        <w:t>3</w:t>
      </w:r>
      <w:r w:rsidRPr="0063040A">
        <w:rPr>
          <w:b/>
        </w:rPr>
        <w:t xml:space="preserve"> відділення </w:t>
      </w:r>
      <w:r w:rsidR="00980A7F">
        <w:rPr>
          <w:b/>
        </w:rPr>
        <w:t>4</w:t>
      </w:r>
      <w:r w:rsidRPr="0063040A">
        <w:rPr>
          <w:b/>
        </w:rPr>
        <w:t> взводу охорони 1 підрозділу охорони територіального управління Служби судової охорони у Львівській області (далі – Управління):</w:t>
      </w:r>
    </w:p>
    <w:p w:rsidR="00D979EB" w:rsidRPr="0063040A" w:rsidRDefault="00D979EB" w:rsidP="00D979EB">
      <w:pPr>
        <w:ind w:firstLine="720"/>
        <w:jc w:val="both"/>
        <w:rPr>
          <w:b/>
          <w:sz w:val="16"/>
          <w:szCs w:val="16"/>
        </w:rPr>
      </w:pPr>
    </w:p>
    <w:p w:rsidR="00D979EB" w:rsidRPr="0063040A" w:rsidRDefault="00D979EB" w:rsidP="00D979EB">
      <w:pPr>
        <w:ind w:firstLine="720"/>
        <w:jc w:val="both"/>
      </w:pPr>
      <w:r w:rsidRPr="0063040A">
        <w:t>1) відповідати загальним вимогам до кандидатів на службу (частина 1 ст. 163 Закону України «Про судоустрій і статус суддів»);</w:t>
      </w:r>
    </w:p>
    <w:p w:rsidR="00D979EB" w:rsidRPr="0063040A" w:rsidRDefault="00D979EB" w:rsidP="00D979EB">
      <w:pPr>
        <w:ind w:firstLine="720"/>
        <w:jc w:val="both"/>
      </w:pPr>
      <w:r w:rsidRPr="0063040A">
        <w:t>2) вільне володіння державною мовою відповідно до вимог Закону України «Про забезпечення функціонування української мови як державної»*.</w:t>
      </w:r>
    </w:p>
    <w:p w:rsidR="00D979EB" w:rsidRPr="0063040A" w:rsidRDefault="00D979EB" w:rsidP="00D979EB">
      <w:pPr>
        <w:ind w:firstLine="720"/>
        <w:jc w:val="both"/>
        <w:rPr>
          <w:sz w:val="10"/>
          <w:szCs w:val="10"/>
        </w:rPr>
      </w:pPr>
    </w:p>
    <w:p w:rsidR="00D979EB" w:rsidRPr="0063040A" w:rsidRDefault="00D979EB" w:rsidP="00D979EB">
      <w:pPr>
        <w:ind w:firstLine="720"/>
        <w:jc w:val="both"/>
        <w:rPr>
          <w:b/>
        </w:rPr>
      </w:pPr>
      <w:r w:rsidRPr="0063040A">
        <w:rPr>
          <w:b/>
        </w:rPr>
        <w:t xml:space="preserve">2. Основні повноваження командира </w:t>
      </w:r>
      <w:r>
        <w:rPr>
          <w:b/>
        </w:rPr>
        <w:t>3</w:t>
      </w:r>
      <w:r w:rsidRPr="0063040A">
        <w:rPr>
          <w:b/>
        </w:rPr>
        <w:t xml:space="preserve"> відділення </w:t>
      </w:r>
      <w:r w:rsidR="00980A7F">
        <w:rPr>
          <w:b/>
        </w:rPr>
        <w:t>4</w:t>
      </w:r>
      <w:r w:rsidRPr="0063040A">
        <w:rPr>
          <w:b/>
        </w:rPr>
        <w:t xml:space="preserve"> взводу охорони 1 підрозділу охорони Управління:</w:t>
      </w:r>
    </w:p>
    <w:p w:rsidR="00D979EB" w:rsidRPr="0063040A" w:rsidRDefault="00D979EB" w:rsidP="00D979EB">
      <w:pPr>
        <w:ind w:firstLine="720"/>
        <w:jc w:val="both"/>
        <w:rPr>
          <w:b/>
          <w:sz w:val="16"/>
          <w:szCs w:val="16"/>
        </w:rPr>
      </w:pPr>
    </w:p>
    <w:p w:rsidR="00D979EB" w:rsidRPr="0063040A" w:rsidRDefault="00D979EB" w:rsidP="00D979EB">
      <w:pPr>
        <w:ind w:firstLine="720"/>
        <w:jc w:val="both"/>
      </w:pPr>
      <w:r w:rsidRPr="0063040A">
        <w:t>1) забезпечує виконання покладених на відділення завдань за всіма напрямами службової діяльності;</w:t>
      </w:r>
    </w:p>
    <w:p w:rsidR="00D979EB" w:rsidRPr="0063040A" w:rsidRDefault="00D979EB" w:rsidP="00D979EB">
      <w:pPr>
        <w:ind w:firstLine="720"/>
        <w:jc w:val="both"/>
      </w:pPr>
      <w:r w:rsidRPr="0063040A">
        <w:t>2) контролює порядок організації та виконання завдань служби особовим складом відділення за напрямом службової діяльності;</w:t>
      </w:r>
    </w:p>
    <w:p w:rsidR="00D979EB" w:rsidRPr="0063040A" w:rsidRDefault="00D979EB" w:rsidP="00D979EB">
      <w:pPr>
        <w:ind w:firstLine="720"/>
        <w:jc w:val="both"/>
      </w:pPr>
      <w:r w:rsidRPr="0063040A">
        <w:t>3) вживає заходи з організації та контролю за забезпеченням охорони об’єктів системи правосуддя, здійсненням пропускного режиму до цих об’єктів та в’їзд на їх територію транспортних засобів;</w:t>
      </w:r>
    </w:p>
    <w:p w:rsidR="00D979EB" w:rsidRPr="0063040A" w:rsidRDefault="00D979EB" w:rsidP="00D979EB">
      <w:pPr>
        <w:ind w:firstLine="720"/>
        <w:jc w:val="both"/>
      </w:pPr>
      <w:r w:rsidRPr="0063040A">
        <w:t xml:space="preserve">4) організовує поточну організаційно-виконавчу роботу відділення та забезпечення контролю за роботою; </w:t>
      </w:r>
    </w:p>
    <w:p w:rsidR="00D979EB" w:rsidRPr="0063040A" w:rsidRDefault="00D979EB" w:rsidP="00D979EB">
      <w:pPr>
        <w:ind w:firstLine="720"/>
        <w:jc w:val="both"/>
      </w:pPr>
      <w:r w:rsidRPr="0063040A">
        <w:t>5) за дорученням керівництва підрозділу виконує інші повноваження, які належать до компетенції підрозділу.</w:t>
      </w:r>
    </w:p>
    <w:p w:rsidR="00D979EB" w:rsidRPr="0063040A" w:rsidRDefault="00D979EB" w:rsidP="00D979EB">
      <w:pPr>
        <w:jc w:val="both"/>
        <w:rPr>
          <w:sz w:val="10"/>
          <w:szCs w:val="10"/>
        </w:rPr>
      </w:pPr>
    </w:p>
    <w:p w:rsidR="00D979EB" w:rsidRPr="0063040A" w:rsidRDefault="00D979EB" w:rsidP="00D979EB">
      <w:pPr>
        <w:ind w:left="5812" w:hanging="5092"/>
        <w:jc w:val="both"/>
        <w:rPr>
          <w:b/>
        </w:rPr>
      </w:pPr>
      <w:r w:rsidRPr="0063040A">
        <w:rPr>
          <w:b/>
        </w:rPr>
        <w:t>3. Умови оплати праці:</w:t>
      </w:r>
    </w:p>
    <w:p w:rsidR="00D979EB" w:rsidRPr="0063040A" w:rsidRDefault="00D979EB" w:rsidP="00D979EB">
      <w:pPr>
        <w:ind w:firstLine="720"/>
        <w:jc w:val="both"/>
      </w:pPr>
      <w:r w:rsidRPr="0063040A">
        <w:t>1) посадовий оклад – 3350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D979EB" w:rsidRPr="0063040A" w:rsidRDefault="00D979EB" w:rsidP="00D979EB">
      <w:pPr>
        <w:ind w:firstLine="720"/>
        <w:jc w:val="both"/>
      </w:pPr>
      <w:r w:rsidRPr="0063040A">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9806C1" w:rsidRDefault="009806C1" w:rsidP="00D979EB">
      <w:pPr>
        <w:ind w:firstLine="720"/>
        <w:jc w:val="both"/>
        <w:rPr>
          <w:b/>
        </w:rPr>
      </w:pPr>
    </w:p>
    <w:p w:rsidR="00D979EB" w:rsidRPr="0063040A" w:rsidRDefault="00D979EB" w:rsidP="00D979EB">
      <w:pPr>
        <w:ind w:firstLine="720"/>
        <w:jc w:val="both"/>
        <w:rPr>
          <w:b/>
        </w:rPr>
      </w:pPr>
      <w:r w:rsidRPr="0063040A">
        <w:rPr>
          <w:b/>
        </w:rPr>
        <w:t>4. Інформація про строковість чи безстроковість призначення на посаду:</w:t>
      </w:r>
    </w:p>
    <w:p w:rsidR="00D979EB" w:rsidRPr="0063040A" w:rsidRDefault="00D979EB" w:rsidP="00D979EB">
      <w:pPr>
        <w:ind w:firstLine="720"/>
        <w:jc w:val="both"/>
      </w:pPr>
      <w:r w:rsidRPr="0063040A">
        <w:lastRenderedPageBreak/>
        <w:t xml:space="preserve">безстроково. </w:t>
      </w:r>
    </w:p>
    <w:p w:rsidR="00D979EB" w:rsidRPr="0063040A" w:rsidRDefault="00D979EB" w:rsidP="00D979EB">
      <w:pPr>
        <w:ind w:firstLine="720"/>
        <w:jc w:val="both"/>
        <w:rPr>
          <w:sz w:val="16"/>
          <w:szCs w:val="16"/>
        </w:rPr>
      </w:pPr>
    </w:p>
    <w:p w:rsidR="00D979EB" w:rsidRPr="0063040A" w:rsidRDefault="00D979EB" w:rsidP="00D979EB">
      <w:pPr>
        <w:ind w:firstLine="720"/>
        <w:jc w:val="both"/>
        <w:rPr>
          <w:b/>
        </w:rPr>
      </w:pPr>
      <w:r w:rsidRPr="0063040A">
        <w:rPr>
          <w:b/>
        </w:rPr>
        <w:t>5. Перелік документів, необхідних для участі в конкурсі, та строк їх подання:</w:t>
      </w:r>
    </w:p>
    <w:p w:rsidR="00D979EB" w:rsidRPr="0063040A" w:rsidRDefault="00D979EB" w:rsidP="00D979EB">
      <w:pPr>
        <w:ind w:firstLine="720"/>
        <w:jc w:val="both"/>
        <w:rPr>
          <w:b/>
          <w:sz w:val="16"/>
          <w:szCs w:val="16"/>
        </w:rPr>
      </w:pPr>
    </w:p>
    <w:p w:rsidR="00D979EB" w:rsidRPr="0063040A" w:rsidRDefault="00D979EB" w:rsidP="00D979EB">
      <w:pPr>
        <w:ind w:firstLine="720"/>
        <w:jc w:val="both"/>
      </w:pPr>
      <w:r w:rsidRPr="0063040A">
        <w:t xml:space="preserve">1) письмова заява особи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D979EB" w:rsidRPr="0063040A" w:rsidRDefault="00D979EB" w:rsidP="00D979EB">
      <w:pPr>
        <w:ind w:firstLine="720"/>
        <w:jc w:val="both"/>
      </w:pPr>
      <w:r w:rsidRPr="0063040A">
        <w:t xml:space="preserve">2) копія паспорта громадянина України; </w:t>
      </w:r>
    </w:p>
    <w:p w:rsidR="00D979EB" w:rsidRPr="0063040A" w:rsidRDefault="00D979EB" w:rsidP="00D979EB">
      <w:pPr>
        <w:ind w:firstLine="720"/>
        <w:jc w:val="both"/>
      </w:pPr>
      <w:r w:rsidRPr="0063040A">
        <w:t xml:space="preserve">3) копія (копії) документа (документів) про освіту; </w:t>
      </w:r>
    </w:p>
    <w:p w:rsidR="00D979EB" w:rsidRPr="0063040A" w:rsidRDefault="00D979EB" w:rsidP="00D979EB">
      <w:pPr>
        <w:ind w:firstLine="720"/>
        <w:jc w:val="both"/>
      </w:pPr>
      <w:r w:rsidRPr="0063040A">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63040A">
          <w:t>40 мм</w:t>
        </w:r>
      </w:smartTag>
      <w:r w:rsidRPr="0063040A">
        <w:t xml:space="preserve">; </w:t>
      </w:r>
    </w:p>
    <w:p w:rsidR="00D979EB" w:rsidRPr="0063040A" w:rsidRDefault="00D979EB" w:rsidP="00D979EB">
      <w:pPr>
        <w:ind w:firstLine="720"/>
        <w:jc w:val="both"/>
      </w:pPr>
      <w:r w:rsidRPr="0063040A">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D979EB" w:rsidRPr="0063040A" w:rsidRDefault="00D979EB" w:rsidP="00D979EB">
      <w:pPr>
        <w:ind w:firstLine="720"/>
        <w:jc w:val="both"/>
      </w:pPr>
      <w:r w:rsidRPr="0063040A">
        <w:t xml:space="preserve">6) копія трудової книжки (за наявності); </w:t>
      </w:r>
    </w:p>
    <w:p w:rsidR="00D979EB" w:rsidRPr="0063040A" w:rsidRDefault="00D979EB" w:rsidP="00D979EB">
      <w:pPr>
        <w:ind w:firstLine="720"/>
        <w:jc w:val="both"/>
      </w:pPr>
      <w:r w:rsidRPr="0063040A">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D979EB" w:rsidRPr="0063040A" w:rsidRDefault="00D979EB" w:rsidP="00D979EB">
      <w:pPr>
        <w:ind w:firstLine="720"/>
        <w:jc w:val="both"/>
      </w:pPr>
      <w:r w:rsidRPr="0063040A">
        <w:t xml:space="preserve">8) довідка про проходження попереднього, періодичного та позачергового психіатричних оглядів, у тому числі на предмет вживання психоактивних речовин (форма № 100-2/о); </w:t>
      </w:r>
    </w:p>
    <w:p w:rsidR="00D979EB" w:rsidRPr="0063040A" w:rsidRDefault="00D979EB" w:rsidP="00D979EB">
      <w:pPr>
        <w:ind w:firstLine="720"/>
        <w:jc w:val="both"/>
      </w:pPr>
      <w:r w:rsidRPr="0063040A">
        <w:t xml:space="preserve">або за старим зразком: </w:t>
      </w:r>
    </w:p>
    <w:p w:rsidR="00D979EB" w:rsidRPr="0063040A" w:rsidRDefault="00D979EB" w:rsidP="00D979EB">
      <w:pPr>
        <w:ind w:firstLine="720"/>
        <w:jc w:val="both"/>
      </w:pPr>
      <w:r w:rsidRPr="0063040A">
        <w:t>- сертифікат про проходження наркологічного огляду (форма № 140/о);</w:t>
      </w:r>
    </w:p>
    <w:p w:rsidR="00D979EB" w:rsidRPr="0063040A" w:rsidRDefault="00D979EB" w:rsidP="00D979EB">
      <w:pPr>
        <w:ind w:firstLine="720"/>
        <w:jc w:val="both"/>
      </w:pPr>
      <w:r w:rsidRPr="0063040A">
        <w:t>- сертифікат про проходження обов’язкових попередніх та періодичного психіатричних оглядів (форма № 122-2/0);</w:t>
      </w:r>
    </w:p>
    <w:p w:rsidR="00D979EB" w:rsidRPr="0063040A" w:rsidRDefault="00D979EB" w:rsidP="00D979EB">
      <w:pPr>
        <w:ind w:firstLine="720"/>
        <w:jc w:val="both"/>
      </w:pPr>
      <w:r w:rsidRPr="0063040A">
        <w:t xml:space="preserve">9) копія військового квитка або іншого військово-облікового документу. </w:t>
      </w:r>
    </w:p>
    <w:p w:rsidR="00D979EB" w:rsidRPr="0063040A" w:rsidRDefault="00D979EB" w:rsidP="00D979EB">
      <w:pPr>
        <w:ind w:firstLine="720"/>
        <w:jc w:val="both"/>
      </w:pPr>
      <w:r w:rsidRPr="0063040A">
        <w:t>У відповідності до вимог Закону України «Про забезпечення функціонування української мови як державної» для засвідчення рівня володіння державною мовою кандидат подає документ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державний сертифікат про рівень володіння державною мовою, що видається Національною комісією зі стандартів державної мови відповідно до вказаного Закону.</w:t>
      </w:r>
    </w:p>
    <w:p w:rsidR="00D979EB" w:rsidRPr="0063040A" w:rsidRDefault="00D979EB" w:rsidP="00D979EB">
      <w:pPr>
        <w:ind w:firstLine="720"/>
        <w:jc w:val="both"/>
      </w:pPr>
      <w:r w:rsidRPr="0063040A">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в Управлінні паспорт громадянина України. </w:t>
      </w:r>
    </w:p>
    <w:p w:rsidR="00D979EB" w:rsidRPr="0063040A" w:rsidRDefault="00D979EB" w:rsidP="00D979EB">
      <w:pPr>
        <w:ind w:firstLine="720"/>
        <w:jc w:val="both"/>
      </w:pPr>
      <w:r w:rsidRPr="0063040A">
        <w:t xml:space="preserve">Документи приймаються з </w:t>
      </w:r>
      <w:r>
        <w:t>11</w:t>
      </w:r>
      <w:r w:rsidRPr="0063040A">
        <w:t xml:space="preserve"> </w:t>
      </w:r>
      <w:r>
        <w:t>квітня</w:t>
      </w:r>
      <w:r w:rsidRPr="0063040A">
        <w:t xml:space="preserve"> 2024 року до 17 години 00 хвилин </w:t>
      </w:r>
      <w:r>
        <w:t>15 </w:t>
      </w:r>
      <w:r w:rsidRPr="0063040A">
        <w:t> </w:t>
      </w:r>
      <w:r>
        <w:t>квітня</w:t>
      </w:r>
      <w:r w:rsidRPr="0063040A">
        <w:t xml:space="preserve"> 2024 року за адресою: Львівська область, Львівський район, с. Малехів, вул. Лесі Українки, 51.</w:t>
      </w:r>
    </w:p>
    <w:p w:rsidR="00D979EB" w:rsidRPr="0063040A" w:rsidRDefault="00D979EB" w:rsidP="00D979EB">
      <w:pPr>
        <w:ind w:firstLine="720"/>
        <w:jc w:val="both"/>
      </w:pPr>
      <w:r w:rsidRPr="0063040A">
        <w:t xml:space="preserve">На командира </w:t>
      </w:r>
      <w:r>
        <w:t xml:space="preserve">3 </w:t>
      </w:r>
      <w:r w:rsidRPr="0063040A">
        <w:t xml:space="preserve">відділення </w:t>
      </w:r>
      <w:r w:rsidR="006F5BD5">
        <w:t>4</w:t>
      </w:r>
      <w:r w:rsidRPr="0063040A">
        <w:t xml:space="preserve"> взводу охорони 1 підрозділу охорони</w:t>
      </w:r>
      <w:r w:rsidRPr="0063040A">
        <w:rPr>
          <w:b/>
        </w:rPr>
        <w:t xml:space="preserve"> </w:t>
      </w:r>
      <w:r w:rsidRPr="0063040A">
        <w:t>Управління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9806C1" w:rsidRDefault="009806C1" w:rsidP="00D979EB">
      <w:pPr>
        <w:ind w:firstLine="720"/>
        <w:jc w:val="both"/>
        <w:rPr>
          <w:b/>
        </w:rPr>
      </w:pPr>
    </w:p>
    <w:p w:rsidR="009806C1" w:rsidRDefault="009806C1" w:rsidP="00D979EB">
      <w:pPr>
        <w:ind w:firstLine="720"/>
        <w:jc w:val="both"/>
        <w:rPr>
          <w:b/>
        </w:rPr>
      </w:pPr>
    </w:p>
    <w:p w:rsidR="009806C1" w:rsidRDefault="009806C1" w:rsidP="00D979EB">
      <w:pPr>
        <w:ind w:firstLine="720"/>
        <w:jc w:val="both"/>
        <w:rPr>
          <w:b/>
        </w:rPr>
      </w:pPr>
    </w:p>
    <w:p w:rsidR="00D979EB" w:rsidRPr="0063040A" w:rsidRDefault="00D979EB" w:rsidP="00D979EB">
      <w:pPr>
        <w:ind w:firstLine="720"/>
        <w:jc w:val="both"/>
        <w:rPr>
          <w:b/>
        </w:rPr>
      </w:pPr>
      <w:r w:rsidRPr="0063040A">
        <w:rPr>
          <w:b/>
        </w:rPr>
        <w:t xml:space="preserve">6. Місце, дата та час початку проведення конкурсу: </w:t>
      </w:r>
    </w:p>
    <w:p w:rsidR="00D979EB" w:rsidRPr="0063040A" w:rsidRDefault="00D979EB" w:rsidP="00D979EB">
      <w:pPr>
        <w:ind w:firstLine="720"/>
        <w:jc w:val="both"/>
      </w:pPr>
      <w:r w:rsidRPr="0063040A">
        <w:t xml:space="preserve">Львівська область, Львівський район, с. Малехів, вул. Лесі Українки, 51, територіальне управління Служби судової охорони у Львівській області, </w:t>
      </w:r>
      <w:r>
        <w:t>19</w:t>
      </w:r>
      <w:r w:rsidRPr="0063040A">
        <w:t> </w:t>
      </w:r>
      <w:r>
        <w:t>квітня</w:t>
      </w:r>
      <w:r w:rsidRPr="0063040A">
        <w:t xml:space="preserve"> 2024 року о 08.30.</w:t>
      </w:r>
    </w:p>
    <w:p w:rsidR="00D979EB" w:rsidRPr="0063040A" w:rsidRDefault="00D979EB" w:rsidP="00D979EB">
      <w:pPr>
        <w:ind w:firstLine="720"/>
        <w:jc w:val="both"/>
        <w:rPr>
          <w:sz w:val="16"/>
          <w:szCs w:val="16"/>
        </w:rPr>
      </w:pPr>
    </w:p>
    <w:p w:rsidR="00D979EB" w:rsidRPr="0063040A" w:rsidRDefault="00D979EB" w:rsidP="00D979EB">
      <w:pPr>
        <w:ind w:firstLine="720"/>
        <w:jc w:val="both"/>
        <w:rPr>
          <w:b/>
        </w:rPr>
      </w:pPr>
      <w:r w:rsidRPr="0063040A">
        <w:rPr>
          <w:b/>
        </w:rPr>
        <w:t>7. Прізвище, ім’я та по батькові, номер телефону та адреса електронної пошти особи, яка надає додаткову інформацію з питань проведення конкурсу:</w:t>
      </w:r>
    </w:p>
    <w:p w:rsidR="00D979EB" w:rsidRPr="0063040A" w:rsidRDefault="00D979EB" w:rsidP="00D979EB">
      <w:pPr>
        <w:ind w:firstLine="720"/>
        <w:jc w:val="both"/>
        <w:rPr>
          <w:sz w:val="16"/>
          <w:szCs w:val="16"/>
        </w:rPr>
      </w:pPr>
    </w:p>
    <w:p w:rsidR="001A391A" w:rsidRPr="007A4589" w:rsidRDefault="001A391A" w:rsidP="001A391A">
      <w:pPr>
        <w:ind w:firstLine="567"/>
        <w:jc w:val="both"/>
      </w:pPr>
      <w:r>
        <w:t>Колодій Вікторія Віленівна</w:t>
      </w:r>
      <w:r w:rsidRPr="007A4589">
        <w:t>, (097)5293642, inbox.lv@sso.gov.ua.</w:t>
      </w:r>
    </w:p>
    <w:p w:rsidR="00D979EB" w:rsidRPr="0063040A" w:rsidRDefault="00D979EB" w:rsidP="00D979EB">
      <w:pPr>
        <w:ind w:firstLine="720"/>
        <w:jc w:val="both"/>
        <w:rPr>
          <w:sz w:val="16"/>
          <w:szCs w:val="16"/>
        </w:rPr>
      </w:pPr>
    </w:p>
    <w:p w:rsidR="00D979EB" w:rsidRPr="0063040A" w:rsidRDefault="00D979EB" w:rsidP="00D979EB">
      <w:pPr>
        <w:ind w:left="5812" w:hanging="2693"/>
        <w:jc w:val="both"/>
        <w:rPr>
          <w:b/>
        </w:rPr>
      </w:pPr>
      <w:r w:rsidRPr="0063040A">
        <w:rPr>
          <w:b/>
        </w:rPr>
        <w:t>Кваліфікаційні вимоги.</w:t>
      </w:r>
    </w:p>
    <w:p w:rsidR="00D979EB" w:rsidRPr="0063040A" w:rsidRDefault="00D979EB" w:rsidP="00D979EB">
      <w:pPr>
        <w:ind w:left="5812"/>
        <w:jc w:val="both"/>
        <w:rPr>
          <w:sz w:val="16"/>
          <w:szCs w:val="16"/>
        </w:rPr>
      </w:pPr>
    </w:p>
    <w:tbl>
      <w:tblPr>
        <w:tblStyle w:val="a4"/>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095"/>
      </w:tblGrid>
      <w:tr w:rsidR="00D979EB" w:rsidRPr="0063040A" w:rsidTr="00D979EB">
        <w:tc>
          <w:tcPr>
            <w:tcW w:w="3828" w:type="dxa"/>
          </w:tcPr>
          <w:p w:rsidR="00D979EB" w:rsidRPr="0063040A" w:rsidRDefault="00D979EB" w:rsidP="00D979EB">
            <w:pPr>
              <w:jc w:val="both"/>
            </w:pPr>
            <w:r w:rsidRPr="0063040A">
              <w:t>1. Освіта</w:t>
            </w:r>
          </w:p>
        </w:tc>
        <w:tc>
          <w:tcPr>
            <w:tcW w:w="6095" w:type="dxa"/>
          </w:tcPr>
          <w:p w:rsidR="00D979EB" w:rsidRPr="0063040A" w:rsidRDefault="00D979EB" w:rsidP="00D979EB">
            <w:pPr>
              <w:jc w:val="both"/>
            </w:pPr>
            <w:r w:rsidRPr="0063040A">
              <w:t>повна загальна середня.</w:t>
            </w:r>
          </w:p>
        </w:tc>
      </w:tr>
      <w:tr w:rsidR="00D979EB" w:rsidRPr="0063040A" w:rsidTr="00D979EB">
        <w:tc>
          <w:tcPr>
            <w:tcW w:w="3828" w:type="dxa"/>
          </w:tcPr>
          <w:p w:rsidR="00D979EB" w:rsidRPr="0063040A" w:rsidRDefault="00D979EB" w:rsidP="00D979EB">
            <w:pPr>
              <w:jc w:val="both"/>
            </w:pPr>
          </w:p>
        </w:tc>
        <w:tc>
          <w:tcPr>
            <w:tcW w:w="6095" w:type="dxa"/>
          </w:tcPr>
          <w:p w:rsidR="00D979EB" w:rsidRPr="0063040A" w:rsidRDefault="00D979EB" w:rsidP="00D979EB">
            <w:pPr>
              <w:jc w:val="both"/>
            </w:pPr>
          </w:p>
        </w:tc>
      </w:tr>
      <w:tr w:rsidR="00D979EB" w:rsidRPr="0063040A" w:rsidTr="00D979EB">
        <w:tc>
          <w:tcPr>
            <w:tcW w:w="3828" w:type="dxa"/>
          </w:tcPr>
          <w:p w:rsidR="00D979EB" w:rsidRPr="0063040A" w:rsidRDefault="00D979EB" w:rsidP="00D979EB">
            <w:pPr>
              <w:jc w:val="both"/>
            </w:pPr>
            <w:r w:rsidRPr="0063040A">
              <w:t>2. Досвід роботи</w:t>
            </w:r>
          </w:p>
        </w:tc>
        <w:tc>
          <w:tcPr>
            <w:tcW w:w="6095" w:type="dxa"/>
          </w:tcPr>
          <w:p w:rsidR="00D979EB" w:rsidRPr="0063040A" w:rsidRDefault="00D979EB" w:rsidP="00D979EB">
            <w:pPr>
              <w:jc w:val="both"/>
            </w:pPr>
            <w:r w:rsidRPr="0063040A">
              <w:t>в державних органах влади, органах системи правосуддя, правоохоронних органах чи військових формуваннях – не менше ніж один рік.</w:t>
            </w:r>
          </w:p>
        </w:tc>
      </w:tr>
    </w:tbl>
    <w:p w:rsidR="00D979EB" w:rsidRPr="0063040A" w:rsidRDefault="00D979EB" w:rsidP="00D979EB">
      <w:pPr>
        <w:ind w:left="4395"/>
        <w:jc w:val="both"/>
        <w:rPr>
          <w:sz w:val="16"/>
          <w:szCs w:val="16"/>
        </w:rPr>
      </w:pPr>
    </w:p>
    <w:p w:rsidR="00D979EB" w:rsidRPr="0063040A" w:rsidRDefault="00D979EB" w:rsidP="00D979EB">
      <w:pPr>
        <w:ind w:left="-142" w:firstLine="142"/>
        <w:jc w:val="center"/>
        <w:rPr>
          <w:b/>
        </w:rPr>
      </w:pPr>
      <w:r w:rsidRPr="0063040A">
        <w:rPr>
          <w:b/>
        </w:rPr>
        <w:t>Вимоги до компетентності.</w:t>
      </w:r>
    </w:p>
    <w:p w:rsidR="00D979EB" w:rsidRPr="0063040A" w:rsidRDefault="00D979EB" w:rsidP="00D979EB">
      <w:pPr>
        <w:ind w:left="-142" w:firstLine="142"/>
        <w:jc w:val="center"/>
        <w:rPr>
          <w:b/>
          <w:sz w:val="16"/>
          <w:szCs w:val="16"/>
        </w:rPr>
      </w:pPr>
    </w:p>
    <w:tbl>
      <w:tblPr>
        <w:tblStyle w:val="a4"/>
        <w:tblW w:w="9917"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6090"/>
      </w:tblGrid>
      <w:tr w:rsidR="00D979EB" w:rsidRPr="0063040A" w:rsidTr="00D979EB">
        <w:tc>
          <w:tcPr>
            <w:tcW w:w="3827" w:type="dxa"/>
          </w:tcPr>
          <w:p w:rsidR="00D979EB" w:rsidRPr="0063040A" w:rsidRDefault="00D979EB" w:rsidP="00D979EB">
            <w:pPr>
              <w:jc w:val="both"/>
            </w:pPr>
            <w:r w:rsidRPr="0063040A">
              <w:t xml:space="preserve">1. Наявність лідерських </w:t>
            </w:r>
          </w:p>
          <w:p w:rsidR="00D979EB" w:rsidRPr="0063040A" w:rsidRDefault="00D979EB" w:rsidP="00D979EB">
            <w:pPr>
              <w:jc w:val="both"/>
            </w:pPr>
            <w:r w:rsidRPr="0063040A">
              <w:t>якостей</w:t>
            </w:r>
          </w:p>
        </w:tc>
        <w:tc>
          <w:tcPr>
            <w:tcW w:w="6090" w:type="dxa"/>
          </w:tcPr>
          <w:p w:rsidR="00D979EB" w:rsidRPr="0063040A" w:rsidRDefault="00D979EB" w:rsidP="00D979EB">
            <w:pPr>
              <w:jc w:val="both"/>
            </w:pPr>
            <w:r w:rsidRPr="0063040A">
              <w:t>організація роботи та контроль;</w:t>
            </w:r>
          </w:p>
          <w:p w:rsidR="00D979EB" w:rsidRPr="0063040A" w:rsidRDefault="00D979EB" w:rsidP="00D979EB">
            <w:pPr>
              <w:jc w:val="both"/>
            </w:pPr>
            <w:r w:rsidRPr="0063040A">
              <w:t>управління людськими ресурсами;</w:t>
            </w:r>
          </w:p>
          <w:p w:rsidR="00D979EB" w:rsidRPr="0063040A" w:rsidRDefault="00D979EB" w:rsidP="00D979EB">
            <w:pPr>
              <w:jc w:val="both"/>
            </w:pPr>
            <w:r w:rsidRPr="0063040A">
              <w:t>вміння мотивувати підлеглих;</w:t>
            </w:r>
          </w:p>
          <w:p w:rsidR="00D979EB" w:rsidRPr="0063040A" w:rsidRDefault="00D979EB" w:rsidP="00D979EB">
            <w:pPr>
              <w:jc w:val="both"/>
            </w:pPr>
            <w:r w:rsidRPr="0063040A">
              <w:t>багатофункціональність;</w:t>
            </w:r>
          </w:p>
          <w:p w:rsidR="00D979EB" w:rsidRPr="0063040A" w:rsidRDefault="00D979EB" w:rsidP="00D979EB">
            <w:pPr>
              <w:jc w:val="both"/>
            </w:pPr>
            <w:r w:rsidRPr="0063040A">
              <w:t>досягнення кінцевих результатів.</w:t>
            </w:r>
          </w:p>
        </w:tc>
      </w:tr>
      <w:tr w:rsidR="00D979EB" w:rsidRPr="0063040A" w:rsidTr="00D979EB">
        <w:tc>
          <w:tcPr>
            <w:tcW w:w="3827" w:type="dxa"/>
          </w:tcPr>
          <w:p w:rsidR="00D979EB" w:rsidRPr="0063040A" w:rsidRDefault="00D979EB" w:rsidP="00D979EB">
            <w:pPr>
              <w:jc w:val="both"/>
              <w:rPr>
                <w:sz w:val="16"/>
                <w:szCs w:val="16"/>
              </w:rPr>
            </w:pPr>
          </w:p>
        </w:tc>
        <w:tc>
          <w:tcPr>
            <w:tcW w:w="6090" w:type="dxa"/>
          </w:tcPr>
          <w:p w:rsidR="00D979EB" w:rsidRPr="0063040A" w:rsidRDefault="00D979EB" w:rsidP="00D979EB">
            <w:pPr>
              <w:jc w:val="both"/>
              <w:rPr>
                <w:sz w:val="16"/>
                <w:szCs w:val="16"/>
              </w:rPr>
            </w:pPr>
          </w:p>
        </w:tc>
      </w:tr>
      <w:tr w:rsidR="00D979EB" w:rsidRPr="0063040A" w:rsidTr="00D979EB">
        <w:tc>
          <w:tcPr>
            <w:tcW w:w="3827" w:type="dxa"/>
          </w:tcPr>
          <w:p w:rsidR="00D979EB" w:rsidRPr="0063040A" w:rsidRDefault="00D979EB" w:rsidP="00D979EB">
            <w:pPr>
              <w:jc w:val="both"/>
            </w:pPr>
            <w:r w:rsidRPr="0063040A">
              <w:t xml:space="preserve">2. Вміння працювати </w:t>
            </w:r>
          </w:p>
          <w:p w:rsidR="00D979EB" w:rsidRPr="0063040A" w:rsidRDefault="00D979EB" w:rsidP="00D979EB">
            <w:pPr>
              <w:jc w:val="both"/>
            </w:pPr>
            <w:r w:rsidRPr="0063040A">
              <w:t>в колективі</w:t>
            </w:r>
          </w:p>
        </w:tc>
        <w:tc>
          <w:tcPr>
            <w:tcW w:w="6090" w:type="dxa"/>
          </w:tcPr>
          <w:p w:rsidR="00D979EB" w:rsidRPr="0063040A" w:rsidRDefault="00D979EB" w:rsidP="00D979EB">
            <w:pPr>
              <w:jc w:val="both"/>
            </w:pPr>
            <w:r w:rsidRPr="0063040A">
              <w:t>щирість та відкритість;</w:t>
            </w:r>
          </w:p>
          <w:p w:rsidR="00D979EB" w:rsidRPr="0063040A" w:rsidRDefault="00D979EB" w:rsidP="00D979EB">
            <w:pPr>
              <w:jc w:val="both"/>
            </w:pPr>
            <w:r w:rsidRPr="0063040A">
              <w:t>орієнтація на досягнення ефективного результату діяльності підрозділу;</w:t>
            </w:r>
          </w:p>
          <w:p w:rsidR="00D979EB" w:rsidRPr="0063040A" w:rsidRDefault="00D979EB" w:rsidP="00D979EB">
            <w:pPr>
              <w:jc w:val="both"/>
            </w:pPr>
            <w:r w:rsidRPr="0063040A">
              <w:t>рівне ставлення та повага до колег.</w:t>
            </w:r>
          </w:p>
        </w:tc>
      </w:tr>
      <w:tr w:rsidR="00D979EB" w:rsidRPr="0063040A" w:rsidTr="00D979EB">
        <w:tc>
          <w:tcPr>
            <w:tcW w:w="3827" w:type="dxa"/>
          </w:tcPr>
          <w:p w:rsidR="00D979EB" w:rsidRPr="0063040A" w:rsidRDefault="00D979EB" w:rsidP="00D979EB">
            <w:pPr>
              <w:jc w:val="both"/>
              <w:rPr>
                <w:sz w:val="16"/>
              </w:rPr>
            </w:pPr>
          </w:p>
        </w:tc>
        <w:tc>
          <w:tcPr>
            <w:tcW w:w="6090" w:type="dxa"/>
          </w:tcPr>
          <w:p w:rsidR="00D979EB" w:rsidRPr="0063040A" w:rsidRDefault="00D979EB" w:rsidP="00D979EB">
            <w:pPr>
              <w:jc w:val="both"/>
              <w:rPr>
                <w:sz w:val="16"/>
              </w:rPr>
            </w:pPr>
          </w:p>
        </w:tc>
      </w:tr>
      <w:tr w:rsidR="00D979EB" w:rsidRPr="0063040A" w:rsidTr="00D979EB">
        <w:tc>
          <w:tcPr>
            <w:tcW w:w="3827" w:type="dxa"/>
          </w:tcPr>
          <w:p w:rsidR="00D979EB" w:rsidRPr="0063040A" w:rsidRDefault="00D979EB" w:rsidP="00D979EB">
            <w:pPr>
              <w:jc w:val="both"/>
            </w:pPr>
            <w:r w:rsidRPr="0063040A">
              <w:t>3. Аналітичні здібності</w:t>
            </w:r>
          </w:p>
        </w:tc>
        <w:tc>
          <w:tcPr>
            <w:tcW w:w="6090" w:type="dxa"/>
          </w:tcPr>
          <w:p w:rsidR="00D979EB" w:rsidRPr="0063040A" w:rsidRDefault="00D979EB" w:rsidP="00D979EB">
            <w:pPr>
              <w:jc w:val="both"/>
            </w:pPr>
            <w:r w:rsidRPr="0063040A">
              <w:t>здатність систематизувати, узагальнювати інформацію;</w:t>
            </w:r>
          </w:p>
          <w:p w:rsidR="00D979EB" w:rsidRPr="0063040A" w:rsidRDefault="00D979EB" w:rsidP="00D979EB">
            <w:pPr>
              <w:jc w:val="both"/>
            </w:pPr>
            <w:r w:rsidRPr="0063040A">
              <w:t>гнучкість.</w:t>
            </w:r>
          </w:p>
        </w:tc>
      </w:tr>
      <w:tr w:rsidR="00D979EB" w:rsidRPr="0063040A" w:rsidTr="00D979EB">
        <w:tc>
          <w:tcPr>
            <w:tcW w:w="3827" w:type="dxa"/>
          </w:tcPr>
          <w:p w:rsidR="00D979EB" w:rsidRPr="0063040A" w:rsidRDefault="00D979EB" w:rsidP="00D979EB">
            <w:pPr>
              <w:jc w:val="both"/>
              <w:rPr>
                <w:sz w:val="16"/>
                <w:szCs w:val="16"/>
              </w:rPr>
            </w:pPr>
          </w:p>
        </w:tc>
        <w:tc>
          <w:tcPr>
            <w:tcW w:w="6090" w:type="dxa"/>
          </w:tcPr>
          <w:p w:rsidR="00D979EB" w:rsidRPr="0063040A" w:rsidRDefault="00D979EB" w:rsidP="00D979EB">
            <w:pPr>
              <w:jc w:val="both"/>
              <w:rPr>
                <w:sz w:val="16"/>
                <w:szCs w:val="16"/>
              </w:rPr>
            </w:pPr>
          </w:p>
        </w:tc>
      </w:tr>
      <w:tr w:rsidR="00D979EB" w:rsidRPr="0063040A" w:rsidTr="00D979EB">
        <w:tc>
          <w:tcPr>
            <w:tcW w:w="3827" w:type="dxa"/>
          </w:tcPr>
          <w:p w:rsidR="00D979EB" w:rsidRPr="0063040A" w:rsidRDefault="00D979EB" w:rsidP="00D979EB">
            <w:pPr>
              <w:jc w:val="both"/>
            </w:pPr>
            <w:r w:rsidRPr="0063040A">
              <w:t>4. Взаємодія з</w:t>
            </w:r>
          </w:p>
          <w:p w:rsidR="00D979EB" w:rsidRPr="0063040A" w:rsidRDefault="00D979EB" w:rsidP="00D979EB">
            <w:pPr>
              <w:jc w:val="both"/>
            </w:pPr>
            <w:r w:rsidRPr="0063040A">
              <w:t xml:space="preserve">територіальними підрозділами  </w:t>
            </w:r>
          </w:p>
        </w:tc>
        <w:tc>
          <w:tcPr>
            <w:tcW w:w="6090" w:type="dxa"/>
          </w:tcPr>
          <w:p w:rsidR="00D979EB" w:rsidRPr="0063040A" w:rsidRDefault="00D979EB" w:rsidP="00D979EB">
            <w:pPr>
              <w:jc w:val="both"/>
            </w:pPr>
            <w:r w:rsidRPr="0063040A">
              <w:t>виконання завдань, визначених територіальним управлінням Служби судової охорони у Львівській області з організації охорони судів, органів та установ системи правосуддя.</w:t>
            </w:r>
          </w:p>
        </w:tc>
      </w:tr>
      <w:tr w:rsidR="00D979EB" w:rsidRPr="0063040A" w:rsidTr="00D979EB">
        <w:tc>
          <w:tcPr>
            <w:tcW w:w="3827" w:type="dxa"/>
          </w:tcPr>
          <w:p w:rsidR="00D979EB" w:rsidRPr="0063040A" w:rsidRDefault="00D979EB" w:rsidP="00D979EB">
            <w:pPr>
              <w:jc w:val="both"/>
              <w:rPr>
                <w:sz w:val="16"/>
                <w:szCs w:val="16"/>
              </w:rPr>
            </w:pPr>
          </w:p>
        </w:tc>
        <w:tc>
          <w:tcPr>
            <w:tcW w:w="6090" w:type="dxa"/>
          </w:tcPr>
          <w:p w:rsidR="00D979EB" w:rsidRPr="0063040A" w:rsidRDefault="00D979EB" w:rsidP="00D979EB">
            <w:pPr>
              <w:jc w:val="both"/>
              <w:rPr>
                <w:sz w:val="16"/>
                <w:szCs w:val="16"/>
              </w:rPr>
            </w:pPr>
          </w:p>
        </w:tc>
      </w:tr>
      <w:tr w:rsidR="00D979EB" w:rsidRPr="0063040A" w:rsidTr="00D979EB">
        <w:tc>
          <w:tcPr>
            <w:tcW w:w="3827" w:type="dxa"/>
          </w:tcPr>
          <w:p w:rsidR="00D979EB" w:rsidRPr="0063040A" w:rsidRDefault="00D979EB" w:rsidP="00D979EB">
            <w:pPr>
              <w:jc w:val="both"/>
            </w:pPr>
            <w:r w:rsidRPr="0063040A">
              <w:t>5. Особистісні компетенції</w:t>
            </w:r>
          </w:p>
        </w:tc>
        <w:tc>
          <w:tcPr>
            <w:tcW w:w="6090" w:type="dxa"/>
          </w:tcPr>
          <w:p w:rsidR="00D979EB" w:rsidRPr="0063040A" w:rsidRDefault="00D979EB" w:rsidP="00D979EB">
            <w:pPr>
              <w:jc w:val="both"/>
            </w:pPr>
            <w:r w:rsidRPr="0063040A">
              <w:t>комунікабельність, принциповість, рішучість та наполегливість під час виконання поставлених завдань;</w:t>
            </w:r>
          </w:p>
          <w:p w:rsidR="00D979EB" w:rsidRPr="0063040A" w:rsidRDefault="00D979EB" w:rsidP="00D979EB">
            <w:pPr>
              <w:jc w:val="both"/>
            </w:pPr>
            <w:r w:rsidRPr="0063040A">
              <w:t>системність;</w:t>
            </w:r>
          </w:p>
          <w:p w:rsidR="00D979EB" w:rsidRPr="0063040A" w:rsidRDefault="00D979EB" w:rsidP="00D979EB">
            <w:pPr>
              <w:jc w:val="both"/>
            </w:pPr>
            <w:r w:rsidRPr="0063040A">
              <w:t>самоорганізація та саморозвиток;</w:t>
            </w:r>
          </w:p>
          <w:p w:rsidR="00D979EB" w:rsidRPr="0063040A" w:rsidRDefault="00D979EB" w:rsidP="00D979EB">
            <w:pPr>
              <w:jc w:val="both"/>
            </w:pPr>
            <w:r w:rsidRPr="0063040A">
              <w:t>політична нейтральність.</w:t>
            </w:r>
          </w:p>
        </w:tc>
      </w:tr>
      <w:tr w:rsidR="00D979EB" w:rsidRPr="0063040A" w:rsidTr="00D979EB">
        <w:tc>
          <w:tcPr>
            <w:tcW w:w="3827" w:type="dxa"/>
          </w:tcPr>
          <w:p w:rsidR="00D979EB" w:rsidRPr="0063040A" w:rsidRDefault="00D979EB" w:rsidP="00D979EB">
            <w:pPr>
              <w:jc w:val="both"/>
              <w:rPr>
                <w:sz w:val="16"/>
                <w:szCs w:val="16"/>
              </w:rPr>
            </w:pPr>
          </w:p>
        </w:tc>
        <w:tc>
          <w:tcPr>
            <w:tcW w:w="6090" w:type="dxa"/>
          </w:tcPr>
          <w:p w:rsidR="00D979EB" w:rsidRPr="0063040A" w:rsidRDefault="00D979EB" w:rsidP="00D979EB">
            <w:pPr>
              <w:jc w:val="both"/>
              <w:rPr>
                <w:sz w:val="16"/>
                <w:szCs w:val="16"/>
              </w:rPr>
            </w:pPr>
          </w:p>
        </w:tc>
      </w:tr>
      <w:tr w:rsidR="00D979EB" w:rsidRPr="0063040A" w:rsidTr="00D979EB">
        <w:tc>
          <w:tcPr>
            <w:tcW w:w="3827" w:type="dxa"/>
          </w:tcPr>
          <w:p w:rsidR="00D979EB" w:rsidRPr="0063040A" w:rsidRDefault="00D979EB" w:rsidP="00D979EB">
            <w:pPr>
              <w:jc w:val="both"/>
            </w:pPr>
            <w:r w:rsidRPr="0063040A">
              <w:t>6. Забезпечення охорони</w:t>
            </w:r>
          </w:p>
          <w:p w:rsidR="00D979EB" w:rsidRPr="0063040A" w:rsidRDefault="00D979EB" w:rsidP="00D979EB">
            <w:pPr>
              <w:jc w:val="both"/>
            </w:pPr>
            <w:r w:rsidRPr="0063040A">
              <w:t>об’єктів системи правосуддя</w:t>
            </w:r>
          </w:p>
        </w:tc>
        <w:tc>
          <w:tcPr>
            <w:tcW w:w="6090" w:type="dxa"/>
          </w:tcPr>
          <w:p w:rsidR="00D979EB" w:rsidRPr="0063040A" w:rsidRDefault="00D979EB" w:rsidP="00D979EB">
            <w:pPr>
              <w:ind w:left="-96" w:hanging="11"/>
              <w:jc w:val="both"/>
            </w:pPr>
            <w:r w:rsidRPr="0063040A">
              <w:t>знання законодавства, яке регулює діяльність судових та правоохоронних органів;</w:t>
            </w:r>
          </w:p>
          <w:p w:rsidR="00D979EB" w:rsidRPr="0063040A" w:rsidRDefault="00D979EB" w:rsidP="00D979EB">
            <w:pPr>
              <w:ind w:left="-96" w:hanging="11"/>
              <w:jc w:val="both"/>
            </w:pPr>
            <w:r w:rsidRPr="0063040A">
              <w:t xml:space="preserve">знання системи правоохоронних органів, розмежування їх компетенції, порядок </w:t>
            </w:r>
            <w:r w:rsidRPr="0063040A">
              <w:lastRenderedPageBreak/>
              <w:t>забезпечення їх співпраці.</w:t>
            </w:r>
          </w:p>
        </w:tc>
      </w:tr>
      <w:tr w:rsidR="00D979EB" w:rsidRPr="0063040A" w:rsidTr="00D979EB">
        <w:tc>
          <w:tcPr>
            <w:tcW w:w="3827" w:type="dxa"/>
          </w:tcPr>
          <w:p w:rsidR="00D979EB" w:rsidRPr="0063040A" w:rsidRDefault="00D979EB" w:rsidP="00D979EB">
            <w:pPr>
              <w:jc w:val="both"/>
              <w:rPr>
                <w:sz w:val="16"/>
                <w:szCs w:val="16"/>
              </w:rPr>
            </w:pPr>
          </w:p>
        </w:tc>
        <w:tc>
          <w:tcPr>
            <w:tcW w:w="6090" w:type="dxa"/>
          </w:tcPr>
          <w:p w:rsidR="00D979EB" w:rsidRPr="0063040A" w:rsidRDefault="00D979EB" w:rsidP="00D979EB">
            <w:pPr>
              <w:ind w:left="-96" w:hanging="11"/>
              <w:jc w:val="both"/>
              <w:rPr>
                <w:sz w:val="16"/>
                <w:szCs w:val="16"/>
              </w:rPr>
            </w:pPr>
          </w:p>
        </w:tc>
      </w:tr>
      <w:tr w:rsidR="00D979EB" w:rsidRPr="0063040A" w:rsidTr="00D979EB">
        <w:tc>
          <w:tcPr>
            <w:tcW w:w="3827" w:type="dxa"/>
          </w:tcPr>
          <w:p w:rsidR="00D979EB" w:rsidRPr="0063040A" w:rsidRDefault="00D979EB" w:rsidP="00D979EB">
            <w:pPr>
              <w:jc w:val="both"/>
            </w:pPr>
            <w:r w:rsidRPr="0063040A">
              <w:t>7. Робота з інформацією</w:t>
            </w:r>
          </w:p>
        </w:tc>
        <w:tc>
          <w:tcPr>
            <w:tcW w:w="6090" w:type="dxa"/>
          </w:tcPr>
          <w:p w:rsidR="00D979EB" w:rsidRPr="0063040A" w:rsidRDefault="00D979EB" w:rsidP="00D979EB">
            <w:pPr>
              <w:ind w:left="-96" w:hanging="11"/>
              <w:jc w:val="both"/>
            </w:pPr>
            <w:r w:rsidRPr="0063040A">
              <w:t>знання основ законодавства про інформацію.</w:t>
            </w:r>
          </w:p>
        </w:tc>
      </w:tr>
    </w:tbl>
    <w:p w:rsidR="00D979EB" w:rsidRPr="0063040A" w:rsidRDefault="00D979EB" w:rsidP="00D979EB">
      <w:pPr>
        <w:ind w:left="4536" w:hanging="4536"/>
        <w:jc w:val="both"/>
        <w:rPr>
          <w:sz w:val="16"/>
          <w:szCs w:val="16"/>
        </w:rPr>
      </w:pPr>
    </w:p>
    <w:p w:rsidR="00D979EB" w:rsidRPr="0063040A" w:rsidRDefault="00D979EB" w:rsidP="00D979EB">
      <w:pPr>
        <w:ind w:left="-142" w:firstLine="142"/>
        <w:jc w:val="center"/>
        <w:rPr>
          <w:b/>
        </w:rPr>
      </w:pPr>
      <w:r w:rsidRPr="0063040A">
        <w:rPr>
          <w:b/>
        </w:rPr>
        <w:t>Професійні знання</w:t>
      </w:r>
    </w:p>
    <w:p w:rsidR="00D979EB" w:rsidRPr="0063040A" w:rsidRDefault="00D979EB" w:rsidP="00D979EB">
      <w:pPr>
        <w:ind w:left="-142" w:firstLine="142"/>
        <w:jc w:val="center"/>
        <w:rPr>
          <w:b/>
          <w:sz w:val="16"/>
          <w:szCs w:val="16"/>
        </w:rPr>
      </w:pPr>
    </w:p>
    <w:tbl>
      <w:tblPr>
        <w:tblStyle w:val="a4"/>
        <w:tblW w:w="9917"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6090"/>
      </w:tblGrid>
      <w:tr w:rsidR="00D979EB" w:rsidRPr="0063040A" w:rsidTr="00D979EB">
        <w:tc>
          <w:tcPr>
            <w:tcW w:w="3827" w:type="dxa"/>
          </w:tcPr>
          <w:p w:rsidR="00D979EB" w:rsidRPr="0063040A" w:rsidRDefault="00D979EB" w:rsidP="00D979EB">
            <w:pPr>
              <w:jc w:val="both"/>
            </w:pPr>
            <w:r w:rsidRPr="0063040A">
              <w:t>1. Знання законодавства</w:t>
            </w:r>
          </w:p>
        </w:tc>
        <w:tc>
          <w:tcPr>
            <w:tcW w:w="6090" w:type="dxa"/>
          </w:tcPr>
          <w:p w:rsidR="00D979EB" w:rsidRPr="0063040A" w:rsidRDefault="00D979EB" w:rsidP="00D979EB">
            <w:pPr>
              <w:ind w:left="-96" w:hanging="11"/>
              <w:jc w:val="both"/>
            </w:pPr>
            <w:r w:rsidRPr="0063040A">
              <w:t>знання Конституції України, законів України «Про судоустрій і статус суддів», «Про Національну поліцію», «Про запобігання корупції».</w:t>
            </w:r>
          </w:p>
        </w:tc>
      </w:tr>
      <w:tr w:rsidR="00D979EB" w:rsidRPr="0063040A" w:rsidTr="00D979EB">
        <w:tc>
          <w:tcPr>
            <w:tcW w:w="3827" w:type="dxa"/>
          </w:tcPr>
          <w:p w:rsidR="00D979EB" w:rsidRPr="0063040A" w:rsidRDefault="00D979EB" w:rsidP="00D979EB">
            <w:pPr>
              <w:ind w:left="-142" w:firstLine="142"/>
              <w:jc w:val="both"/>
            </w:pPr>
            <w:r w:rsidRPr="0063040A">
              <w:t>2. Знання спеціального</w:t>
            </w:r>
          </w:p>
          <w:p w:rsidR="00D979EB" w:rsidRPr="0063040A" w:rsidRDefault="00D979EB" w:rsidP="00D979EB">
            <w:pPr>
              <w:jc w:val="both"/>
            </w:pPr>
            <w:r w:rsidRPr="0063040A">
              <w:t>законодавства</w:t>
            </w:r>
          </w:p>
        </w:tc>
        <w:tc>
          <w:tcPr>
            <w:tcW w:w="6090" w:type="dxa"/>
          </w:tcPr>
          <w:p w:rsidR="00D979EB" w:rsidRPr="0063040A" w:rsidRDefault="00D979EB" w:rsidP="00D979EB">
            <w:pPr>
              <w:ind w:left="-96" w:hanging="11"/>
              <w:jc w:val="both"/>
            </w:pPr>
            <w:r w:rsidRPr="0063040A">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D979EB" w:rsidRPr="0063040A" w:rsidRDefault="00D979EB" w:rsidP="00D979EB">
            <w:pPr>
              <w:ind w:left="-96" w:hanging="11"/>
              <w:jc w:val="both"/>
            </w:pPr>
            <w:r w:rsidRPr="0063040A">
              <w:t>законів України «Про Вищу раду правосуддя», «Про звернення громадян», «Про доступ до публічної інформації», «Про захист персональних даних», «Про статус народного депутата»; нормативних актів органів виконавчої влади з питань службової діяльності підрозділу, рішень Вищої ради правосуддя, наказів Державної судової адміністрації України з питань організаційного забезпечення діяльності Служби судової охорони.</w:t>
            </w:r>
          </w:p>
        </w:tc>
      </w:tr>
    </w:tbl>
    <w:p w:rsidR="00D979EB" w:rsidRPr="0063040A" w:rsidRDefault="00D979EB" w:rsidP="00D979EB">
      <w:pPr>
        <w:ind w:left="-142" w:firstLine="142"/>
        <w:jc w:val="both"/>
        <w:rPr>
          <w:sz w:val="16"/>
          <w:szCs w:val="16"/>
        </w:rPr>
      </w:pPr>
    </w:p>
    <w:p w:rsidR="00D979EB" w:rsidRPr="0063040A" w:rsidRDefault="00D979EB" w:rsidP="00D979EB">
      <w:pPr>
        <w:spacing w:line="228" w:lineRule="auto"/>
        <w:ind w:firstLine="567"/>
        <w:jc w:val="both"/>
        <w:rPr>
          <w:sz w:val="24"/>
          <w:szCs w:val="24"/>
        </w:rPr>
      </w:pPr>
      <w:r w:rsidRPr="0063040A">
        <w:rPr>
          <w:sz w:val="24"/>
          <w:szCs w:val="24"/>
        </w:rPr>
        <w:t>*Вимоги щодо відповідного рівня володіння державною мовою особами, визначеними статтею 9 Закону України «Про забезпечення функціонування української мови як державної», встановлює Національна комісія зі стандартів державної мови.</w:t>
      </w:r>
    </w:p>
    <w:p w:rsidR="00D979EB" w:rsidRPr="0063040A" w:rsidRDefault="00D979EB" w:rsidP="00D979EB">
      <w:pPr>
        <w:spacing w:line="228" w:lineRule="auto"/>
        <w:ind w:firstLine="567"/>
        <w:jc w:val="both"/>
        <w:rPr>
          <w:sz w:val="24"/>
          <w:szCs w:val="24"/>
        </w:rPr>
      </w:pPr>
      <w:r w:rsidRPr="0063040A">
        <w:rPr>
          <w:sz w:val="24"/>
          <w:szCs w:val="24"/>
        </w:rPr>
        <w:t>Рівень володіння державною мовою особами, визначеними пунктами 1,3,4,7,9,9</w:t>
      </w:r>
      <w:r w:rsidRPr="0063040A">
        <w:rPr>
          <w:sz w:val="24"/>
          <w:szCs w:val="24"/>
          <w:vertAlign w:val="superscript"/>
        </w:rPr>
        <w:t>1</w:t>
      </w:r>
      <w:r w:rsidRPr="0063040A">
        <w:rPr>
          <w:sz w:val="24"/>
          <w:szCs w:val="24"/>
        </w:rPr>
        <w:t>,10,13 частини першої статті 9 цього Закону, засвідчується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D979EB" w:rsidRPr="0063040A" w:rsidRDefault="00D979EB" w:rsidP="00D979EB">
      <w:pPr>
        <w:spacing w:line="228" w:lineRule="auto"/>
        <w:ind w:firstLine="567"/>
        <w:jc w:val="both"/>
        <w:rPr>
          <w:sz w:val="24"/>
          <w:szCs w:val="24"/>
        </w:rPr>
      </w:pPr>
      <w:r w:rsidRPr="0063040A">
        <w:rPr>
          <w:sz w:val="24"/>
          <w:szCs w:val="24"/>
        </w:rPr>
        <w:t>Рівень володіння державною мовою особами, визначеними пунктами 2,5,6,8,11,12, 14-16 частини першої статті 9 цього Закону,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D979EB" w:rsidRPr="0063040A" w:rsidRDefault="00D979EB" w:rsidP="00D979EB">
      <w:pPr>
        <w:spacing w:line="228" w:lineRule="auto"/>
        <w:ind w:firstLine="567"/>
        <w:jc w:val="both"/>
        <w:rPr>
          <w:sz w:val="24"/>
          <w:szCs w:val="24"/>
        </w:rPr>
      </w:pPr>
      <w:r w:rsidRPr="0063040A">
        <w:rPr>
          <w:sz w:val="24"/>
          <w:szCs w:val="24"/>
        </w:rPr>
        <w:t>**У відповідності до роз’яснення Національного агентства з питань запобігання корупції від 07.03.2022 № 4 щодо застосування окремих положень Закону України «Про запобігання корупції» стосовно заходів фінансового контролю в умовах воєнного стану (подання декларації, повідомлення про суттєві зміни в майновому стані, повідомлення про відкриття валютного рахунка в установі банку-нерезидента, проведення перевірок), фізичні особи подають документи, подання яких вимагається відповідно до норм чинного законодавства в документальній та/або електронній формі, протягом трьох місяців після припинення чи скасування воєнного стану або стану війни за весь період обов’язку подати документи (Закон України від 03.03.2022 № 2115-ІХ).</w:t>
      </w:r>
    </w:p>
    <w:p w:rsidR="00D979EB" w:rsidRDefault="00D979EB" w:rsidP="00D144AC">
      <w:pPr>
        <w:ind w:left="5812"/>
        <w:rPr>
          <w:b/>
        </w:rPr>
      </w:pPr>
    </w:p>
    <w:p w:rsidR="00D979EB" w:rsidRDefault="00D979EB" w:rsidP="00D144AC">
      <w:pPr>
        <w:ind w:left="5812"/>
        <w:rPr>
          <w:b/>
        </w:rPr>
      </w:pPr>
    </w:p>
    <w:p w:rsidR="009806C1" w:rsidRDefault="009806C1" w:rsidP="00D144AC">
      <w:pPr>
        <w:ind w:left="5812"/>
        <w:rPr>
          <w:b/>
        </w:rPr>
      </w:pPr>
    </w:p>
    <w:p w:rsidR="009806C1" w:rsidRDefault="009806C1" w:rsidP="00D144AC">
      <w:pPr>
        <w:ind w:left="5812"/>
        <w:rPr>
          <w:b/>
        </w:rPr>
      </w:pPr>
    </w:p>
    <w:p w:rsidR="009806C1" w:rsidRDefault="009806C1" w:rsidP="00D144AC">
      <w:pPr>
        <w:ind w:left="5812"/>
        <w:rPr>
          <w:b/>
        </w:rPr>
      </w:pPr>
    </w:p>
    <w:p w:rsidR="009806C1" w:rsidRDefault="009806C1" w:rsidP="00D144AC">
      <w:pPr>
        <w:ind w:left="5812"/>
        <w:rPr>
          <w:b/>
        </w:rPr>
      </w:pPr>
    </w:p>
    <w:p w:rsidR="009806C1" w:rsidRDefault="009806C1" w:rsidP="00D144AC">
      <w:pPr>
        <w:ind w:left="5812"/>
        <w:rPr>
          <w:b/>
        </w:rPr>
      </w:pPr>
    </w:p>
    <w:p w:rsidR="00D144AC" w:rsidRPr="006C10BE" w:rsidRDefault="00D144AC" w:rsidP="00D144AC">
      <w:pPr>
        <w:ind w:left="5812"/>
        <w:rPr>
          <w:b/>
        </w:rPr>
      </w:pPr>
      <w:r w:rsidRPr="001A391A">
        <w:t>ЗАТВЕРДЖЕНО</w:t>
      </w:r>
    </w:p>
    <w:p w:rsidR="00D144AC" w:rsidRPr="006C10BE" w:rsidRDefault="00D144AC" w:rsidP="00D144AC">
      <w:pPr>
        <w:ind w:left="5812"/>
      </w:pPr>
      <w:r w:rsidRPr="006C10BE">
        <w:t xml:space="preserve">Наказ територіального управління Служби судової охорони у Львівській області </w:t>
      </w:r>
    </w:p>
    <w:p w:rsidR="002A6056" w:rsidRPr="007A4589" w:rsidRDefault="002A6056" w:rsidP="002A6056">
      <w:pPr>
        <w:ind w:left="5812"/>
      </w:pPr>
      <w:r w:rsidRPr="007A4589">
        <w:t>від</w:t>
      </w:r>
      <w:r>
        <w:t xml:space="preserve"> 11</w:t>
      </w:r>
      <w:r w:rsidRPr="007A4589">
        <w:t>.0</w:t>
      </w:r>
      <w:r>
        <w:t>4</w:t>
      </w:r>
      <w:r w:rsidRPr="007A4589">
        <w:t xml:space="preserve">.2024 № </w:t>
      </w:r>
      <w:r>
        <w:t>152</w:t>
      </w:r>
    </w:p>
    <w:p w:rsidR="00D144AC" w:rsidRPr="006C10BE" w:rsidRDefault="00D144AC" w:rsidP="00D144AC">
      <w:pPr>
        <w:ind w:left="5812"/>
        <w:rPr>
          <w:sz w:val="10"/>
          <w:szCs w:val="10"/>
        </w:rPr>
      </w:pPr>
    </w:p>
    <w:p w:rsidR="00D144AC" w:rsidRPr="006C10BE" w:rsidRDefault="00D144AC" w:rsidP="00D144AC">
      <w:pPr>
        <w:jc w:val="center"/>
        <w:rPr>
          <w:b/>
        </w:rPr>
      </w:pPr>
      <w:r w:rsidRPr="006C10BE">
        <w:rPr>
          <w:b/>
        </w:rPr>
        <w:t>УМОВИ</w:t>
      </w:r>
    </w:p>
    <w:p w:rsidR="00E57E72" w:rsidRPr="006C10BE" w:rsidRDefault="00D144AC" w:rsidP="00D144AC">
      <w:pPr>
        <w:jc w:val="center"/>
        <w:rPr>
          <w:b/>
        </w:rPr>
      </w:pPr>
      <w:r w:rsidRPr="006C10BE">
        <w:rPr>
          <w:b/>
        </w:rPr>
        <w:t xml:space="preserve">проведення конкурсу на зайняття вакантної посади </w:t>
      </w:r>
      <w:r w:rsidR="00E57E72" w:rsidRPr="006C10BE">
        <w:rPr>
          <w:b/>
        </w:rPr>
        <w:t xml:space="preserve">контролера І категорії </w:t>
      </w:r>
    </w:p>
    <w:p w:rsidR="00D144AC" w:rsidRPr="006C10BE" w:rsidRDefault="006E4F9A" w:rsidP="00D144AC">
      <w:pPr>
        <w:jc w:val="center"/>
        <w:rPr>
          <w:b/>
        </w:rPr>
      </w:pPr>
      <w:r>
        <w:rPr>
          <w:b/>
        </w:rPr>
        <w:t>4</w:t>
      </w:r>
      <w:r w:rsidR="00E57E72" w:rsidRPr="006C10BE">
        <w:rPr>
          <w:b/>
        </w:rPr>
        <w:t xml:space="preserve"> відділення </w:t>
      </w:r>
      <w:r w:rsidR="00E14AC8">
        <w:rPr>
          <w:b/>
        </w:rPr>
        <w:t>3</w:t>
      </w:r>
      <w:r w:rsidR="00E57E72" w:rsidRPr="006C10BE">
        <w:rPr>
          <w:b/>
        </w:rPr>
        <w:t xml:space="preserve"> взводу охорони 1 підрозділу охорони </w:t>
      </w:r>
      <w:r w:rsidR="00D144AC" w:rsidRPr="006C10BE">
        <w:rPr>
          <w:b/>
        </w:rPr>
        <w:t>територіального управління Служби судової охорони у Львівській області</w:t>
      </w:r>
    </w:p>
    <w:p w:rsidR="00D144AC" w:rsidRPr="006C10BE" w:rsidRDefault="00D144AC" w:rsidP="00D144AC">
      <w:pPr>
        <w:jc w:val="center"/>
        <w:rPr>
          <w:b/>
        </w:rPr>
      </w:pPr>
      <w:r w:rsidRPr="006C10BE">
        <w:rPr>
          <w:b/>
        </w:rPr>
        <w:t>(</w:t>
      </w:r>
      <w:r w:rsidR="00E57E72" w:rsidRPr="006C10BE">
        <w:rPr>
          <w:b/>
        </w:rPr>
        <w:t xml:space="preserve">з обслуговування </w:t>
      </w:r>
      <w:r w:rsidR="007C29C6">
        <w:rPr>
          <w:b/>
        </w:rPr>
        <w:t>Залізничного районного</w:t>
      </w:r>
      <w:r w:rsidR="00E57E72" w:rsidRPr="006C10BE">
        <w:rPr>
          <w:b/>
        </w:rPr>
        <w:t xml:space="preserve"> суду</w:t>
      </w:r>
      <w:r w:rsidRPr="006C10BE">
        <w:rPr>
          <w:b/>
        </w:rPr>
        <w:t xml:space="preserve">) </w:t>
      </w:r>
    </w:p>
    <w:p w:rsidR="00D144AC" w:rsidRPr="006C10BE" w:rsidRDefault="00D144AC" w:rsidP="00D144AC">
      <w:pPr>
        <w:jc w:val="center"/>
        <w:rPr>
          <w:b/>
        </w:rPr>
      </w:pPr>
      <w:r w:rsidRPr="006C10BE">
        <w:rPr>
          <w:b/>
        </w:rPr>
        <w:t>(1 посада)</w:t>
      </w:r>
    </w:p>
    <w:p w:rsidR="00D144AC" w:rsidRPr="00B51B5A" w:rsidRDefault="00D144AC" w:rsidP="00D144AC">
      <w:pPr>
        <w:jc w:val="center"/>
        <w:rPr>
          <w:b/>
          <w:sz w:val="8"/>
          <w:szCs w:val="10"/>
        </w:rPr>
      </w:pPr>
    </w:p>
    <w:p w:rsidR="00D144AC" w:rsidRPr="006C10BE" w:rsidRDefault="00D144AC" w:rsidP="00D144AC">
      <w:pPr>
        <w:ind w:firstLine="720"/>
        <w:jc w:val="both"/>
        <w:rPr>
          <w:b/>
        </w:rPr>
      </w:pPr>
      <w:r w:rsidRPr="006C10BE">
        <w:rPr>
          <w:b/>
        </w:rPr>
        <w:t xml:space="preserve">1. Загальні вимоги до кандидатів на посаду </w:t>
      </w:r>
      <w:bookmarkStart w:id="1" w:name="_Hlk155180572"/>
      <w:r w:rsidRPr="006C10BE">
        <w:rPr>
          <w:b/>
        </w:rPr>
        <w:t xml:space="preserve">контролера </w:t>
      </w:r>
      <w:bookmarkEnd w:id="1"/>
      <w:r w:rsidRPr="006C10BE">
        <w:rPr>
          <w:b/>
        </w:rPr>
        <w:t xml:space="preserve">І категорії </w:t>
      </w:r>
      <w:r w:rsidR="007C29C6">
        <w:rPr>
          <w:b/>
        </w:rPr>
        <w:t>4</w:t>
      </w:r>
      <w:r w:rsidRPr="006C10BE">
        <w:rPr>
          <w:b/>
        </w:rPr>
        <w:t xml:space="preserve"> відділення </w:t>
      </w:r>
      <w:r w:rsidR="007C29C6">
        <w:rPr>
          <w:b/>
        </w:rPr>
        <w:t>3</w:t>
      </w:r>
      <w:r w:rsidRPr="006C10BE">
        <w:rPr>
          <w:b/>
        </w:rPr>
        <w:t xml:space="preserve"> взводу охорони 1 підрозділу охорони територіального управління Служби судової охорони у Львівській області (далі – Управління):</w:t>
      </w:r>
    </w:p>
    <w:p w:rsidR="00D144AC" w:rsidRPr="006C10BE" w:rsidRDefault="00D144AC" w:rsidP="00D144AC">
      <w:pPr>
        <w:ind w:firstLine="720"/>
        <w:jc w:val="both"/>
      </w:pPr>
      <w:r w:rsidRPr="006C10BE">
        <w:t>1) відповідати загальним вимогам до кандидатів на службу (частина 1 ст. 163 Закону України «Про судоустрій і статус суддів»);</w:t>
      </w:r>
    </w:p>
    <w:p w:rsidR="00D144AC" w:rsidRPr="006C10BE" w:rsidRDefault="00D144AC" w:rsidP="00D144AC">
      <w:pPr>
        <w:ind w:firstLine="720"/>
        <w:jc w:val="both"/>
      </w:pPr>
      <w:r w:rsidRPr="006C10BE">
        <w:t>2) вільне володіння державною мовою відповідно до вимог Закону України «Про забезпечення функціонування української мови як державної»*.</w:t>
      </w:r>
    </w:p>
    <w:p w:rsidR="00E92BC5" w:rsidRPr="00B51B5A" w:rsidRDefault="00E92BC5" w:rsidP="00D144AC">
      <w:pPr>
        <w:ind w:firstLine="720"/>
        <w:jc w:val="both"/>
        <w:rPr>
          <w:b/>
          <w:sz w:val="4"/>
        </w:rPr>
      </w:pPr>
    </w:p>
    <w:p w:rsidR="00D144AC" w:rsidRPr="006C10BE" w:rsidRDefault="00D144AC" w:rsidP="00D144AC">
      <w:pPr>
        <w:ind w:firstLine="720"/>
        <w:jc w:val="both"/>
        <w:rPr>
          <w:b/>
        </w:rPr>
      </w:pPr>
      <w:r w:rsidRPr="006C10BE">
        <w:rPr>
          <w:b/>
        </w:rPr>
        <w:t xml:space="preserve">2. Основні повноваження </w:t>
      </w:r>
      <w:r w:rsidR="00286287" w:rsidRPr="006C10BE">
        <w:rPr>
          <w:b/>
        </w:rPr>
        <w:t xml:space="preserve">контролера І категорії </w:t>
      </w:r>
      <w:r w:rsidR="003F15C8">
        <w:rPr>
          <w:b/>
        </w:rPr>
        <w:t>4</w:t>
      </w:r>
      <w:r w:rsidR="00286287" w:rsidRPr="006C10BE">
        <w:rPr>
          <w:b/>
        </w:rPr>
        <w:t xml:space="preserve"> відділення </w:t>
      </w:r>
      <w:r w:rsidR="003F15C8">
        <w:rPr>
          <w:b/>
        </w:rPr>
        <w:t>3</w:t>
      </w:r>
      <w:r w:rsidR="00286287" w:rsidRPr="006C10BE">
        <w:rPr>
          <w:b/>
        </w:rPr>
        <w:t xml:space="preserve"> взводу охорони 1 підрозділу охорони</w:t>
      </w:r>
      <w:r w:rsidRPr="006C10BE">
        <w:rPr>
          <w:b/>
        </w:rPr>
        <w:t xml:space="preserve"> Управління:</w:t>
      </w:r>
    </w:p>
    <w:p w:rsidR="00D144AC" w:rsidRPr="006C10BE" w:rsidRDefault="00D144AC" w:rsidP="00D144AC">
      <w:pPr>
        <w:ind w:firstLine="720"/>
        <w:jc w:val="both"/>
      </w:pPr>
      <w:r w:rsidRPr="006C10BE">
        <w:t xml:space="preserve">1) </w:t>
      </w:r>
      <w:r w:rsidRPr="006C10BE">
        <w:rPr>
          <w:lang w:eastAsia="uk-UA" w:bidi="uk-UA"/>
        </w:rPr>
        <w:t>здійснює завдання по забезпеченню охорони судів, органів та установ системи правосуддя</w:t>
      </w:r>
      <w:r w:rsidRPr="006C10BE">
        <w:t>;</w:t>
      </w:r>
    </w:p>
    <w:p w:rsidR="00D144AC" w:rsidRPr="006C10BE" w:rsidRDefault="00D144AC" w:rsidP="00D144AC">
      <w:pPr>
        <w:ind w:firstLine="720"/>
        <w:jc w:val="both"/>
      </w:pPr>
      <w:r w:rsidRPr="006C10BE">
        <w:t xml:space="preserve">2) </w:t>
      </w:r>
      <w:r w:rsidRPr="006C10BE">
        <w:rPr>
          <w:lang w:eastAsia="uk-UA" w:bidi="uk-UA"/>
        </w:rPr>
        <w:t>забезпечує пропуск осіб до будинків (приміщень) судів, органів та установ системи правосуддя та на їх територію транспортних засобів</w:t>
      </w:r>
      <w:r w:rsidRPr="006C10BE">
        <w:t>;</w:t>
      </w:r>
    </w:p>
    <w:p w:rsidR="00D144AC" w:rsidRPr="006C10BE" w:rsidRDefault="00D144AC" w:rsidP="00D144AC">
      <w:pPr>
        <w:ind w:firstLine="720"/>
        <w:jc w:val="both"/>
      </w:pPr>
      <w:r w:rsidRPr="006C10BE">
        <w:t xml:space="preserve">3) </w:t>
      </w:r>
      <w:r w:rsidRPr="006C10BE">
        <w:rPr>
          <w:lang w:eastAsia="uk-UA" w:bidi="uk-UA"/>
        </w:rPr>
        <w:t>забезпечує підтримання та реагує на порушення громадського порядку під час розгляду справ судом, вживає заходів для припинення проявів неповаги до суду</w:t>
      </w:r>
      <w:r w:rsidRPr="006C10BE">
        <w:t>;</w:t>
      </w:r>
    </w:p>
    <w:p w:rsidR="00D144AC" w:rsidRPr="006C10BE" w:rsidRDefault="00D144AC" w:rsidP="00D144AC">
      <w:pPr>
        <w:ind w:firstLine="720"/>
        <w:jc w:val="both"/>
      </w:pPr>
      <w:r w:rsidRPr="006C10BE">
        <w:t xml:space="preserve">4) </w:t>
      </w:r>
      <w:r w:rsidRPr="006C10BE">
        <w:rPr>
          <w:lang w:eastAsia="uk-UA" w:bidi="uk-UA"/>
        </w:rPr>
        <w:t>вживає заходи з охорони, забезпечення недоторканності та цілісності приміщень судів, органів й установ системи правосуддя, недоторканності та цілісності розташованого в таких приміщеннях майна, запобігання, недопущення чи припинення протиправних дій щодо нього.</w:t>
      </w:r>
      <w:r w:rsidRPr="006C10BE">
        <w:t xml:space="preserve"> </w:t>
      </w:r>
    </w:p>
    <w:p w:rsidR="00D144AC" w:rsidRPr="006C10BE" w:rsidRDefault="00D144AC" w:rsidP="00D144AC">
      <w:pPr>
        <w:jc w:val="both"/>
        <w:rPr>
          <w:sz w:val="10"/>
          <w:szCs w:val="10"/>
        </w:rPr>
      </w:pPr>
    </w:p>
    <w:p w:rsidR="00D144AC" w:rsidRPr="006C10BE" w:rsidRDefault="00D144AC" w:rsidP="00D144AC">
      <w:pPr>
        <w:ind w:left="5812" w:hanging="5092"/>
        <w:jc w:val="both"/>
        <w:rPr>
          <w:b/>
        </w:rPr>
      </w:pPr>
      <w:r w:rsidRPr="006C10BE">
        <w:rPr>
          <w:b/>
        </w:rPr>
        <w:t>3. Умови оплати праці:</w:t>
      </w:r>
    </w:p>
    <w:p w:rsidR="00D144AC" w:rsidRPr="006C10BE" w:rsidRDefault="00D144AC" w:rsidP="00D144AC">
      <w:pPr>
        <w:ind w:firstLine="720"/>
        <w:jc w:val="both"/>
      </w:pPr>
      <w:r w:rsidRPr="006C10BE">
        <w:t>1) посадовий оклад – 3260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D144AC" w:rsidRPr="006C10BE" w:rsidRDefault="00D144AC" w:rsidP="00D144AC">
      <w:pPr>
        <w:ind w:firstLine="720"/>
        <w:jc w:val="both"/>
      </w:pPr>
      <w:r w:rsidRPr="006C10BE">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rsidR="00D144AC" w:rsidRPr="00B56A4E" w:rsidRDefault="00D144AC" w:rsidP="00D144AC">
      <w:pPr>
        <w:ind w:firstLine="720"/>
        <w:jc w:val="both"/>
        <w:rPr>
          <w:sz w:val="4"/>
          <w:szCs w:val="16"/>
        </w:rPr>
      </w:pPr>
    </w:p>
    <w:p w:rsidR="00D144AC" w:rsidRPr="006C10BE" w:rsidRDefault="00D144AC" w:rsidP="00D144AC">
      <w:pPr>
        <w:ind w:firstLine="720"/>
        <w:jc w:val="both"/>
        <w:rPr>
          <w:b/>
        </w:rPr>
      </w:pPr>
      <w:r w:rsidRPr="006C10BE">
        <w:rPr>
          <w:b/>
        </w:rPr>
        <w:t>4. Інформація про строковість чи безстроковість призначення на посаду:</w:t>
      </w:r>
    </w:p>
    <w:p w:rsidR="00D144AC" w:rsidRPr="006C10BE" w:rsidRDefault="00D144AC" w:rsidP="00D144AC">
      <w:pPr>
        <w:ind w:firstLine="720"/>
        <w:jc w:val="both"/>
      </w:pPr>
      <w:r w:rsidRPr="006C10BE">
        <w:t xml:space="preserve">безстроково. </w:t>
      </w:r>
    </w:p>
    <w:p w:rsidR="00D144AC" w:rsidRPr="006C10BE" w:rsidRDefault="00D144AC" w:rsidP="00D144AC">
      <w:pPr>
        <w:ind w:firstLine="720"/>
        <w:jc w:val="both"/>
        <w:rPr>
          <w:b/>
        </w:rPr>
      </w:pPr>
      <w:r w:rsidRPr="006C10BE">
        <w:rPr>
          <w:b/>
        </w:rPr>
        <w:t>5. Перелік документів, необхідних для участі в конкурсі, та строк їх подання:</w:t>
      </w:r>
    </w:p>
    <w:p w:rsidR="00D144AC" w:rsidRPr="006C10BE" w:rsidRDefault="00D144AC" w:rsidP="00D144AC">
      <w:pPr>
        <w:ind w:firstLine="720"/>
        <w:jc w:val="both"/>
      </w:pPr>
      <w:r w:rsidRPr="006C10BE">
        <w:lastRenderedPageBreak/>
        <w:t xml:space="preserve">1) письмова заява особи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D144AC" w:rsidRPr="006C10BE" w:rsidRDefault="00D144AC" w:rsidP="00D144AC">
      <w:pPr>
        <w:ind w:firstLine="720"/>
        <w:jc w:val="both"/>
      </w:pPr>
      <w:r w:rsidRPr="006C10BE">
        <w:t xml:space="preserve">2) копія паспорта громадянина України; </w:t>
      </w:r>
    </w:p>
    <w:p w:rsidR="00D144AC" w:rsidRPr="006C10BE" w:rsidRDefault="00D144AC" w:rsidP="00D144AC">
      <w:pPr>
        <w:ind w:firstLine="720"/>
        <w:jc w:val="both"/>
      </w:pPr>
      <w:r w:rsidRPr="006C10BE">
        <w:t xml:space="preserve">3) копія (копії) документа (документів) про освіту; </w:t>
      </w:r>
    </w:p>
    <w:p w:rsidR="00D144AC" w:rsidRPr="006C10BE" w:rsidRDefault="00D144AC" w:rsidP="00D144AC">
      <w:pPr>
        <w:ind w:firstLine="720"/>
        <w:jc w:val="both"/>
      </w:pPr>
      <w:r w:rsidRPr="006C10BE">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6C10BE">
          <w:t>40 мм</w:t>
        </w:r>
      </w:smartTag>
      <w:r w:rsidRPr="006C10BE">
        <w:t xml:space="preserve">; </w:t>
      </w:r>
    </w:p>
    <w:p w:rsidR="00D144AC" w:rsidRPr="006C10BE" w:rsidRDefault="00D144AC" w:rsidP="00D144AC">
      <w:pPr>
        <w:ind w:firstLine="720"/>
        <w:jc w:val="both"/>
      </w:pPr>
      <w:r w:rsidRPr="006C10BE">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D144AC" w:rsidRPr="006C10BE" w:rsidRDefault="00D144AC" w:rsidP="00D144AC">
      <w:pPr>
        <w:ind w:firstLine="720"/>
        <w:jc w:val="both"/>
      </w:pPr>
      <w:r w:rsidRPr="006C10BE">
        <w:t xml:space="preserve">6) копія трудової книжки (за наявності); </w:t>
      </w:r>
    </w:p>
    <w:p w:rsidR="00D144AC" w:rsidRPr="006C10BE" w:rsidRDefault="00D144AC" w:rsidP="00D144AC">
      <w:pPr>
        <w:ind w:firstLine="720"/>
        <w:jc w:val="both"/>
      </w:pPr>
      <w:r w:rsidRPr="006C10BE">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D144AC" w:rsidRPr="006C10BE" w:rsidRDefault="00D144AC" w:rsidP="00D144AC">
      <w:pPr>
        <w:ind w:firstLine="720"/>
        <w:jc w:val="both"/>
      </w:pPr>
      <w:r w:rsidRPr="006C10BE">
        <w:t xml:space="preserve">8) довідка про проходження попереднього, періодичного та позачергового психіатричних оглядів, у тому числі на предмет вживання психоактивних речовин (форма № 100-2/о); </w:t>
      </w:r>
    </w:p>
    <w:p w:rsidR="00D144AC" w:rsidRPr="006C10BE" w:rsidRDefault="00D144AC" w:rsidP="00D144AC">
      <w:pPr>
        <w:ind w:firstLine="720"/>
        <w:jc w:val="both"/>
      </w:pPr>
      <w:r w:rsidRPr="006C10BE">
        <w:t xml:space="preserve">або за старим зразком: </w:t>
      </w:r>
    </w:p>
    <w:p w:rsidR="00D144AC" w:rsidRPr="006C10BE" w:rsidRDefault="00D144AC" w:rsidP="00D144AC">
      <w:pPr>
        <w:ind w:firstLine="720"/>
        <w:jc w:val="both"/>
      </w:pPr>
      <w:r w:rsidRPr="006C10BE">
        <w:t>- сертифікат про проходження наркологічного огляду (форма № 140/о);</w:t>
      </w:r>
    </w:p>
    <w:p w:rsidR="00D144AC" w:rsidRPr="006C10BE" w:rsidRDefault="00D144AC" w:rsidP="00D144AC">
      <w:pPr>
        <w:ind w:firstLine="720"/>
        <w:jc w:val="both"/>
      </w:pPr>
      <w:r w:rsidRPr="006C10BE">
        <w:t>- сертифікат про проходження обов’язкових попередніх та періодичного психіатричних оглядів (форма № 122-2/0);</w:t>
      </w:r>
    </w:p>
    <w:p w:rsidR="00D144AC" w:rsidRPr="006C10BE" w:rsidRDefault="00D144AC" w:rsidP="00D144AC">
      <w:pPr>
        <w:ind w:firstLine="720"/>
        <w:jc w:val="both"/>
      </w:pPr>
      <w:r w:rsidRPr="006C10BE">
        <w:t xml:space="preserve">9) копія військового квитка або іншого військово-облікового документу. </w:t>
      </w:r>
    </w:p>
    <w:p w:rsidR="00D144AC" w:rsidRPr="006C10BE" w:rsidRDefault="00D144AC" w:rsidP="00D144AC">
      <w:pPr>
        <w:ind w:firstLine="720"/>
        <w:jc w:val="both"/>
      </w:pPr>
      <w:r w:rsidRPr="006C10BE">
        <w:t>У відповідності до вимог Закону України «Про забезпечення функціонування української мови як державної» для засвідчення рівня володіння державною мовою кандидат подає документ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державний сертифікат про рівень володіння державною мовою, що видається Національною комісією зі стандартів державної мови відповідно до вказаного Закону.</w:t>
      </w:r>
    </w:p>
    <w:p w:rsidR="00D144AC" w:rsidRPr="006C10BE" w:rsidRDefault="00D144AC" w:rsidP="00D144AC">
      <w:pPr>
        <w:ind w:firstLine="720"/>
        <w:jc w:val="both"/>
      </w:pPr>
      <w:r w:rsidRPr="006C10BE">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в Управлінні паспорт громадянина України. </w:t>
      </w:r>
    </w:p>
    <w:p w:rsidR="00286287" w:rsidRPr="006C10BE" w:rsidRDefault="00286287" w:rsidP="00286287">
      <w:pPr>
        <w:ind w:firstLine="720"/>
        <w:jc w:val="both"/>
      </w:pPr>
      <w:r w:rsidRPr="006C10BE">
        <w:t xml:space="preserve">Документи приймаються з </w:t>
      </w:r>
      <w:r w:rsidR="003579B3">
        <w:t>11</w:t>
      </w:r>
      <w:r w:rsidRPr="006C10BE">
        <w:t xml:space="preserve"> </w:t>
      </w:r>
      <w:r w:rsidR="00CE6A21">
        <w:t xml:space="preserve">квітня </w:t>
      </w:r>
      <w:r w:rsidRPr="006C10BE">
        <w:t>2024 року до 17 години 00 хвилин 1</w:t>
      </w:r>
      <w:r w:rsidR="0082479F">
        <w:t>5</w:t>
      </w:r>
      <w:r w:rsidRPr="006C10BE">
        <w:t> </w:t>
      </w:r>
      <w:r w:rsidR="0082479F">
        <w:t>квітня</w:t>
      </w:r>
      <w:r w:rsidRPr="006C10BE">
        <w:t xml:space="preserve"> 2024 року за адресою: Львівська область, Львівський район, с. Малехів, вул. Лесі Українки, 51.</w:t>
      </w:r>
    </w:p>
    <w:p w:rsidR="00D144AC" w:rsidRPr="006C10BE" w:rsidRDefault="00286287" w:rsidP="00286287">
      <w:pPr>
        <w:ind w:firstLine="720"/>
        <w:jc w:val="both"/>
      </w:pPr>
      <w:r w:rsidRPr="006C10BE">
        <w:t xml:space="preserve"> </w:t>
      </w:r>
      <w:r w:rsidR="00D144AC" w:rsidRPr="006C10BE">
        <w:t xml:space="preserve">На </w:t>
      </w:r>
      <w:r w:rsidRPr="006C10BE">
        <w:t xml:space="preserve">контролера І категорії </w:t>
      </w:r>
      <w:r w:rsidR="00810060">
        <w:t>4</w:t>
      </w:r>
      <w:r w:rsidRPr="006C10BE">
        <w:t xml:space="preserve"> відділення </w:t>
      </w:r>
      <w:r w:rsidR="00810060">
        <w:t>3</w:t>
      </w:r>
      <w:r w:rsidRPr="006C10BE">
        <w:t xml:space="preserve"> взводу охорони 1 підрозділу охорони</w:t>
      </w:r>
      <w:r w:rsidR="00D144AC" w:rsidRPr="006C10BE">
        <w:t xml:space="preserve"> Управління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D144AC" w:rsidRDefault="00D144AC" w:rsidP="00D144AC">
      <w:pPr>
        <w:ind w:firstLine="720"/>
        <w:jc w:val="both"/>
        <w:rPr>
          <w:sz w:val="16"/>
          <w:szCs w:val="16"/>
        </w:rPr>
      </w:pPr>
    </w:p>
    <w:p w:rsidR="00B56A4E" w:rsidRDefault="00B56A4E" w:rsidP="00D144AC">
      <w:pPr>
        <w:ind w:firstLine="720"/>
        <w:jc w:val="both"/>
        <w:rPr>
          <w:sz w:val="16"/>
          <w:szCs w:val="16"/>
        </w:rPr>
      </w:pPr>
    </w:p>
    <w:p w:rsidR="00B56A4E" w:rsidRDefault="00B56A4E" w:rsidP="00D144AC">
      <w:pPr>
        <w:ind w:firstLine="720"/>
        <w:jc w:val="both"/>
        <w:rPr>
          <w:sz w:val="16"/>
          <w:szCs w:val="16"/>
        </w:rPr>
      </w:pPr>
    </w:p>
    <w:p w:rsidR="00B56A4E" w:rsidRDefault="00B56A4E" w:rsidP="00D144AC">
      <w:pPr>
        <w:ind w:firstLine="720"/>
        <w:jc w:val="both"/>
        <w:rPr>
          <w:sz w:val="16"/>
          <w:szCs w:val="16"/>
        </w:rPr>
      </w:pPr>
    </w:p>
    <w:p w:rsidR="00B56A4E" w:rsidRPr="006C10BE" w:rsidRDefault="00B56A4E" w:rsidP="00D144AC">
      <w:pPr>
        <w:ind w:firstLine="720"/>
        <w:jc w:val="both"/>
        <w:rPr>
          <w:sz w:val="16"/>
          <w:szCs w:val="16"/>
        </w:rPr>
      </w:pPr>
    </w:p>
    <w:p w:rsidR="00D144AC" w:rsidRPr="006C10BE" w:rsidRDefault="00D144AC" w:rsidP="00D144AC">
      <w:pPr>
        <w:ind w:firstLine="720"/>
        <w:jc w:val="both"/>
        <w:rPr>
          <w:b/>
        </w:rPr>
      </w:pPr>
      <w:r w:rsidRPr="006C10BE">
        <w:rPr>
          <w:b/>
        </w:rPr>
        <w:t xml:space="preserve">6. Місце, дата та час початку проведення конкурсу: </w:t>
      </w:r>
    </w:p>
    <w:p w:rsidR="00286287" w:rsidRPr="006C10BE" w:rsidRDefault="00286287" w:rsidP="00286287">
      <w:pPr>
        <w:ind w:firstLine="720"/>
        <w:jc w:val="both"/>
      </w:pPr>
      <w:r w:rsidRPr="006C10BE">
        <w:lastRenderedPageBreak/>
        <w:t>Львівська область, Львівський район, с. Малехів, вул. Лесі Українки, 51, територіальне управління Служби судової охорони у Львівській області, 1</w:t>
      </w:r>
      <w:r w:rsidR="00810060">
        <w:t>9</w:t>
      </w:r>
      <w:r w:rsidRPr="006C10BE">
        <w:t> </w:t>
      </w:r>
      <w:r w:rsidR="00810060">
        <w:t>квітня</w:t>
      </w:r>
      <w:r w:rsidRPr="006C10BE">
        <w:t xml:space="preserve"> 2024 року о 08.30.</w:t>
      </w:r>
    </w:p>
    <w:p w:rsidR="00D144AC" w:rsidRPr="006C10BE" w:rsidRDefault="00D144AC" w:rsidP="00D144AC">
      <w:pPr>
        <w:ind w:firstLine="720"/>
        <w:jc w:val="both"/>
        <w:rPr>
          <w:sz w:val="20"/>
          <w:szCs w:val="20"/>
        </w:rPr>
      </w:pPr>
    </w:p>
    <w:p w:rsidR="00D144AC" w:rsidRPr="006C10BE" w:rsidRDefault="00D144AC" w:rsidP="00D144AC">
      <w:pPr>
        <w:ind w:firstLine="720"/>
        <w:jc w:val="both"/>
        <w:rPr>
          <w:b/>
        </w:rPr>
      </w:pPr>
      <w:r w:rsidRPr="006C10BE">
        <w:rPr>
          <w:b/>
        </w:rPr>
        <w:t>7. Прізвище, ім’я та по батькові, номер телефону та адреса електронної пошти особи, яка надає додаткову інформацію з питань проведення конкурсу:</w:t>
      </w:r>
    </w:p>
    <w:p w:rsidR="00286287" w:rsidRPr="006C10BE" w:rsidRDefault="008D4584" w:rsidP="00286287">
      <w:pPr>
        <w:ind w:firstLine="720"/>
        <w:jc w:val="both"/>
      </w:pPr>
      <w:r>
        <w:t>Колодій Вікторія Віленівна</w:t>
      </w:r>
      <w:r w:rsidR="00286287" w:rsidRPr="006C10BE">
        <w:t>, (097) 5293642, inbox.lv@sso.gov.ua.</w:t>
      </w:r>
    </w:p>
    <w:p w:rsidR="00D144AC" w:rsidRPr="006C10BE" w:rsidRDefault="00D144AC" w:rsidP="00D144AC">
      <w:pPr>
        <w:ind w:firstLine="720"/>
        <w:jc w:val="both"/>
        <w:rPr>
          <w:sz w:val="20"/>
          <w:szCs w:val="20"/>
        </w:rPr>
      </w:pPr>
    </w:p>
    <w:p w:rsidR="00D144AC" w:rsidRPr="006C10BE" w:rsidRDefault="00D144AC" w:rsidP="00D144AC">
      <w:pPr>
        <w:ind w:left="5812" w:hanging="2693"/>
        <w:jc w:val="both"/>
        <w:rPr>
          <w:b/>
        </w:rPr>
      </w:pPr>
      <w:r w:rsidRPr="006C10BE">
        <w:rPr>
          <w:b/>
        </w:rPr>
        <w:t>Кваліфікаційні вимоги.</w:t>
      </w:r>
    </w:p>
    <w:p w:rsidR="00D144AC" w:rsidRPr="006C10BE" w:rsidRDefault="00D144AC" w:rsidP="00D144AC">
      <w:pPr>
        <w:ind w:left="5812"/>
        <w:jc w:val="both"/>
        <w:rPr>
          <w:sz w:val="20"/>
          <w:szCs w:val="20"/>
        </w:rPr>
      </w:pPr>
    </w:p>
    <w:tbl>
      <w:tblPr>
        <w:tblStyle w:val="a4"/>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954"/>
      </w:tblGrid>
      <w:tr w:rsidR="00D144AC" w:rsidRPr="006C10BE" w:rsidTr="00CC48BF">
        <w:tc>
          <w:tcPr>
            <w:tcW w:w="3969" w:type="dxa"/>
          </w:tcPr>
          <w:p w:rsidR="00D144AC" w:rsidRPr="006C10BE" w:rsidRDefault="00D144AC" w:rsidP="00CC48BF">
            <w:pPr>
              <w:jc w:val="both"/>
            </w:pPr>
            <w:r w:rsidRPr="006C10BE">
              <w:t>1. Освіта</w:t>
            </w:r>
          </w:p>
        </w:tc>
        <w:tc>
          <w:tcPr>
            <w:tcW w:w="5954" w:type="dxa"/>
          </w:tcPr>
          <w:p w:rsidR="00D144AC" w:rsidRPr="006C10BE" w:rsidRDefault="00D144AC" w:rsidP="00CC48BF">
            <w:pPr>
              <w:jc w:val="both"/>
            </w:pPr>
            <w:r w:rsidRPr="006C10BE">
              <w:t>повна загальна середня.</w:t>
            </w:r>
          </w:p>
        </w:tc>
      </w:tr>
      <w:tr w:rsidR="00D144AC" w:rsidRPr="006C10BE" w:rsidTr="00CC48BF">
        <w:tc>
          <w:tcPr>
            <w:tcW w:w="3969" w:type="dxa"/>
          </w:tcPr>
          <w:p w:rsidR="00D144AC" w:rsidRPr="006C10BE" w:rsidRDefault="00D144AC" w:rsidP="00CC48BF">
            <w:pPr>
              <w:jc w:val="both"/>
              <w:rPr>
                <w:sz w:val="16"/>
                <w:szCs w:val="16"/>
              </w:rPr>
            </w:pPr>
          </w:p>
        </w:tc>
        <w:tc>
          <w:tcPr>
            <w:tcW w:w="5954" w:type="dxa"/>
          </w:tcPr>
          <w:p w:rsidR="00D144AC" w:rsidRPr="006C10BE" w:rsidRDefault="00D144AC" w:rsidP="00CC48BF">
            <w:pPr>
              <w:jc w:val="both"/>
              <w:rPr>
                <w:sz w:val="16"/>
                <w:szCs w:val="16"/>
              </w:rPr>
            </w:pPr>
          </w:p>
        </w:tc>
      </w:tr>
      <w:tr w:rsidR="00D144AC" w:rsidRPr="006C10BE" w:rsidTr="00CC48BF">
        <w:tc>
          <w:tcPr>
            <w:tcW w:w="3969" w:type="dxa"/>
          </w:tcPr>
          <w:p w:rsidR="00D144AC" w:rsidRPr="006C10BE" w:rsidRDefault="00D144AC" w:rsidP="00CC48BF">
            <w:pPr>
              <w:jc w:val="both"/>
            </w:pPr>
            <w:r w:rsidRPr="006C10BE">
              <w:t>2. Досвід роботи</w:t>
            </w:r>
          </w:p>
        </w:tc>
        <w:tc>
          <w:tcPr>
            <w:tcW w:w="5954" w:type="dxa"/>
          </w:tcPr>
          <w:p w:rsidR="00D144AC" w:rsidRPr="006C10BE" w:rsidRDefault="00D144AC" w:rsidP="00CC48BF">
            <w:pPr>
              <w:jc w:val="both"/>
            </w:pPr>
            <w:r w:rsidRPr="006C10BE">
              <w:t>в державних органах влади, органах системи правосуддя, правоохоронних органах чи військових формуваннях – не менше ніж один рік.</w:t>
            </w:r>
          </w:p>
        </w:tc>
      </w:tr>
    </w:tbl>
    <w:p w:rsidR="00D144AC" w:rsidRPr="006C10BE" w:rsidRDefault="00D144AC" w:rsidP="00D144AC">
      <w:pPr>
        <w:ind w:left="4395"/>
        <w:jc w:val="both"/>
        <w:rPr>
          <w:sz w:val="16"/>
          <w:szCs w:val="16"/>
        </w:rPr>
      </w:pPr>
    </w:p>
    <w:p w:rsidR="00D144AC" w:rsidRPr="006C10BE" w:rsidRDefault="00D144AC" w:rsidP="00D144AC">
      <w:pPr>
        <w:ind w:left="-142" w:firstLine="142"/>
        <w:jc w:val="center"/>
        <w:rPr>
          <w:b/>
        </w:rPr>
      </w:pPr>
      <w:r w:rsidRPr="006C10BE">
        <w:rPr>
          <w:b/>
        </w:rPr>
        <w:t>Вимоги до компетентності.</w:t>
      </w:r>
    </w:p>
    <w:p w:rsidR="00D144AC" w:rsidRPr="006C10BE" w:rsidRDefault="00D144AC" w:rsidP="00D144AC">
      <w:pPr>
        <w:ind w:left="-142" w:firstLine="142"/>
        <w:jc w:val="center"/>
        <w:rPr>
          <w:b/>
          <w:sz w:val="16"/>
          <w:szCs w:val="16"/>
        </w:rPr>
      </w:pPr>
    </w:p>
    <w:tbl>
      <w:tblPr>
        <w:tblStyle w:val="a4"/>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954"/>
      </w:tblGrid>
      <w:tr w:rsidR="00D144AC" w:rsidRPr="006C10BE" w:rsidTr="00CC48BF">
        <w:tc>
          <w:tcPr>
            <w:tcW w:w="3969" w:type="dxa"/>
          </w:tcPr>
          <w:p w:rsidR="00D144AC" w:rsidRPr="006C10BE" w:rsidRDefault="00D144AC" w:rsidP="00CC48BF">
            <w:pPr>
              <w:jc w:val="both"/>
            </w:pPr>
            <w:r w:rsidRPr="006C10BE">
              <w:t>1. Наявність лідерських</w:t>
            </w:r>
          </w:p>
          <w:p w:rsidR="00D144AC" w:rsidRPr="006C10BE" w:rsidRDefault="00D144AC" w:rsidP="00CC48BF">
            <w:pPr>
              <w:jc w:val="both"/>
            </w:pPr>
            <w:r w:rsidRPr="006C10BE">
              <w:t>якостей</w:t>
            </w:r>
          </w:p>
        </w:tc>
        <w:tc>
          <w:tcPr>
            <w:tcW w:w="5954" w:type="dxa"/>
          </w:tcPr>
          <w:p w:rsidR="00D144AC" w:rsidRPr="006C10BE" w:rsidRDefault="00D144AC" w:rsidP="00CC48BF">
            <w:pPr>
              <w:ind w:left="-64" w:hanging="24"/>
              <w:jc w:val="both"/>
            </w:pPr>
            <w:r w:rsidRPr="006C10BE">
              <w:t>організація роботи та контроль;</w:t>
            </w:r>
          </w:p>
          <w:p w:rsidR="00D144AC" w:rsidRPr="006C10BE" w:rsidRDefault="00D144AC" w:rsidP="00CC48BF">
            <w:pPr>
              <w:ind w:left="-64" w:hanging="24"/>
              <w:jc w:val="both"/>
            </w:pPr>
            <w:r w:rsidRPr="006C10BE">
              <w:t>багатофункціональність;</w:t>
            </w:r>
          </w:p>
          <w:p w:rsidR="00D144AC" w:rsidRPr="006C10BE" w:rsidRDefault="00D144AC" w:rsidP="00CC48BF">
            <w:pPr>
              <w:ind w:left="-64" w:hanging="24"/>
              <w:jc w:val="both"/>
            </w:pPr>
            <w:r w:rsidRPr="006C10BE">
              <w:t>досягнення кінцевих результатів.</w:t>
            </w:r>
          </w:p>
          <w:p w:rsidR="00D144AC" w:rsidRPr="00B56A4E" w:rsidRDefault="00D144AC" w:rsidP="00CC48BF">
            <w:pPr>
              <w:ind w:left="-64" w:hanging="24"/>
              <w:jc w:val="both"/>
              <w:rPr>
                <w:sz w:val="12"/>
                <w:szCs w:val="16"/>
              </w:rPr>
            </w:pPr>
          </w:p>
        </w:tc>
      </w:tr>
      <w:tr w:rsidR="00D144AC" w:rsidRPr="006C10BE" w:rsidTr="00CC48BF">
        <w:tc>
          <w:tcPr>
            <w:tcW w:w="3969" w:type="dxa"/>
          </w:tcPr>
          <w:p w:rsidR="00D144AC" w:rsidRPr="006C10BE" w:rsidRDefault="00D144AC" w:rsidP="00CC48BF">
            <w:pPr>
              <w:jc w:val="both"/>
            </w:pPr>
            <w:r w:rsidRPr="006C10BE">
              <w:t xml:space="preserve">2. Вміння працювати </w:t>
            </w:r>
          </w:p>
          <w:p w:rsidR="00D144AC" w:rsidRPr="006C10BE" w:rsidRDefault="00D144AC" w:rsidP="00CC48BF">
            <w:pPr>
              <w:jc w:val="both"/>
            </w:pPr>
            <w:r w:rsidRPr="006C10BE">
              <w:t>в колективі</w:t>
            </w:r>
          </w:p>
        </w:tc>
        <w:tc>
          <w:tcPr>
            <w:tcW w:w="5954" w:type="dxa"/>
          </w:tcPr>
          <w:p w:rsidR="00D144AC" w:rsidRPr="006C10BE" w:rsidRDefault="00D144AC" w:rsidP="00CC48BF">
            <w:pPr>
              <w:ind w:left="-64" w:hanging="24"/>
              <w:jc w:val="both"/>
            </w:pPr>
            <w:r w:rsidRPr="006C10BE">
              <w:t>щирість та відкритість;</w:t>
            </w:r>
          </w:p>
          <w:p w:rsidR="00D144AC" w:rsidRPr="006C10BE" w:rsidRDefault="00D144AC" w:rsidP="00CC48BF">
            <w:pPr>
              <w:ind w:left="-64" w:hanging="24"/>
              <w:jc w:val="both"/>
            </w:pPr>
            <w:r w:rsidRPr="006C10BE">
              <w:t>орієнтація на досягнення ефективного результату діяльності підрозділу;</w:t>
            </w:r>
          </w:p>
          <w:p w:rsidR="00D144AC" w:rsidRPr="006C10BE" w:rsidRDefault="00D144AC" w:rsidP="00CC48BF">
            <w:pPr>
              <w:ind w:left="-64" w:hanging="24"/>
              <w:jc w:val="both"/>
            </w:pPr>
            <w:r w:rsidRPr="006C10BE">
              <w:t>рівне ставлення та повага до колег.</w:t>
            </w:r>
          </w:p>
          <w:p w:rsidR="00D144AC" w:rsidRPr="00B56A4E" w:rsidRDefault="00D144AC" w:rsidP="00CC48BF">
            <w:pPr>
              <w:ind w:left="-64" w:hanging="24"/>
              <w:jc w:val="both"/>
              <w:rPr>
                <w:sz w:val="10"/>
                <w:szCs w:val="16"/>
              </w:rPr>
            </w:pPr>
          </w:p>
        </w:tc>
      </w:tr>
      <w:tr w:rsidR="00D144AC" w:rsidRPr="006C10BE" w:rsidTr="00CC48BF">
        <w:tc>
          <w:tcPr>
            <w:tcW w:w="3969" w:type="dxa"/>
          </w:tcPr>
          <w:p w:rsidR="00D144AC" w:rsidRPr="006C10BE" w:rsidRDefault="00D144AC" w:rsidP="00CC48BF">
            <w:pPr>
              <w:jc w:val="both"/>
            </w:pPr>
            <w:r w:rsidRPr="006C10BE">
              <w:t>3. Аналітичні здібності</w:t>
            </w:r>
          </w:p>
        </w:tc>
        <w:tc>
          <w:tcPr>
            <w:tcW w:w="5954" w:type="dxa"/>
          </w:tcPr>
          <w:p w:rsidR="00D144AC" w:rsidRPr="006C10BE" w:rsidRDefault="00D144AC" w:rsidP="00CC48BF">
            <w:pPr>
              <w:ind w:left="-64" w:hanging="24"/>
              <w:jc w:val="both"/>
            </w:pPr>
            <w:r w:rsidRPr="006C10BE">
              <w:t>здатність систематизувати, узагальнювати інформацію;</w:t>
            </w:r>
          </w:p>
          <w:p w:rsidR="00D144AC" w:rsidRPr="006C10BE" w:rsidRDefault="00D144AC" w:rsidP="00CC48BF">
            <w:pPr>
              <w:ind w:left="-64" w:hanging="24"/>
              <w:jc w:val="both"/>
            </w:pPr>
            <w:r w:rsidRPr="006C10BE">
              <w:t>гнучкість.</w:t>
            </w:r>
          </w:p>
          <w:p w:rsidR="00D144AC" w:rsidRPr="00B56A4E" w:rsidRDefault="00D144AC" w:rsidP="00CC48BF">
            <w:pPr>
              <w:ind w:left="-64" w:hanging="24"/>
              <w:jc w:val="both"/>
              <w:rPr>
                <w:sz w:val="10"/>
                <w:szCs w:val="16"/>
              </w:rPr>
            </w:pPr>
          </w:p>
        </w:tc>
      </w:tr>
      <w:tr w:rsidR="00D144AC" w:rsidRPr="006C10BE" w:rsidTr="00CC48BF">
        <w:tc>
          <w:tcPr>
            <w:tcW w:w="3969" w:type="dxa"/>
          </w:tcPr>
          <w:p w:rsidR="00D144AC" w:rsidRPr="006C10BE" w:rsidRDefault="00D144AC" w:rsidP="00CC48BF">
            <w:r w:rsidRPr="006C10BE">
              <w:t xml:space="preserve">4. Взаємодія з територіальними підрозділами                                       </w:t>
            </w:r>
          </w:p>
        </w:tc>
        <w:tc>
          <w:tcPr>
            <w:tcW w:w="5954" w:type="dxa"/>
          </w:tcPr>
          <w:p w:rsidR="00D144AC" w:rsidRPr="006C10BE" w:rsidRDefault="00D144AC" w:rsidP="00CC48BF">
            <w:pPr>
              <w:ind w:left="-64" w:hanging="24"/>
              <w:jc w:val="both"/>
            </w:pPr>
            <w:r w:rsidRPr="006C10BE">
              <w:t>виконання завдань, визначених територіальним управлінням Служби судової охорони у Львівській області з організації охорони судів, органів та установ системи правосуддя.</w:t>
            </w:r>
          </w:p>
          <w:p w:rsidR="00D144AC" w:rsidRPr="006C10BE" w:rsidRDefault="00D144AC" w:rsidP="00CC48BF">
            <w:pPr>
              <w:ind w:left="-64" w:hanging="24"/>
              <w:jc w:val="both"/>
              <w:rPr>
                <w:sz w:val="16"/>
                <w:szCs w:val="16"/>
              </w:rPr>
            </w:pPr>
          </w:p>
        </w:tc>
      </w:tr>
      <w:tr w:rsidR="00D144AC" w:rsidRPr="006C10BE" w:rsidTr="00CC48BF">
        <w:tc>
          <w:tcPr>
            <w:tcW w:w="3969" w:type="dxa"/>
          </w:tcPr>
          <w:p w:rsidR="00D144AC" w:rsidRPr="006C10BE" w:rsidRDefault="00D144AC" w:rsidP="00CC48BF">
            <w:pPr>
              <w:jc w:val="both"/>
            </w:pPr>
            <w:r w:rsidRPr="006C10BE">
              <w:t>5. Особистісні компетенції</w:t>
            </w:r>
          </w:p>
        </w:tc>
        <w:tc>
          <w:tcPr>
            <w:tcW w:w="5954" w:type="dxa"/>
          </w:tcPr>
          <w:p w:rsidR="00D144AC" w:rsidRPr="006C10BE" w:rsidRDefault="00D144AC" w:rsidP="00CC48BF">
            <w:pPr>
              <w:ind w:left="-64" w:hanging="24"/>
              <w:jc w:val="both"/>
            </w:pPr>
            <w:r w:rsidRPr="006C10BE">
              <w:t>комунікабельність, принциповість, рішучість та наполегливість під час виконання поставлених завдань;</w:t>
            </w:r>
          </w:p>
          <w:p w:rsidR="00D144AC" w:rsidRPr="006C10BE" w:rsidRDefault="00D144AC" w:rsidP="00CC48BF">
            <w:pPr>
              <w:ind w:left="-64" w:hanging="24"/>
              <w:jc w:val="both"/>
            </w:pPr>
            <w:r w:rsidRPr="006C10BE">
              <w:t>системність;</w:t>
            </w:r>
          </w:p>
          <w:p w:rsidR="00D144AC" w:rsidRPr="006C10BE" w:rsidRDefault="00D144AC" w:rsidP="00CC48BF">
            <w:pPr>
              <w:ind w:left="-64" w:hanging="24"/>
              <w:jc w:val="both"/>
            </w:pPr>
            <w:r w:rsidRPr="006C10BE">
              <w:t>самоорганізація та саморозвиток;</w:t>
            </w:r>
          </w:p>
          <w:p w:rsidR="00D144AC" w:rsidRPr="006C10BE" w:rsidRDefault="00D144AC" w:rsidP="00CC48BF">
            <w:pPr>
              <w:ind w:left="-64" w:hanging="24"/>
              <w:jc w:val="both"/>
            </w:pPr>
            <w:r w:rsidRPr="006C10BE">
              <w:t>політична нейтральність.</w:t>
            </w:r>
          </w:p>
          <w:p w:rsidR="00D144AC" w:rsidRPr="00B56A4E" w:rsidRDefault="00D144AC" w:rsidP="00CC48BF">
            <w:pPr>
              <w:ind w:left="-64" w:hanging="24"/>
              <w:jc w:val="both"/>
              <w:rPr>
                <w:sz w:val="10"/>
              </w:rPr>
            </w:pPr>
          </w:p>
        </w:tc>
      </w:tr>
      <w:tr w:rsidR="00D144AC" w:rsidRPr="006C10BE" w:rsidTr="00CC48BF">
        <w:tc>
          <w:tcPr>
            <w:tcW w:w="3969" w:type="dxa"/>
          </w:tcPr>
          <w:p w:rsidR="00D144AC" w:rsidRPr="006C10BE" w:rsidRDefault="00D144AC" w:rsidP="00CC48BF">
            <w:pPr>
              <w:jc w:val="both"/>
            </w:pPr>
            <w:r w:rsidRPr="006C10BE">
              <w:t>6. Забезпечення охорони</w:t>
            </w:r>
          </w:p>
          <w:p w:rsidR="00D144AC" w:rsidRPr="006C10BE" w:rsidRDefault="00D144AC" w:rsidP="00CC48BF">
            <w:pPr>
              <w:jc w:val="both"/>
            </w:pPr>
            <w:r w:rsidRPr="006C10BE">
              <w:t>об’єктів системи правосуддя</w:t>
            </w:r>
          </w:p>
        </w:tc>
        <w:tc>
          <w:tcPr>
            <w:tcW w:w="5954" w:type="dxa"/>
          </w:tcPr>
          <w:p w:rsidR="00D144AC" w:rsidRPr="006C10BE" w:rsidRDefault="00D144AC" w:rsidP="00CC48BF">
            <w:pPr>
              <w:ind w:left="-64" w:hanging="24"/>
              <w:jc w:val="both"/>
            </w:pPr>
            <w:r w:rsidRPr="006C10BE">
              <w:t>знання законодавства, яке регулює діяльність судових та правоохоронних органів;</w:t>
            </w:r>
          </w:p>
          <w:p w:rsidR="00D144AC" w:rsidRPr="006C10BE" w:rsidRDefault="00D144AC" w:rsidP="00CC48BF">
            <w:pPr>
              <w:ind w:left="-64" w:hanging="24"/>
              <w:jc w:val="both"/>
            </w:pPr>
            <w:r w:rsidRPr="006C10BE">
              <w:t>знання системи правоохоронних органів, розмежування їх компетенції, порядок забезпечення їх співпраці.</w:t>
            </w:r>
          </w:p>
          <w:p w:rsidR="00D144AC" w:rsidRPr="006C10BE" w:rsidRDefault="00D144AC" w:rsidP="00CC48BF">
            <w:pPr>
              <w:ind w:left="-64" w:hanging="24"/>
              <w:jc w:val="both"/>
              <w:rPr>
                <w:sz w:val="8"/>
                <w:szCs w:val="16"/>
              </w:rPr>
            </w:pPr>
          </w:p>
        </w:tc>
      </w:tr>
      <w:tr w:rsidR="00D144AC" w:rsidRPr="006C10BE" w:rsidTr="00CC48BF">
        <w:tc>
          <w:tcPr>
            <w:tcW w:w="3969" w:type="dxa"/>
          </w:tcPr>
          <w:p w:rsidR="00D144AC" w:rsidRPr="006C10BE" w:rsidRDefault="00D144AC" w:rsidP="00CC48BF">
            <w:pPr>
              <w:jc w:val="both"/>
            </w:pPr>
            <w:r w:rsidRPr="006C10BE">
              <w:t>7. Робота з інформацією</w:t>
            </w:r>
          </w:p>
        </w:tc>
        <w:tc>
          <w:tcPr>
            <w:tcW w:w="5954" w:type="dxa"/>
          </w:tcPr>
          <w:p w:rsidR="00D144AC" w:rsidRPr="006C10BE" w:rsidRDefault="00D144AC" w:rsidP="00CC48BF">
            <w:pPr>
              <w:ind w:left="-64" w:hanging="24"/>
              <w:jc w:val="both"/>
            </w:pPr>
            <w:r w:rsidRPr="006C10BE">
              <w:t>знання основ законодавства про інформацію.</w:t>
            </w:r>
          </w:p>
        </w:tc>
      </w:tr>
    </w:tbl>
    <w:p w:rsidR="00D144AC" w:rsidRPr="006C10BE" w:rsidRDefault="00D144AC" w:rsidP="00D144AC">
      <w:pPr>
        <w:ind w:left="4536" w:hanging="4536"/>
        <w:jc w:val="both"/>
        <w:rPr>
          <w:sz w:val="16"/>
          <w:szCs w:val="16"/>
        </w:rPr>
      </w:pPr>
    </w:p>
    <w:p w:rsidR="00D144AC" w:rsidRPr="006C10BE" w:rsidRDefault="00D144AC" w:rsidP="00D144AC">
      <w:pPr>
        <w:ind w:left="-142" w:firstLine="142"/>
        <w:jc w:val="center"/>
        <w:rPr>
          <w:b/>
        </w:rPr>
      </w:pPr>
      <w:r w:rsidRPr="006C10BE">
        <w:rPr>
          <w:b/>
        </w:rPr>
        <w:t>Професійні знання</w:t>
      </w:r>
    </w:p>
    <w:p w:rsidR="00D144AC" w:rsidRPr="006C10BE" w:rsidRDefault="00D144AC" w:rsidP="00D144AC">
      <w:pPr>
        <w:ind w:left="-142" w:firstLine="142"/>
        <w:jc w:val="center"/>
        <w:rPr>
          <w:b/>
          <w:sz w:val="16"/>
          <w:szCs w:val="16"/>
        </w:rPr>
      </w:pPr>
    </w:p>
    <w:tbl>
      <w:tblPr>
        <w:tblStyle w:val="a4"/>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954"/>
      </w:tblGrid>
      <w:tr w:rsidR="00D144AC" w:rsidRPr="006C10BE" w:rsidTr="00CC48BF">
        <w:tc>
          <w:tcPr>
            <w:tcW w:w="3969" w:type="dxa"/>
          </w:tcPr>
          <w:p w:rsidR="00D144AC" w:rsidRPr="006C10BE" w:rsidRDefault="00D144AC" w:rsidP="00CC48BF">
            <w:pPr>
              <w:jc w:val="both"/>
            </w:pPr>
            <w:r w:rsidRPr="006C10BE">
              <w:lastRenderedPageBreak/>
              <w:t>1. Знання законодавства</w:t>
            </w:r>
          </w:p>
        </w:tc>
        <w:tc>
          <w:tcPr>
            <w:tcW w:w="5954" w:type="dxa"/>
          </w:tcPr>
          <w:p w:rsidR="00D144AC" w:rsidRPr="006C10BE" w:rsidRDefault="00D144AC" w:rsidP="00CC48BF">
            <w:pPr>
              <w:jc w:val="both"/>
            </w:pPr>
            <w:r w:rsidRPr="006C10BE">
              <w:t>знання Конституції України, законів України «Про судоустрій і статус суддів», «Про Національну поліцію», «Про запобігання корупції».</w:t>
            </w:r>
          </w:p>
        </w:tc>
      </w:tr>
      <w:tr w:rsidR="00D144AC" w:rsidRPr="006C10BE" w:rsidTr="00CC48BF">
        <w:tc>
          <w:tcPr>
            <w:tcW w:w="3969" w:type="dxa"/>
          </w:tcPr>
          <w:p w:rsidR="00D144AC" w:rsidRPr="006C10BE" w:rsidRDefault="00D144AC" w:rsidP="00CC48BF">
            <w:pPr>
              <w:jc w:val="both"/>
              <w:rPr>
                <w:sz w:val="8"/>
                <w:szCs w:val="16"/>
              </w:rPr>
            </w:pPr>
          </w:p>
        </w:tc>
        <w:tc>
          <w:tcPr>
            <w:tcW w:w="5954" w:type="dxa"/>
          </w:tcPr>
          <w:p w:rsidR="00D144AC" w:rsidRPr="006C10BE" w:rsidRDefault="00D144AC" w:rsidP="00CC48BF">
            <w:pPr>
              <w:jc w:val="both"/>
              <w:rPr>
                <w:sz w:val="8"/>
                <w:szCs w:val="16"/>
              </w:rPr>
            </w:pPr>
          </w:p>
        </w:tc>
      </w:tr>
      <w:tr w:rsidR="00D144AC" w:rsidRPr="006C10BE" w:rsidTr="00CC48BF">
        <w:tc>
          <w:tcPr>
            <w:tcW w:w="3969" w:type="dxa"/>
          </w:tcPr>
          <w:p w:rsidR="00D144AC" w:rsidRPr="006C10BE" w:rsidRDefault="00D144AC" w:rsidP="00CC48BF">
            <w:pPr>
              <w:jc w:val="both"/>
            </w:pPr>
            <w:r w:rsidRPr="006C10BE">
              <w:t>2. Знання спеціального</w:t>
            </w:r>
          </w:p>
          <w:p w:rsidR="00D144AC" w:rsidRPr="006C10BE" w:rsidRDefault="00D144AC" w:rsidP="00CC48BF">
            <w:pPr>
              <w:jc w:val="both"/>
            </w:pPr>
            <w:r w:rsidRPr="006C10BE">
              <w:t>законодавства</w:t>
            </w:r>
          </w:p>
        </w:tc>
        <w:tc>
          <w:tcPr>
            <w:tcW w:w="5954" w:type="dxa"/>
          </w:tcPr>
          <w:p w:rsidR="00286287" w:rsidRPr="006C10BE" w:rsidRDefault="00286287" w:rsidP="00CC48BF">
            <w:pPr>
              <w:jc w:val="both"/>
            </w:pPr>
            <w:r w:rsidRPr="006C10BE">
              <w:t>з</w:t>
            </w:r>
            <w:r w:rsidR="00D144AC" w:rsidRPr="006C10BE">
              <w:t>нання</w:t>
            </w:r>
            <w:r w:rsidRPr="006C10BE">
              <w:t>:</w:t>
            </w:r>
          </w:p>
          <w:p w:rsidR="00D144AC" w:rsidRPr="006C10BE" w:rsidRDefault="00D144AC" w:rsidP="00CC48BF">
            <w:pPr>
              <w:jc w:val="both"/>
            </w:pPr>
            <w:r w:rsidRPr="006C10BE">
              <w:t xml:space="preserve">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286287" w:rsidRPr="006C10BE" w:rsidRDefault="00D144AC" w:rsidP="00CC48BF">
            <w:pPr>
              <w:jc w:val="both"/>
            </w:pPr>
            <w:r w:rsidRPr="006C10BE">
              <w:t xml:space="preserve">законів України «Про Вищу раду правосуддя», «Про звернення громадян», «Про доступ до публічної інформації», «Про захист персональних даних», «Про статус народного депутата»; </w:t>
            </w:r>
          </w:p>
          <w:p w:rsidR="00D144AC" w:rsidRPr="006C10BE" w:rsidRDefault="00D144AC" w:rsidP="00CC48BF">
            <w:pPr>
              <w:jc w:val="both"/>
            </w:pPr>
            <w:r w:rsidRPr="006C10BE">
              <w:t>нормативних актів органів виконавчої влади з питань службової діяльності підрозділу, рішень Вищої ради правосуддя, наказів Державної судової адміністрації України з питань організаційного забезпечення діяльності Служби судової охорони.</w:t>
            </w:r>
          </w:p>
        </w:tc>
      </w:tr>
    </w:tbl>
    <w:p w:rsidR="00D144AC" w:rsidRPr="006C10BE" w:rsidRDefault="00D144AC" w:rsidP="00D144AC">
      <w:pPr>
        <w:ind w:left="3828" w:hanging="3828"/>
        <w:jc w:val="both"/>
        <w:rPr>
          <w:sz w:val="10"/>
        </w:rPr>
      </w:pPr>
    </w:p>
    <w:p w:rsidR="00D144AC" w:rsidRPr="006C10BE" w:rsidRDefault="00D144AC" w:rsidP="00D144AC">
      <w:pPr>
        <w:spacing w:line="228" w:lineRule="auto"/>
        <w:ind w:firstLine="567"/>
        <w:jc w:val="both"/>
        <w:rPr>
          <w:sz w:val="24"/>
          <w:szCs w:val="24"/>
        </w:rPr>
      </w:pPr>
      <w:r w:rsidRPr="006C10BE">
        <w:rPr>
          <w:sz w:val="24"/>
          <w:szCs w:val="24"/>
        </w:rPr>
        <w:t>*Вимоги щодо відповідного рівня володіння державною мовою особами, визначеними статтею 9 Закону України «Про забезпечення функціонування української мови як державної», встановлює Національна комісія зі стандартів державної мови.</w:t>
      </w:r>
    </w:p>
    <w:p w:rsidR="00D144AC" w:rsidRPr="006C10BE" w:rsidRDefault="00D144AC" w:rsidP="00D144AC">
      <w:pPr>
        <w:spacing w:line="228" w:lineRule="auto"/>
        <w:ind w:firstLine="567"/>
        <w:jc w:val="both"/>
        <w:rPr>
          <w:sz w:val="24"/>
          <w:szCs w:val="24"/>
        </w:rPr>
      </w:pPr>
      <w:r w:rsidRPr="006C10BE">
        <w:rPr>
          <w:sz w:val="24"/>
          <w:szCs w:val="24"/>
        </w:rPr>
        <w:t>Рівень володіння державною мовою особами, визначеними пунктами 1,3,4,7,9,</w:t>
      </w:r>
      <w:r w:rsidRPr="006C10BE">
        <w:t xml:space="preserve"> </w:t>
      </w:r>
      <w:r w:rsidRPr="006C10BE">
        <w:rPr>
          <w:sz w:val="24"/>
          <w:szCs w:val="24"/>
        </w:rPr>
        <w:t>9</w:t>
      </w:r>
      <w:r w:rsidRPr="006C10BE">
        <w:rPr>
          <w:sz w:val="24"/>
          <w:szCs w:val="24"/>
          <w:vertAlign w:val="superscript"/>
        </w:rPr>
        <w:t>1</w:t>
      </w:r>
      <w:r w:rsidRPr="006C10BE">
        <w:rPr>
          <w:sz w:val="24"/>
          <w:szCs w:val="24"/>
        </w:rPr>
        <w:t>,10,13 частини першої статті 9 цього Закону, засвідчується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D144AC" w:rsidRPr="006C10BE" w:rsidRDefault="00D144AC" w:rsidP="00D144AC">
      <w:pPr>
        <w:spacing w:line="228" w:lineRule="auto"/>
        <w:ind w:firstLine="567"/>
        <w:jc w:val="both"/>
        <w:rPr>
          <w:sz w:val="24"/>
          <w:szCs w:val="24"/>
        </w:rPr>
      </w:pPr>
      <w:r w:rsidRPr="006C10BE">
        <w:rPr>
          <w:sz w:val="24"/>
          <w:szCs w:val="24"/>
        </w:rPr>
        <w:t>Рівень володіння державною мовою особами, визначеними пунктами 2,5,6,8,11,12,14-16 частини першої статті 9 цього Закону,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060495" w:rsidRPr="006C10BE" w:rsidRDefault="00D144AC" w:rsidP="00A06BBC">
      <w:pPr>
        <w:ind w:firstLine="709"/>
        <w:jc w:val="both"/>
        <w:rPr>
          <w:b/>
        </w:rPr>
      </w:pPr>
      <w:r w:rsidRPr="006C10BE">
        <w:rPr>
          <w:sz w:val="24"/>
          <w:szCs w:val="24"/>
        </w:rPr>
        <w:t>**У відповідності до роз’яснення Національного агентства з питань запобігання корупції від 07.03.2022 № 4 щодо застосування окремих положень Закону України «Про запобігання корупції» стосовно заходів фінансового контролю в умовах воєнного стану (подання декларації, повідомлення про суттєві зміни в майновому стані, повідомлення про відкриття валютного рахунка в установі банку-нерезидента, проведення перевірок), фізичні особи подають документи, подання яких вимагається відповідно до норм чинного законодавства в документальній та/або електронній формі, протягом трьох місяців після припинення чи скасування воєнного стану або стану війни за весь період обов’язку подати документи (Закон України від 03.03.2022 № 2115-ІХ).</w:t>
      </w:r>
    </w:p>
    <w:p w:rsidR="00060495" w:rsidRPr="006C10BE" w:rsidRDefault="00060495" w:rsidP="00CA5F18">
      <w:pPr>
        <w:ind w:left="5812"/>
        <w:rPr>
          <w:b/>
        </w:rPr>
      </w:pPr>
    </w:p>
    <w:p w:rsidR="00B56A4E" w:rsidRDefault="00B56A4E" w:rsidP="00CA5F18">
      <w:pPr>
        <w:ind w:left="5812"/>
        <w:rPr>
          <w:b/>
        </w:rPr>
      </w:pPr>
    </w:p>
    <w:p w:rsidR="009806C1" w:rsidRDefault="009806C1" w:rsidP="00CA5F18">
      <w:pPr>
        <w:ind w:left="5812"/>
        <w:rPr>
          <w:b/>
        </w:rPr>
      </w:pPr>
    </w:p>
    <w:p w:rsidR="009806C1" w:rsidRDefault="009806C1" w:rsidP="00CA5F18">
      <w:pPr>
        <w:ind w:left="5812"/>
        <w:rPr>
          <w:b/>
        </w:rPr>
      </w:pPr>
    </w:p>
    <w:p w:rsidR="009806C1" w:rsidRDefault="009806C1" w:rsidP="00CA5F18">
      <w:pPr>
        <w:ind w:left="5812"/>
        <w:rPr>
          <w:b/>
        </w:rPr>
      </w:pPr>
    </w:p>
    <w:p w:rsidR="009806C1" w:rsidRDefault="009806C1" w:rsidP="00CA5F18">
      <w:pPr>
        <w:ind w:left="5812"/>
        <w:rPr>
          <w:b/>
        </w:rPr>
      </w:pPr>
    </w:p>
    <w:p w:rsidR="009806C1" w:rsidRDefault="009806C1" w:rsidP="00CA5F18">
      <w:pPr>
        <w:ind w:left="5812"/>
        <w:rPr>
          <w:b/>
        </w:rPr>
      </w:pPr>
    </w:p>
    <w:p w:rsidR="009806C1" w:rsidRDefault="009806C1" w:rsidP="00CA5F18">
      <w:pPr>
        <w:ind w:left="5812"/>
        <w:rPr>
          <w:b/>
        </w:rPr>
      </w:pPr>
    </w:p>
    <w:p w:rsidR="009806C1" w:rsidRDefault="009806C1" w:rsidP="00CA5F18">
      <w:pPr>
        <w:ind w:left="5812"/>
        <w:rPr>
          <w:b/>
        </w:rPr>
      </w:pPr>
    </w:p>
    <w:p w:rsidR="00B56A4E" w:rsidRDefault="00B56A4E" w:rsidP="00CA5F18">
      <w:pPr>
        <w:ind w:left="5812"/>
        <w:rPr>
          <w:b/>
        </w:rPr>
      </w:pPr>
    </w:p>
    <w:p w:rsidR="00B56A4E" w:rsidRDefault="00B56A4E" w:rsidP="00CA5F18">
      <w:pPr>
        <w:ind w:left="5812"/>
        <w:rPr>
          <w:b/>
        </w:rPr>
      </w:pPr>
    </w:p>
    <w:p w:rsidR="00B56A4E" w:rsidRDefault="00B56A4E" w:rsidP="00CA5F18">
      <w:pPr>
        <w:ind w:left="5812"/>
        <w:rPr>
          <w:b/>
        </w:rPr>
      </w:pPr>
    </w:p>
    <w:p w:rsidR="009B6FEE" w:rsidRDefault="009B6FEE" w:rsidP="009B6FEE">
      <w:pPr>
        <w:ind w:left="5812"/>
        <w:rPr>
          <w:b/>
        </w:rPr>
      </w:pPr>
    </w:p>
    <w:p w:rsidR="009B6FEE" w:rsidRPr="00321D56" w:rsidRDefault="009B6FEE" w:rsidP="009B6FEE">
      <w:pPr>
        <w:ind w:left="5812"/>
        <w:rPr>
          <w:b/>
        </w:rPr>
      </w:pPr>
      <w:r w:rsidRPr="007577FB">
        <w:t>ЗАТВЕРДЖЕНО</w:t>
      </w:r>
    </w:p>
    <w:p w:rsidR="009B6FEE" w:rsidRPr="00321D56" w:rsidRDefault="009B6FEE" w:rsidP="009B6FEE">
      <w:pPr>
        <w:ind w:left="5812"/>
      </w:pPr>
      <w:r w:rsidRPr="00321D56">
        <w:t xml:space="preserve">Наказ територіального управління Служби судової охорони у Львівській області </w:t>
      </w:r>
    </w:p>
    <w:p w:rsidR="002A6056" w:rsidRPr="007A4589" w:rsidRDefault="002A6056" w:rsidP="002A6056">
      <w:pPr>
        <w:ind w:left="5812"/>
      </w:pPr>
      <w:r w:rsidRPr="007A4589">
        <w:t>від</w:t>
      </w:r>
      <w:r>
        <w:t xml:space="preserve"> 11</w:t>
      </w:r>
      <w:r w:rsidRPr="007A4589">
        <w:t>.0</w:t>
      </w:r>
      <w:r>
        <w:t>4</w:t>
      </w:r>
      <w:r w:rsidRPr="007A4589">
        <w:t xml:space="preserve">.2024 № </w:t>
      </w:r>
      <w:r>
        <w:t>152</w:t>
      </w:r>
    </w:p>
    <w:p w:rsidR="009B6FEE" w:rsidRPr="00321D56" w:rsidRDefault="009B6FEE" w:rsidP="009B6FEE">
      <w:pPr>
        <w:ind w:left="5812"/>
        <w:rPr>
          <w:sz w:val="10"/>
          <w:szCs w:val="10"/>
        </w:rPr>
      </w:pPr>
    </w:p>
    <w:p w:rsidR="009B6FEE" w:rsidRPr="00321D56" w:rsidRDefault="009B6FEE" w:rsidP="009B6FEE">
      <w:pPr>
        <w:jc w:val="center"/>
        <w:rPr>
          <w:b/>
        </w:rPr>
      </w:pPr>
      <w:r w:rsidRPr="00321D56">
        <w:rPr>
          <w:b/>
        </w:rPr>
        <w:t>УМОВИ</w:t>
      </w:r>
    </w:p>
    <w:p w:rsidR="009B6FEE" w:rsidRPr="00321D56" w:rsidRDefault="009B6FEE" w:rsidP="009B6FEE">
      <w:pPr>
        <w:jc w:val="center"/>
        <w:rPr>
          <w:b/>
        </w:rPr>
      </w:pPr>
      <w:r w:rsidRPr="00321D56">
        <w:rPr>
          <w:b/>
        </w:rPr>
        <w:t xml:space="preserve">проведення конкурсу на зайняття вакантної посади контролера ІІ категорії </w:t>
      </w:r>
      <w:r w:rsidR="00B15366">
        <w:rPr>
          <w:b/>
        </w:rPr>
        <w:t>1</w:t>
      </w:r>
      <w:r w:rsidRPr="00321D56">
        <w:rPr>
          <w:b/>
        </w:rPr>
        <w:t xml:space="preserve"> відділення </w:t>
      </w:r>
      <w:r w:rsidR="00B15366">
        <w:rPr>
          <w:b/>
        </w:rPr>
        <w:t>8</w:t>
      </w:r>
      <w:r w:rsidRPr="00321D56">
        <w:rPr>
          <w:b/>
        </w:rPr>
        <w:t xml:space="preserve"> взводу охорони </w:t>
      </w:r>
      <w:r w:rsidR="00B15366">
        <w:rPr>
          <w:b/>
        </w:rPr>
        <w:t>3</w:t>
      </w:r>
      <w:r w:rsidRPr="00321D56">
        <w:rPr>
          <w:b/>
        </w:rPr>
        <w:t xml:space="preserve"> підрозділу охорони територіального управління Служби судової охорони у Львівській області </w:t>
      </w:r>
    </w:p>
    <w:p w:rsidR="009B6FEE" w:rsidRPr="00321D56" w:rsidRDefault="009B6FEE" w:rsidP="009B6FEE">
      <w:pPr>
        <w:jc w:val="center"/>
        <w:rPr>
          <w:b/>
        </w:rPr>
      </w:pPr>
      <w:r w:rsidRPr="00321D56">
        <w:rPr>
          <w:b/>
        </w:rPr>
        <w:t xml:space="preserve">(з обслуговування </w:t>
      </w:r>
      <w:r w:rsidR="00B15366">
        <w:rPr>
          <w:b/>
        </w:rPr>
        <w:t xml:space="preserve">Дрогобицького міськрайонного </w:t>
      </w:r>
      <w:r w:rsidRPr="00321D56">
        <w:rPr>
          <w:b/>
        </w:rPr>
        <w:t xml:space="preserve">суду) </w:t>
      </w:r>
    </w:p>
    <w:p w:rsidR="009B6FEE" w:rsidRPr="00321D56" w:rsidRDefault="009B6FEE" w:rsidP="009B6FEE">
      <w:pPr>
        <w:jc w:val="center"/>
        <w:rPr>
          <w:b/>
        </w:rPr>
      </w:pPr>
      <w:r w:rsidRPr="00321D56">
        <w:rPr>
          <w:b/>
        </w:rPr>
        <w:t>(</w:t>
      </w:r>
      <w:r w:rsidR="007577FB">
        <w:rPr>
          <w:b/>
        </w:rPr>
        <w:t>2</w:t>
      </w:r>
      <w:r w:rsidRPr="00321D56">
        <w:rPr>
          <w:b/>
        </w:rPr>
        <w:t xml:space="preserve"> посад</w:t>
      </w:r>
      <w:r w:rsidR="007577FB">
        <w:rPr>
          <w:b/>
        </w:rPr>
        <w:t>и</w:t>
      </w:r>
      <w:r w:rsidRPr="00321D56">
        <w:rPr>
          <w:b/>
        </w:rPr>
        <w:t>)</w:t>
      </w:r>
    </w:p>
    <w:p w:rsidR="009B6FEE" w:rsidRPr="00321D56" w:rsidRDefault="009B6FEE" w:rsidP="009B6FEE">
      <w:pPr>
        <w:jc w:val="center"/>
        <w:rPr>
          <w:b/>
          <w:sz w:val="10"/>
          <w:szCs w:val="10"/>
        </w:rPr>
      </w:pPr>
    </w:p>
    <w:p w:rsidR="009B6FEE" w:rsidRPr="00321D56" w:rsidRDefault="009B6FEE" w:rsidP="009B6FEE">
      <w:pPr>
        <w:ind w:firstLine="720"/>
        <w:jc w:val="both"/>
        <w:rPr>
          <w:b/>
        </w:rPr>
      </w:pPr>
      <w:r w:rsidRPr="00321D56">
        <w:rPr>
          <w:b/>
        </w:rPr>
        <w:t xml:space="preserve">1. Загальні вимоги до кандидатів на посаду </w:t>
      </w:r>
      <w:bookmarkStart w:id="2" w:name="_Hlk155180897"/>
      <w:r w:rsidRPr="00321D56">
        <w:rPr>
          <w:b/>
        </w:rPr>
        <w:t xml:space="preserve">контролера ІІ категорії </w:t>
      </w:r>
      <w:r w:rsidR="00194C7C">
        <w:rPr>
          <w:b/>
        </w:rPr>
        <w:t>1</w:t>
      </w:r>
      <w:r w:rsidRPr="00321D56">
        <w:rPr>
          <w:b/>
        </w:rPr>
        <w:t xml:space="preserve"> відділення </w:t>
      </w:r>
      <w:r w:rsidR="00194C7C">
        <w:rPr>
          <w:b/>
        </w:rPr>
        <w:t>8</w:t>
      </w:r>
      <w:r w:rsidRPr="00321D56">
        <w:rPr>
          <w:b/>
        </w:rPr>
        <w:t xml:space="preserve"> взводу охорони </w:t>
      </w:r>
      <w:r w:rsidR="00194C7C">
        <w:rPr>
          <w:b/>
        </w:rPr>
        <w:t>3</w:t>
      </w:r>
      <w:r w:rsidRPr="00321D56">
        <w:rPr>
          <w:b/>
        </w:rPr>
        <w:t xml:space="preserve"> підрозділу охорони</w:t>
      </w:r>
      <w:bookmarkEnd w:id="2"/>
      <w:r w:rsidRPr="00321D56">
        <w:rPr>
          <w:b/>
        </w:rPr>
        <w:t xml:space="preserve"> територіального управління Служби судової охорони у Львівській області (далі – Управління):</w:t>
      </w:r>
    </w:p>
    <w:p w:rsidR="009B6FEE" w:rsidRPr="00321D56" w:rsidRDefault="009B6FEE" w:rsidP="009B6FEE">
      <w:pPr>
        <w:ind w:firstLine="720"/>
        <w:jc w:val="both"/>
        <w:rPr>
          <w:b/>
          <w:sz w:val="16"/>
          <w:szCs w:val="16"/>
        </w:rPr>
      </w:pPr>
    </w:p>
    <w:p w:rsidR="009B6FEE" w:rsidRPr="00321D56" w:rsidRDefault="009B6FEE" w:rsidP="009B6FEE">
      <w:pPr>
        <w:ind w:firstLine="720"/>
        <w:jc w:val="both"/>
      </w:pPr>
      <w:r w:rsidRPr="00321D56">
        <w:t>1) відповідати загальним вимогам до кандидатів на службу (частина 1 ст. 163 Закону України «Про судоустрій і статус суддів»);</w:t>
      </w:r>
    </w:p>
    <w:p w:rsidR="009B6FEE" w:rsidRPr="00321D56" w:rsidRDefault="009B6FEE" w:rsidP="009B6FEE">
      <w:pPr>
        <w:ind w:firstLine="720"/>
        <w:jc w:val="both"/>
      </w:pPr>
      <w:r w:rsidRPr="00321D56">
        <w:t>2) вільне володіння державною мовою відповідно до вимог Закону України «Про забезпечення функціонування української мови як державної»*.</w:t>
      </w:r>
    </w:p>
    <w:p w:rsidR="009B6FEE" w:rsidRPr="00321D56" w:rsidRDefault="009B6FEE" w:rsidP="009B6FEE">
      <w:pPr>
        <w:ind w:firstLine="720"/>
        <w:jc w:val="both"/>
        <w:rPr>
          <w:sz w:val="10"/>
          <w:szCs w:val="10"/>
        </w:rPr>
      </w:pPr>
    </w:p>
    <w:p w:rsidR="009B6FEE" w:rsidRPr="00321D56" w:rsidRDefault="009B6FEE" w:rsidP="009B6FEE">
      <w:pPr>
        <w:ind w:firstLine="720"/>
        <w:jc w:val="both"/>
        <w:rPr>
          <w:b/>
        </w:rPr>
      </w:pPr>
      <w:r w:rsidRPr="00321D56">
        <w:rPr>
          <w:b/>
        </w:rPr>
        <w:t xml:space="preserve">2. Основні повноваження контролера ІІ категорії </w:t>
      </w:r>
      <w:r w:rsidR="00194C7C">
        <w:rPr>
          <w:b/>
        </w:rPr>
        <w:t>1</w:t>
      </w:r>
      <w:r w:rsidRPr="00321D56">
        <w:rPr>
          <w:b/>
        </w:rPr>
        <w:t xml:space="preserve"> відділення </w:t>
      </w:r>
      <w:r w:rsidR="00194C7C">
        <w:rPr>
          <w:b/>
        </w:rPr>
        <w:t>8</w:t>
      </w:r>
      <w:r w:rsidRPr="00321D56">
        <w:rPr>
          <w:b/>
        </w:rPr>
        <w:t xml:space="preserve"> взводу охорони </w:t>
      </w:r>
      <w:r w:rsidR="00C1433A">
        <w:rPr>
          <w:b/>
        </w:rPr>
        <w:t>3</w:t>
      </w:r>
      <w:r w:rsidRPr="00321D56">
        <w:rPr>
          <w:b/>
        </w:rPr>
        <w:t xml:space="preserve"> підрозділу охорони Управління:</w:t>
      </w:r>
    </w:p>
    <w:p w:rsidR="009B6FEE" w:rsidRPr="00321D56" w:rsidRDefault="009B6FEE" w:rsidP="009B6FEE">
      <w:pPr>
        <w:ind w:firstLine="720"/>
        <w:jc w:val="both"/>
        <w:rPr>
          <w:b/>
          <w:sz w:val="10"/>
          <w:szCs w:val="10"/>
        </w:rPr>
      </w:pPr>
    </w:p>
    <w:p w:rsidR="009B6FEE" w:rsidRPr="00321D56" w:rsidRDefault="009B6FEE" w:rsidP="009B6FEE">
      <w:pPr>
        <w:ind w:firstLine="720"/>
        <w:jc w:val="both"/>
      </w:pPr>
      <w:r w:rsidRPr="00321D56">
        <w:t xml:space="preserve">1) </w:t>
      </w:r>
      <w:r w:rsidRPr="00321D56">
        <w:rPr>
          <w:lang w:eastAsia="uk-UA" w:bidi="uk-UA"/>
        </w:rPr>
        <w:t>здійснює завдання по забезпеченню охорони судів, органів та установ системи правосуддя</w:t>
      </w:r>
      <w:r w:rsidRPr="00321D56">
        <w:t>;</w:t>
      </w:r>
    </w:p>
    <w:p w:rsidR="009B6FEE" w:rsidRPr="00321D56" w:rsidRDefault="009B6FEE" w:rsidP="009B6FEE">
      <w:pPr>
        <w:ind w:firstLine="720"/>
        <w:jc w:val="both"/>
      </w:pPr>
      <w:r w:rsidRPr="00321D56">
        <w:t xml:space="preserve">2) </w:t>
      </w:r>
      <w:r w:rsidRPr="00321D56">
        <w:rPr>
          <w:lang w:eastAsia="uk-UA" w:bidi="uk-UA"/>
        </w:rPr>
        <w:t>забезпечує пропуск осіб до будинків (приміщень) судів, органів та установ системи правосуддя та на їх територію транспортних засобів</w:t>
      </w:r>
      <w:r w:rsidRPr="00321D56">
        <w:t>;</w:t>
      </w:r>
    </w:p>
    <w:p w:rsidR="009B6FEE" w:rsidRPr="00321D56" w:rsidRDefault="009B6FEE" w:rsidP="009B6FEE">
      <w:pPr>
        <w:ind w:firstLine="720"/>
        <w:jc w:val="both"/>
      </w:pPr>
      <w:r w:rsidRPr="00321D56">
        <w:t xml:space="preserve">3) </w:t>
      </w:r>
      <w:r w:rsidRPr="00321D56">
        <w:rPr>
          <w:lang w:eastAsia="uk-UA" w:bidi="uk-UA"/>
        </w:rPr>
        <w:t>забезпечує підтримання та реагує на порушення громадського порядку під час розгляду справ судом, вживає заходів для припинення проявів неповаги до суду</w:t>
      </w:r>
      <w:r w:rsidRPr="00321D56">
        <w:t>;</w:t>
      </w:r>
    </w:p>
    <w:p w:rsidR="009B6FEE" w:rsidRPr="00321D56" w:rsidRDefault="009B6FEE" w:rsidP="009B6FEE">
      <w:pPr>
        <w:ind w:firstLine="720"/>
        <w:jc w:val="both"/>
      </w:pPr>
      <w:r w:rsidRPr="00321D56">
        <w:t xml:space="preserve">4) </w:t>
      </w:r>
      <w:r w:rsidRPr="00321D56">
        <w:rPr>
          <w:lang w:eastAsia="uk-UA" w:bidi="uk-UA"/>
        </w:rPr>
        <w:t>вживає заходи з охорони, забезпечення недоторканності та цілісності приміщень судів, органів й установ системи правосуддя, недоторканності та цілісності розташованого в таких приміщеннях майна, запобігання, недопущення чи припинення протиправних дій щодо нього.</w:t>
      </w:r>
      <w:r w:rsidRPr="00321D56">
        <w:t xml:space="preserve"> </w:t>
      </w:r>
    </w:p>
    <w:p w:rsidR="009B6FEE" w:rsidRPr="00321D56" w:rsidRDefault="009B6FEE" w:rsidP="009B6FEE">
      <w:pPr>
        <w:jc w:val="both"/>
        <w:rPr>
          <w:sz w:val="10"/>
          <w:szCs w:val="10"/>
        </w:rPr>
      </w:pPr>
    </w:p>
    <w:p w:rsidR="009B6FEE" w:rsidRPr="00321D56" w:rsidRDefault="009B6FEE" w:rsidP="009B6FEE">
      <w:pPr>
        <w:ind w:left="5812" w:hanging="5092"/>
        <w:jc w:val="both"/>
        <w:rPr>
          <w:b/>
        </w:rPr>
      </w:pPr>
      <w:r w:rsidRPr="00321D56">
        <w:rPr>
          <w:b/>
        </w:rPr>
        <w:t>3. Умови оплати праці:</w:t>
      </w:r>
    </w:p>
    <w:p w:rsidR="009B6FEE" w:rsidRPr="00321D56" w:rsidRDefault="009B6FEE" w:rsidP="009B6FEE">
      <w:pPr>
        <w:ind w:firstLine="720"/>
        <w:jc w:val="both"/>
      </w:pPr>
      <w:r w:rsidRPr="00321D56">
        <w:t>1) посадовий оклад – 3170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9B6FEE" w:rsidRPr="00321D56" w:rsidRDefault="009B6FEE" w:rsidP="009B6FEE">
      <w:pPr>
        <w:ind w:firstLine="720"/>
        <w:jc w:val="both"/>
      </w:pPr>
      <w:r w:rsidRPr="00321D56">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w:t>
      </w:r>
      <w:r w:rsidRPr="00321D56">
        <w:lastRenderedPageBreak/>
        <w:t>(підвищення посадового окладу, надбавки, доплати, які мають постійний характер), премії та одноразових додаткових видів грошового забезпечення.</w:t>
      </w:r>
    </w:p>
    <w:p w:rsidR="009B6FEE" w:rsidRPr="00321D56" w:rsidRDefault="009B6FEE" w:rsidP="009B6FEE">
      <w:pPr>
        <w:ind w:firstLine="720"/>
        <w:jc w:val="both"/>
        <w:rPr>
          <w:b/>
          <w:sz w:val="16"/>
          <w:szCs w:val="16"/>
        </w:rPr>
      </w:pPr>
    </w:p>
    <w:p w:rsidR="009B6FEE" w:rsidRPr="00321D56" w:rsidRDefault="009B6FEE" w:rsidP="009B6FEE">
      <w:pPr>
        <w:ind w:firstLine="720"/>
        <w:jc w:val="both"/>
        <w:rPr>
          <w:b/>
        </w:rPr>
      </w:pPr>
      <w:r w:rsidRPr="00321D56">
        <w:rPr>
          <w:b/>
        </w:rPr>
        <w:t>4. Інформація про строковість чи безстроковість призначення на посаду:</w:t>
      </w:r>
    </w:p>
    <w:p w:rsidR="009B6FEE" w:rsidRPr="00321D56" w:rsidRDefault="009B6FEE" w:rsidP="009B6FEE">
      <w:pPr>
        <w:ind w:firstLine="720"/>
        <w:jc w:val="both"/>
      </w:pPr>
      <w:r w:rsidRPr="00321D56">
        <w:t xml:space="preserve">безстроково. </w:t>
      </w:r>
    </w:p>
    <w:p w:rsidR="009806C1" w:rsidRDefault="009806C1" w:rsidP="009B6FEE">
      <w:pPr>
        <w:ind w:firstLine="720"/>
        <w:jc w:val="both"/>
        <w:rPr>
          <w:b/>
        </w:rPr>
      </w:pPr>
    </w:p>
    <w:p w:rsidR="009B6FEE" w:rsidRPr="00321D56" w:rsidRDefault="009B6FEE" w:rsidP="009B6FEE">
      <w:pPr>
        <w:ind w:firstLine="720"/>
        <w:jc w:val="both"/>
        <w:rPr>
          <w:b/>
        </w:rPr>
      </w:pPr>
      <w:r w:rsidRPr="00321D56">
        <w:rPr>
          <w:b/>
        </w:rPr>
        <w:t>5. Перелік документів, необхідних для участі в конкурсі, та строк їх подання:</w:t>
      </w:r>
    </w:p>
    <w:p w:rsidR="009B6FEE" w:rsidRPr="00321D56" w:rsidRDefault="009B6FEE" w:rsidP="009B6FEE">
      <w:pPr>
        <w:ind w:firstLine="720"/>
        <w:jc w:val="both"/>
        <w:rPr>
          <w:b/>
          <w:sz w:val="16"/>
          <w:szCs w:val="16"/>
        </w:rPr>
      </w:pPr>
    </w:p>
    <w:p w:rsidR="009B6FEE" w:rsidRPr="00321D56" w:rsidRDefault="009B6FEE" w:rsidP="009B6FEE">
      <w:pPr>
        <w:ind w:firstLine="720"/>
        <w:jc w:val="both"/>
      </w:pPr>
      <w:r w:rsidRPr="00321D56">
        <w:t xml:space="preserve">1) письмова заява особи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9B6FEE" w:rsidRPr="00321D56" w:rsidRDefault="009B6FEE" w:rsidP="009B6FEE">
      <w:pPr>
        <w:ind w:firstLine="720"/>
        <w:jc w:val="both"/>
      </w:pPr>
      <w:r w:rsidRPr="00321D56">
        <w:t xml:space="preserve">2) копія паспорта громадянина України; </w:t>
      </w:r>
    </w:p>
    <w:p w:rsidR="009B6FEE" w:rsidRPr="00321D56" w:rsidRDefault="009B6FEE" w:rsidP="009B6FEE">
      <w:pPr>
        <w:ind w:firstLine="720"/>
        <w:jc w:val="both"/>
      </w:pPr>
      <w:r w:rsidRPr="00321D56">
        <w:t xml:space="preserve">3) копія (копії) документа (документів) про освіту; </w:t>
      </w:r>
    </w:p>
    <w:p w:rsidR="009B6FEE" w:rsidRPr="00321D56" w:rsidRDefault="009B6FEE" w:rsidP="009B6FEE">
      <w:pPr>
        <w:ind w:firstLine="720"/>
        <w:jc w:val="both"/>
      </w:pPr>
      <w:r w:rsidRPr="00321D56">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321D56">
          <w:t>40 мм</w:t>
        </w:r>
      </w:smartTag>
      <w:r w:rsidRPr="00321D56">
        <w:t xml:space="preserve">; </w:t>
      </w:r>
    </w:p>
    <w:p w:rsidR="009B6FEE" w:rsidRPr="00321D56" w:rsidRDefault="009B6FEE" w:rsidP="009B6FEE">
      <w:pPr>
        <w:ind w:firstLine="720"/>
        <w:jc w:val="both"/>
      </w:pPr>
      <w:r w:rsidRPr="00321D56">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9B6FEE" w:rsidRPr="00321D56" w:rsidRDefault="009B6FEE" w:rsidP="009B6FEE">
      <w:pPr>
        <w:ind w:firstLine="720"/>
        <w:jc w:val="both"/>
      </w:pPr>
      <w:r w:rsidRPr="00321D56">
        <w:t xml:space="preserve">6) копія трудової книжки (за наявності); </w:t>
      </w:r>
    </w:p>
    <w:p w:rsidR="009B6FEE" w:rsidRPr="00321D56" w:rsidRDefault="009B6FEE" w:rsidP="009B6FEE">
      <w:pPr>
        <w:ind w:firstLine="720"/>
        <w:jc w:val="both"/>
      </w:pPr>
      <w:r w:rsidRPr="00321D56">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9B6FEE" w:rsidRPr="00321D56" w:rsidRDefault="009B6FEE" w:rsidP="009B6FEE">
      <w:pPr>
        <w:ind w:firstLine="720"/>
        <w:jc w:val="both"/>
      </w:pPr>
      <w:r w:rsidRPr="00321D56">
        <w:t xml:space="preserve">8) довідка про проходження попереднього, періодичного та позачергового психіатричних оглядів, у тому числі на предмет вживання психоактивних речовин (форма № 100-2/о); </w:t>
      </w:r>
    </w:p>
    <w:p w:rsidR="009B6FEE" w:rsidRPr="00321D56" w:rsidRDefault="009B6FEE" w:rsidP="009B6FEE">
      <w:pPr>
        <w:ind w:firstLine="720"/>
        <w:jc w:val="both"/>
      </w:pPr>
      <w:r w:rsidRPr="00321D56">
        <w:t xml:space="preserve">або за старим зразком: </w:t>
      </w:r>
    </w:p>
    <w:p w:rsidR="009B6FEE" w:rsidRPr="00321D56" w:rsidRDefault="009B6FEE" w:rsidP="009B6FEE">
      <w:pPr>
        <w:ind w:firstLine="720"/>
        <w:jc w:val="both"/>
      </w:pPr>
      <w:r w:rsidRPr="00321D56">
        <w:t>- сертифікат про проходження наркологічного огляду (форма № 140/о);</w:t>
      </w:r>
    </w:p>
    <w:p w:rsidR="009B6FEE" w:rsidRPr="00321D56" w:rsidRDefault="009B6FEE" w:rsidP="009B6FEE">
      <w:pPr>
        <w:ind w:firstLine="720"/>
        <w:jc w:val="both"/>
      </w:pPr>
      <w:r w:rsidRPr="00321D56">
        <w:t>- сертифікат про проходження обов’язкових попередніх та періодичного психіатричних оглядів (форма № 122-2/0);</w:t>
      </w:r>
    </w:p>
    <w:p w:rsidR="009B6FEE" w:rsidRPr="00321D56" w:rsidRDefault="009B6FEE" w:rsidP="009B6FEE">
      <w:pPr>
        <w:ind w:firstLine="720"/>
        <w:jc w:val="both"/>
      </w:pPr>
      <w:r w:rsidRPr="00321D56">
        <w:t xml:space="preserve">9) копія військового квитка або іншого військово-облікового документу. </w:t>
      </w:r>
    </w:p>
    <w:p w:rsidR="009B6FEE" w:rsidRPr="00321D56" w:rsidRDefault="009B6FEE" w:rsidP="009B6FEE">
      <w:pPr>
        <w:ind w:firstLine="720"/>
        <w:jc w:val="both"/>
      </w:pPr>
      <w:r w:rsidRPr="00321D56">
        <w:t>У відповідності до вимог Закону України «Про забезпечення функціонування української мови як державної» для засвідчення рівня володіння державною мовою кандидат подає документ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державний сертифікат про рівень володіння державною мовою, що видається Національною комісією зі стандартів державної мови відповідно до вказаного Закону.</w:t>
      </w:r>
    </w:p>
    <w:p w:rsidR="009B6FEE" w:rsidRPr="00321D56" w:rsidRDefault="009B6FEE" w:rsidP="009B6FEE">
      <w:pPr>
        <w:ind w:firstLine="720"/>
        <w:jc w:val="both"/>
      </w:pPr>
      <w:r w:rsidRPr="00321D56">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в Управлінні паспорт громадянина України. </w:t>
      </w:r>
    </w:p>
    <w:p w:rsidR="009B6FEE" w:rsidRPr="00321D56" w:rsidRDefault="009B6FEE" w:rsidP="009B6FEE">
      <w:pPr>
        <w:ind w:firstLine="720"/>
        <w:jc w:val="both"/>
      </w:pPr>
      <w:r w:rsidRPr="00321D56">
        <w:t xml:space="preserve">Документи приймаються з </w:t>
      </w:r>
      <w:r w:rsidR="006B401E">
        <w:t>11</w:t>
      </w:r>
      <w:r w:rsidRPr="00321D56">
        <w:t xml:space="preserve"> </w:t>
      </w:r>
      <w:r w:rsidR="006B401E">
        <w:t>квітня</w:t>
      </w:r>
      <w:r w:rsidRPr="00321D56">
        <w:t xml:space="preserve"> 2024 року до 17 години 00 хвилин </w:t>
      </w:r>
      <w:r w:rsidR="006B401E">
        <w:t>15</w:t>
      </w:r>
      <w:r w:rsidRPr="00321D56">
        <w:t> </w:t>
      </w:r>
      <w:r w:rsidR="006B401E">
        <w:t>квітня</w:t>
      </w:r>
      <w:r w:rsidRPr="00321D56">
        <w:t xml:space="preserve"> 2024 року за адресою: Львівська область, Львівський район, с. Малехів, вул. Лесі Українки, 51.</w:t>
      </w:r>
    </w:p>
    <w:p w:rsidR="009B6FEE" w:rsidRPr="00321D56" w:rsidRDefault="009B6FEE" w:rsidP="009B6FEE">
      <w:pPr>
        <w:ind w:firstLine="720"/>
        <w:jc w:val="both"/>
      </w:pPr>
      <w:r w:rsidRPr="00321D56">
        <w:t xml:space="preserve"> На контролера ІІ категорії </w:t>
      </w:r>
      <w:r w:rsidR="006B401E">
        <w:t>1</w:t>
      </w:r>
      <w:r w:rsidRPr="00321D56">
        <w:t xml:space="preserve"> відділення </w:t>
      </w:r>
      <w:r w:rsidR="006B401E">
        <w:t>8</w:t>
      </w:r>
      <w:r w:rsidRPr="00321D56">
        <w:t xml:space="preserve"> взводу охорони </w:t>
      </w:r>
      <w:r w:rsidR="006B401E">
        <w:t>3</w:t>
      </w:r>
      <w:r w:rsidRPr="00321D56">
        <w:t xml:space="preserve"> підрозділу охорони Управління поширюються обмеження та вимоги, встановлені Законом України «Про запобігання корупції», а також передбачені для поліцейських </w:t>
      </w:r>
      <w:r w:rsidRPr="00321D56">
        <w:lastRenderedPageBreak/>
        <w:t>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9B6FEE" w:rsidRDefault="009B6FEE" w:rsidP="009B6FEE">
      <w:pPr>
        <w:ind w:firstLine="720"/>
        <w:jc w:val="both"/>
        <w:rPr>
          <w:sz w:val="20"/>
          <w:szCs w:val="20"/>
        </w:rPr>
      </w:pPr>
    </w:p>
    <w:p w:rsidR="009806C1" w:rsidRDefault="009806C1" w:rsidP="009B6FEE">
      <w:pPr>
        <w:ind w:firstLine="720"/>
        <w:jc w:val="both"/>
        <w:rPr>
          <w:sz w:val="20"/>
          <w:szCs w:val="20"/>
        </w:rPr>
      </w:pPr>
    </w:p>
    <w:p w:rsidR="009806C1" w:rsidRDefault="009806C1" w:rsidP="009B6FEE">
      <w:pPr>
        <w:ind w:firstLine="720"/>
        <w:jc w:val="both"/>
        <w:rPr>
          <w:sz w:val="20"/>
          <w:szCs w:val="20"/>
        </w:rPr>
      </w:pPr>
    </w:p>
    <w:p w:rsidR="009806C1" w:rsidRPr="00321D56" w:rsidRDefault="009806C1" w:rsidP="009B6FEE">
      <w:pPr>
        <w:ind w:firstLine="720"/>
        <w:jc w:val="both"/>
        <w:rPr>
          <w:sz w:val="20"/>
          <w:szCs w:val="20"/>
        </w:rPr>
      </w:pPr>
    </w:p>
    <w:p w:rsidR="009B6FEE" w:rsidRPr="00321D56" w:rsidRDefault="009B6FEE" w:rsidP="009B6FEE">
      <w:pPr>
        <w:ind w:firstLine="720"/>
        <w:jc w:val="both"/>
        <w:rPr>
          <w:b/>
        </w:rPr>
      </w:pPr>
      <w:r w:rsidRPr="00321D56">
        <w:rPr>
          <w:b/>
        </w:rPr>
        <w:t xml:space="preserve">6. Місце, дата та час початку проведення конкурсу: </w:t>
      </w:r>
    </w:p>
    <w:p w:rsidR="009B6FEE" w:rsidRPr="00321D56" w:rsidRDefault="009B6FEE" w:rsidP="009B6FEE">
      <w:pPr>
        <w:ind w:firstLine="720"/>
        <w:jc w:val="both"/>
        <w:rPr>
          <w:b/>
          <w:sz w:val="16"/>
          <w:szCs w:val="16"/>
        </w:rPr>
      </w:pPr>
    </w:p>
    <w:p w:rsidR="009B6FEE" w:rsidRPr="00321D56" w:rsidRDefault="009B6FEE" w:rsidP="009B6FEE">
      <w:pPr>
        <w:ind w:firstLine="720"/>
        <w:jc w:val="both"/>
      </w:pPr>
      <w:r w:rsidRPr="00321D56">
        <w:t xml:space="preserve">Львівська область, Львівський район, с. Малехів, вул. Лесі Українки, 51, територіальне управління Служби судової охорони у Львівській області, </w:t>
      </w:r>
      <w:r w:rsidR="003B2326">
        <w:t>19</w:t>
      </w:r>
      <w:r w:rsidRPr="00321D56">
        <w:t> </w:t>
      </w:r>
      <w:r w:rsidR="003B2326">
        <w:t>квітня</w:t>
      </w:r>
      <w:r w:rsidRPr="00321D56">
        <w:t xml:space="preserve"> 2024 року о 08.30.</w:t>
      </w:r>
    </w:p>
    <w:p w:rsidR="009B6FEE" w:rsidRPr="00321D56" w:rsidRDefault="009B6FEE" w:rsidP="009B6FEE">
      <w:pPr>
        <w:ind w:firstLine="720"/>
        <w:jc w:val="both"/>
        <w:rPr>
          <w:sz w:val="20"/>
          <w:szCs w:val="20"/>
        </w:rPr>
      </w:pPr>
    </w:p>
    <w:p w:rsidR="009B6FEE" w:rsidRPr="00321D56" w:rsidRDefault="009B6FEE" w:rsidP="009B6FEE">
      <w:pPr>
        <w:ind w:firstLine="720"/>
        <w:jc w:val="both"/>
        <w:rPr>
          <w:b/>
        </w:rPr>
      </w:pPr>
      <w:r w:rsidRPr="00321D56">
        <w:rPr>
          <w:b/>
        </w:rPr>
        <w:t>7. Прізвище, ім’я та по батькові, номер телефону та адреса електронної пошти особи, яка надає додаткову інформацію з питань проведення конкурсу:</w:t>
      </w:r>
    </w:p>
    <w:p w:rsidR="009B6FEE" w:rsidRPr="00321D56" w:rsidRDefault="009B6FEE" w:rsidP="009B6FEE">
      <w:pPr>
        <w:ind w:firstLine="720"/>
        <w:jc w:val="both"/>
        <w:rPr>
          <w:sz w:val="16"/>
          <w:szCs w:val="16"/>
        </w:rPr>
      </w:pPr>
    </w:p>
    <w:p w:rsidR="00DE76C3" w:rsidRPr="007A4589" w:rsidRDefault="00DE76C3" w:rsidP="00DE76C3">
      <w:pPr>
        <w:ind w:firstLine="567"/>
        <w:jc w:val="both"/>
      </w:pPr>
      <w:r>
        <w:t>Колодій Вікторія Віленівна</w:t>
      </w:r>
      <w:r w:rsidRPr="007A4589">
        <w:t>, (097)5293642, inbox.lv@sso.gov.ua.</w:t>
      </w:r>
    </w:p>
    <w:p w:rsidR="009B6FEE" w:rsidRPr="00321D56" w:rsidRDefault="009B6FEE" w:rsidP="009B6FEE">
      <w:pPr>
        <w:ind w:left="5812" w:hanging="2693"/>
        <w:jc w:val="both"/>
        <w:rPr>
          <w:b/>
        </w:rPr>
      </w:pPr>
    </w:p>
    <w:p w:rsidR="009B6FEE" w:rsidRPr="00321D56" w:rsidRDefault="009B6FEE" w:rsidP="009B6FEE">
      <w:pPr>
        <w:ind w:left="5812" w:hanging="2693"/>
        <w:jc w:val="both"/>
        <w:rPr>
          <w:b/>
        </w:rPr>
      </w:pPr>
      <w:r w:rsidRPr="00321D56">
        <w:rPr>
          <w:b/>
        </w:rPr>
        <w:t>Кваліфікаційні вимоги.</w:t>
      </w:r>
    </w:p>
    <w:p w:rsidR="009B6FEE" w:rsidRPr="00321D56" w:rsidRDefault="009B6FEE" w:rsidP="009B6FEE">
      <w:pPr>
        <w:ind w:left="5812"/>
        <w:jc w:val="both"/>
        <w:rPr>
          <w:sz w:val="20"/>
          <w:szCs w:val="20"/>
        </w:rPr>
      </w:pPr>
    </w:p>
    <w:tbl>
      <w:tblPr>
        <w:tblStyle w:val="a4"/>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954"/>
      </w:tblGrid>
      <w:tr w:rsidR="009B6FEE" w:rsidRPr="00321D56" w:rsidTr="009B5C73">
        <w:tc>
          <w:tcPr>
            <w:tcW w:w="3969" w:type="dxa"/>
          </w:tcPr>
          <w:p w:rsidR="009B6FEE" w:rsidRPr="00321D56" w:rsidRDefault="009B6FEE" w:rsidP="009B5C73">
            <w:pPr>
              <w:jc w:val="both"/>
            </w:pPr>
            <w:r w:rsidRPr="00321D56">
              <w:t>1. Освіта</w:t>
            </w:r>
          </w:p>
        </w:tc>
        <w:tc>
          <w:tcPr>
            <w:tcW w:w="5954" w:type="dxa"/>
          </w:tcPr>
          <w:p w:rsidR="009B6FEE" w:rsidRPr="00321D56" w:rsidRDefault="009B6FEE" w:rsidP="009B5C73">
            <w:pPr>
              <w:jc w:val="both"/>
            </w:pPr>
            <w:r w:rsidRPr="00321D56">
              <w:t>повна загальна середня.</w:t>
            </w:r>
          </w:p>
        </w:tc>
      </w:tr>
      <w:tr w:rsidR="009B6FEE" w:rsidRPr="00321D56" w:rsidTr="009B5C73">
        <w:tc>
          <w:tcPr>
            <w:tcW w:w="3969" w:type="dxa"/>
          </w:tcPr>
          <w:p w:rsidR="009B6FEE" w:rsidRPr="00321D56" w:rsidRDefault="009B6FEE" w:rsidP="009B5C73">
            <w:pPr>
              <w:jc w:val="both"/>
              <w:rPr>
                <w:sz w:val="16"/>
                <w:szCs w:val="16"/>
              </w:rPr>
            </w:pPr>
          </w:p>
        </w:tc>
        <w:tc>
          <w:tcPr>
            <w:tcW w:w="5954" w:type="dxa"/>
          </w:tcPr>
          <w:p w:rsidR="009B6FEE" w:rsidRPr="00321D56" w:rsidRDefault="009B6FEE" w:rsidP="009B5C73">
            <w:pPr>
              <w:jc w:val="both"/>
              <w:rPr>
                <w:sz w:val="16"/>
                <w:szCs w:val="16"/>
              </w:rPr>
            </w:pPr>
          </w:p>
        </w:tc>
      </w:tr>
      <w:tr w:rsidR="009B6FEE" w:rsidRPr="00321D56" w:rsidTr="009B5C73">
        <w:tc>
          <w:tcPr>
            <w:tcW w:w="3969" w:type="dxa"/>
          </w:tcPr>
          <w:p w:rsidR="009B6FEE" w:rsidRPr="00321D56" w:rsidRDefault="009B6FEE" w:rsidP="009B5C73">
            <w:pPr>
              <w:jc w:val="both"/>
            </w:pPr>
            <w:r w:rsidRPr="00321D56">
              <w:t>2. Досвід роботи</w:t>
            </w:r>
          </w:p>
        </w:tc>
        <w:tc>
          <w:tcPr>
            <w:tcW w:w="5954" w:type="dxa"/>
          </w:tcPr>
          <w:p w:rsidR="009B6FEE" w:rsidRPr="00321D56" w:rsidRDefault="009B6FEE" w:rsidP="009B5C73">
            <w:pPr>
              <w:jc w:val="both"/>
            </w:pPr>
            <w:r w:rsidRPr="00321D56">
              <w:t>без досвіду роботи.</w:t>
            </w:r>
          </w:p>
        </w:tc>
      </w:tr>
    </w:tbl>
    <w:p w:rsidR="009B6FEE" w:rsidRPr="00321D56" w:rsidRDefault="009B6FEE" w:rsidP="009B6FEE">
      <w:pPr>
        <w:ind w:left="4395"/>
        <w:jc w:val="both"/>
        <w:rPr>
          <w:sz w:val="16"/>
          <w:szCs w:val="16"/>
        </w:rPr>
      </w:pPr>
    </w:p>
    <w:p w:rsidR="009B6FEE" w:rsidRPr="00321D56" w:rsidRDefault="009B6FEE" w:rsidP="009B6FEE">
      <w:pPr>
        <w:ind w:left="4395"/>
        <w:jc w:val="both"/>
        <w:rPr>
          <w:sz w:val="16"/>
          <w:szCs w:val="16"/>
        </w:rPr>
      </w:pPr>
    </w:p>
    <w:p w:rsidR="009B6FEE" w:rsidRPr="00321D56" w:rsidRDefault="009B6FEE" w:rsidP="009B6FEE">
      <w:pPr>
        <w:ind w:left="-142" w:firstLine="142"/>
        <w:jc w:val="center"/>
        <w:rPr>
          <w:b/>
        </w:rPr>
      </w:pPr>
      <w:r w:rsidRPr="00321D56">
        <w:rPr>
          <w:b/>
        </w:rPr>
        <w:t>Вимоги до компетентності.</w:t>
      </w:r>
    </w:p>
    <w:p w:rsidR="009B6FEE" w:rsidRPr="00321D56" w:rsidRDefault="009B6FEE" w:rsidP="009B6FEE">
      <w:pPr>
        <w:ind w:left="-142" w:firstLine="142"/>
        <w:jc w:val="center"/>
        <w:rPr>
          <w:b/>
          <w:sz w:val="16"/>
          <w:szCs w:val="16"/>
        </w:rPr>
      </w:pPr>
    </w:p>
    <w:tbl>
      <w:tblPr>
        <w:tblStyle w:val="a4"/>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954"/>
      </w:tblGrid>
      <w:tr w:rsidR="009B6FEE" w:rsidRPr="00321D56" w:rsidTr="009B5C73">
        <w:tc>
          <w:tcPr>
            <w:tcW w:w="3969" w:type="dxa"/>
          </w:tcPr>
          <w:p w:rsidR="009B6FEE" w:rsidRPr="00321D56" w:rsidRDefault="009B6FEE" w:rsidP="009B5C73">
            <w:pPr>
              <w:jc w:val="both"/>
            </w:pPr>
            <w:r w:rsidRPr="00321D56">
              <w:t>1. Наявність лідерських</w:t>
            </w:r>
          </w:p>
          <w:p w:rsidR="009B6FEE" w:rsidRPr="00321D56" w:rsidRDefault="009B6FEE" w:rsidP="009B5C73">
            <w:pPr>
              <w:jc w:val="both"/>
            </w:pPr>
            <w:r w:rsidRPr="00321D56">
              <w:t>якостей</w:t>
            </w:r>
          </w:p>
        </w:tc>
        <w:tc>
          <w:tcPr>
            <w:tcW w:w="5954" w:type="dxa"/>
          </w:tcPr>
          <w:p w:rsidR="009B6FEE" w:rsidRPr="00321D56" w:rsidRDefault="009B6FEE" w:rsidP="009B5C73">
            <w:pPr>
              <w:jc w:val="both"/>
            </w:pPr>
            <w:r w:rsidRPr="00321D56">
              <w:t>організація роботи та контроль;</w:t>
            </w:r>
          </w:p>
          <w:p w:rsidR="009B6FEE" w:rsidRPr="00321D56" w:rsidRDefault="009B6FEE" w:rsidP="009B5C73">
            <w:pPr>
              <w:jc w:val="both"/>
            </w:pPr>
            <w:r w:rsidRPr="00321D56">
              <w:t>багатофункціональність;</w:t>
            </w:r>
          </w:p>
          <w:p w:rsidR="009B6FEE" w:rsidRPr="00321D56" w:rsidRDefault="009B6FEE" w:rsidP="009B5C73">
            <w:pPr>
              <w:jc w:val="both"/>
            </w:pPr>
            <w:r w:rsidRPr="00321D56">
              <w:t>досягнення кінцевих результатів.</w:t>
            </w:r>
          </w:p>
          <w:p w:rsidR="009B6FEE" w:rsidRPr="00321D56" w:rsidRDefault="009B6FEE" w:rsidP="009B5C73">
            <w:pPr>
              <w:jc w:val="both"/>
            </w:pPr>
          </w:p>
        </w:tc>
      </w:tr>
      <w:tr w:rsidR="009B6FEE" w:rsidRPr="00321D56" w:rsidTr="009B5C73">
        <w:tc>
          <w:tcPr>
            <w:tcW w:w="3969" w:type="dxa"/>
          </w:tcPr>
          <w:p w:rsidR="009B6FEE" w:rsidRPr="00321D56" w:rsidRDefault="009B6FEE" w:rsidP="009B5C73">
            <w:pPr>
              <w:jc w:val="both"/>
            </w:pPr>
            <w:r w:rsidRPr="00321D56">
              <w:t xml:space="preserve">2. Вміння працювати </w:t>
            </w:r>
          </w:p>
          <w:p w:rsidR="009B6FEE" w:rsidRPr="00321D56" w:rsidRDefault="009B6FEE" w:rsidP="009B5C73">
            <w:pPr>
              <w:jc w:val="both"/>
            </w:pPr>
            <w:r w:rsidRPr="00321D56">
              <w:t>в колективі</w:t>
            </w:r>
          </w:p>
        </w:tc>
        <w:tc>
          <w:tcPr>
            <w:tcW w:w="5954" w:type="dxa"/>
          </w:tcPr>
          <w:p w:rsidR="009B6FEE" w:rsidRPr="00321D56" w:rsidRDefault="009B6FEE" w:rsidP="009B5C73">
            <w:pPr>
              <w:jc w:val="both"/>
            </w:pPr>
            <w:r w:rsidRPr="00321D56">
              <w:t>щирість та відкритість;</w:t>
            </w:r>
          </w:p>
          <w:p w:rsidR="009B6FEE" w:rsidRPr="00321D56" w:rsidRDefault="009B6FEE" w:rsidP="009B5C73">
            <w:pPr>
              <w:jc w:val="both"/>
            </w:pPr>
            <w:r w:rsidRPr="00321D56">
              <w:t>орієнтація на досягнення ефективного результату діяльності підрозділу;</w:t>
            </w:r>
          </w:p>
          <w:p w:rsidR="009B6FEE" w:rsidRPr="00321D56" w:rsidRDefault="009B6FEE" w:rsidP="009B5C73">
            <w:pPr>
              <w:jc w:val="both"/>
            </w:pPr>
            <w:r w:rsidRPr="00321D56">
              <w:t>рівне ставлення та повага до колег.</w:t>
            </w:r>
          </w:p>
          <w:p w:rsidR="009B6FEE" w:rsidRPr="00321D56" w:rsidRDefault="009B6FEE" w:rsidP="009B5C73">
            <w:pPr>
              <w:jc w:val="both"/>
            </w:pPr>
          </w:p>
        </w:tc>
      </w:tr>
      <w:tr w:rsidR="009B6FEE" w:rsidRPr="00321D56" w:rsidTr="009B5C73">
        <w:tc>
          <w:tcPr>
            <w:tcW w:w="3969" w:type="dxa"/>
          </w:tcPr>
          <w:p w:rsidR="009B6FEE" w:rsidRPr="00321D56" w:rsidRDefault="009B6FEE" w:rsidP="009B5C73">
            <w:pPr>
              <w:jc w:val="both"/>
            </w:pPr>
            <w:r w:rsidRPr="00321D56">
              <w:t>3. Аналітичні здібності</w:t>
            </w:r>
          </w:p>
        </w:tc>
        <w:tc>
          <w:tcPr>
            <w:tcW w:w="5954" w:type="dxa"/>
          </w:tcPr>
          <w:p w:rsidR="009B6FEE" w:rsidRPr="00321D56" w:rsidRDefault="009B6FEE" w:rsidP="009B5C73">
            <w:pPr>
              <w:jc w:val="both"/>
            </w:pPr>
            <w:r w:rsidRPr="00321D56">
              <w:t>здатність систематизувати, узагальнювати інформацію;</w:t>
            </w:r>
          </w:p>
          <w:p w:rsidR="009B6FEE" w:rsidRPr="00321D56" w:rsidRDefault="009B6FEE" w:rsidP="009B5C73">
            <w:pPr>
              <w:jc w:val="both"/>
            </w:pPr>
            <w:r w:rsidRPr="00321D56">
              <w:t>гнучкість.</w:t>
            </w:r>
          </w:p>
          <w:p w:rsidR="009B6FEE" w:rsidRPr="00321D56" w:rsidRDefault="009B6FEE" w:rsidP="009B5C73">
            <w:pPr>
              <w:jc w:val="both"/>
            </w:pPr>
          </w:p>
        </w:tc>
      </w:tr>
      <w:tr w:rsidR="009B6FEE" w:rsidRPr="00321D56" w:rsidTr="009B5C73">
        <w:tc>
          <w:tcPr>
            <w:tcW w:w="3969" w:type="dxa"/>
          </w:tcPr>
          <w:p w:rsidR="009B6FEE" w:rsidRPr="00321D56" w:rsidRDefault="009B6FEE" w:rsidP="009B5C73">
            <w:pPr>
              <w:jc w:val="both"/>
            </w:pPr>
            <w:r w:rsidRPr="00321D56">
              <w:t>4. Взаємодія з</w:t>
            </w:r>
          </w:p>
          <w:p w:rsidR="009B6FEE" w:rsidRPr="00321D56" w:rsidRDefault="009B6FEE" w:rsidP="009B5C73">
            <w:pPr>
              <w:tabs>
                <w:tab w:val="left" w:pos="3828"/>
              </w:tabs>
              <w:jc w:val="both"/>
            </w:pPr>
            <w:r w:rsidRPr="00321D56">
              <w:t>територіальними </w:t>
            </w:r>
          </w:p>
          <w:p w:rsidR="009B6FEE" w:rsidRPr="00321D56" w:rsidRDefault="009B6FEE" w:rsidP="009B5C73">
            <w:pPr>
              <w:jc w:val="both"/>
            </w:pPr>
            <w:r w:rsidRPr="00321D56">
              <w:t>підрозділами</w:t>
            </w:r>
          </w:p>
        </w:tc>
        <w:tc>
          <w:tcPr>
            <w:tcW w:w="5954" w:type="dxa"/>
          </w:tcPr>
          <w:p w:rsidR="009B6FEE" w:rsidRPr="00321D56" w:rsidRDefault="009B6FEE" w:rsidP="009B5C73">
            <w:pPr>
              <w:jc w:val="both"/>
            </w:pPr>
            <w:r w:rsidRPr="00321D56">
              <w:t>виконання завдань, визначених територіальним управлінням Служби судової охорони у Львівській області з організації охорони судів, органів та установ системи правосуддя.</w:t>
            </w:r>
          </w:p>
          <w:p w:rsidR="009B6FEE" w:rsidRPr="00321D56" w:rsidRDefault="009B6FEE" w:rsidP="009B5C73">
            <w:pPr>
              <w:jc w:val="both"/>
            </w:pPr>
          </w:p>
        </w:tc>
      </w:tr>
      <w:tr w:rsidR="009B6FEE" w:rsidRPr="00321D56" w:rsidTr="009B5C73">
        <w:tc>
          <w:tcPr>
            <w:tcW w:w="3969" w:type="dxa"/>
          </w:tcPr>
          <w:p w:rsidR="009B6FEE" w:rsidRPr="00321D56" w:rsidRDefault="009B6FEE" w:rsidP="009B5C73">
            <w:pPr>
              <w:jc w:val="both"/>
            </w:pPr>
            <w:r w:rsidRPr="00321D56">
              <w:t>5. Особистісні компетенції</w:t>
            </w:r>
          </w:p>
        </w:tc>
        <w:tc>
          <w:tcPr>
            <w:tcW w:w="5954" w:type="dxa"/>
          </w:tcPr>
          <w:p w:rsidR="009B6FEE" w:rsidRPr="00321D56" w:rsidRDefault="009B6FEE" w:rsidP="009B5C73">
            <w:pPr>
              <w:jc w:val="both"/>
            </w:pPr>
            <w:r w:rsidRPr="00321D56">
              <w:t>комунікабельність, принциповість, рішучість та наполегливість під час виконання поставлених завдань;</w:t>
            </w:r>
          </w:p>
          <w:p w:rsidR="009B6FEE" w:rsidRPr="00321D56" w:rsidRDefault="009B6FEE" w:rsidP="009B5C73">
            <w:pPr>
              <w:jc w:val="both"/>
            </w:pPr>
            <w:r w:rsidRPr="00321D56">
              <w:t>системність;</w:t>
            </w:r>
          </w:p>
          <w:p w:rsidR="009B6FEE" w:rsidRPr="00321D56" w:rsidRDefault="009B6FEE" w:rsidP="009B5C73">
            <w:pPr>
              <w:jc w:val="both"/>
            </w:pPr>
            <w:r w:rsidRPr="00321D56">
              <w:t>самоорганізація та саморозвиток;</w:t>
            </w:r>
          </w:p>
          <w:p w:rsidR="009B6FEE" w:rsidRPr="00321D56" w:rsidRDefault="009B6FEE" w:rsidP="009B5C73">
            <w:pPr>
              <w:jc w:val="both"/>
            </w:pPr>
            <w:r w:rsidRPr="00321D56">
              <w:t>політична нейтральність.</w:t>
            </w:r>
          </w:p>
          <w:p w:rsidR="009B6FEE" w:rsidRPr="00321D56" w:rsidRDefault="009B6FEE" w:rsidP="009B5C73">
            <w:pPr>
              <w:jc w:val="both"/>
            </w:pPr>
          </w:p>
        </w:tc>
      </w:tr>
      <w:tr w:rsidR="009B6FEE" w:rsidRPr="00321D56" w:rsidTr="009B5C73">
        <w:tc>
          <w:tcPr>
            <w:tcW w:w="3969" w:type="dxa"/>
          </w:tcPr>
          <w:p w:rsidR="009B6FEE" w:rsidRPr="00321D56" w:rsidRDefault="009B6FEE" w:rsidP="009B5C73">
            <w:pPr>
              <w:jc w:val="both"/>
            </w:pPr>
            <w:r w:rsidRPr="00321D56">
              <w:t>6. Забезпечення охорони</w:t>
            </w:r>
          </w:p>
          <w:p w:rsidR="009B6FEE" w:rsidRPr="00321D56" w:rsidRDefault="009B6FEE" w:rsidP="009B5C73">
            <w:pPr>
              <w:jc w:val="both"/>
            </w:pPr>
            <w:r w:rsidRPr="00321D56">
              <w:lastRenderedPageBreak/>
              <w:t>об’єктів системи правосуддя</w:t>
            </w:r>
          </w:p>
        </w:tc>
        <w:tc>
          <w:tcPr>
            <w:tcW w:w="5954" w:type="dxa"/>
          </w:tcPr>
          <w:p w:rsidR="009B6FEE" w:rsidRPr="00321D56" w:rsidRDefault="009B6FEE" w:rsidP="009B5C73">
            <w:pPr>
              <w:jc w:val="both"/>
            </w:pPr>
            <w:r w:rsidRPr="00321D56">
              <w:lastRenderedPageBreak/>
              <w:t xml:space="preserve">знання законодавства, яке регулює діяльність </w:t>
            </w:r>
            <w:r w:rsidRPr="00321D56">
              <w:lastRenderedPageBreak/>
              <w:t>судових та правоохоронних органів;</w:t>
            </w:r>
          </w:p>
          <w:p w:rsidR="009B6FEE" w:rsidRPr="00321D56" w:rsidRDefault="009B6FEE" w:rsidP="009B5C73">
            <w:pPr>
              <w:jc w:val="both"/>
            </w:pPr>
            <w:r w:rsidRPr="00321D56">
              <w:t>знання системи правоохоронних органів, розмежування їх компетенції, порядок забезпечення їх співпраці.</w:t>
            </w:r>
          </w:p>
          <w:p w:rsidR="009B6FEE" w:rsidRPr="003B2326" w:rsidRDefault="009B6FEE" w:rsidP="009B5C73">
            <w:pPr>
              <w:jc w:val="both"/>
              <w:rPr>
                <w:sz w:val="22"/>
              </w:rPr>
            </w:pPr>
          </w:p>
        </w:tc>
      </w:tr>
      <w:tr w:rsidR="009B6FEE" w:rsidRPr="00321D56" w:rsidTr="009B5C73">
        <w:tc>
          <w:tcPr>
            <w:tcW w:w="3969" w:type="dxa"/>
          </w:tcPr>
          <w:p w:rsidR="009B6FEE" w:rsidRPr="00321D56" w:rsidRDefault="009B6FEE" w:rsidP="009B5C73">
            <w:pPr>
              <w:jc w:val="both"/>
            </w:pPr>
            <w:r w:rsidRPr="00321D56">
              <w:lastRenderedPageBreak/>
              <w:t>7. Робота з інформацією</w:t>
            </w:r>
          </w:p>
        </w:tc>
        <w:tc>
          <w:tcPr>
            <w:tcW w:w="5954" w:type="dxa"/>
          </w:tcPr>
          <w:p w:rsidR="009B6FEE" w:rsidRPr="00321D56" w:rsidRDefault="009B6FEE" w:rsidP="009B5C73">
            <w:pPr>
              <w:jc w:val="both"/>
            </w:pPr>
            <w:r w:rsidRPr="00321D56">
              <w:t>знання основ законодавства про інформацію.</w:t>
            </w:r>
          </w:p>
        </w:tc>
      </w:tr>
    </w:tbl>
    <w:p w:rsidR="009B6FEE" w:rsidRPr="003B2326" w:rsidRDefault="009B6FEE" w:rsidP="009B6FEE">
      <w:pPr>
        <w:ind w:left="-142" w:firstLine="142"/>
        <w:jc w:val="center"/>
        <w:rPr>
          <w:b/>
          <w:sz w:val="22"/>
        </w:rPr>
      </w:pPr>
    </w:p>
    <w:p w:rsidR="009B6FEE" w:rsidRPr="00321D56" w:rsidRDefault="009B6FEE" w:rsidP="009B6FEE">
      <w:pPr>
        <w:ind w:left="-142" w:firstLine="142"/>
        <w:jc w:val="center"/>
        <w:rPr>
          <w:b/>
        </w:rPr>
      </w:pPr>
      <w:r w:rsidRPr="00321D56">
        <w:rPr>
          <w:b/>
        </w:rPr>
        <w:t>Професійні знання</w:t>
      </w:r>
    </w:p>
    <w:p w:rsidR="009B6FEE" w:rsidRPr="00321D56" w:rsidRDefault="009B6FEE" w:rsidP="009B6FEE">
      <w:pPr>
        <w:ind w:left="-142" w:firstLine="142"/>
        <w:jc w:val="center"/>
        <w:rPr>
          <w:b/>
          <w:sz w:val="16"/>
          <w:szCs w:val="16"/>
        </w:rPr>
      </w:pPr>
    </w:p>
    <w:p w:rsidR="009B6FEE" w:rsidRPr="00321D56" w:rsidRDefault="009B6FEE" w:rsidP="009B6FEE">
      <w:pPr>
        <w:ind w:left="3828" w:hanging="3828"/>
        <w:jc w:val="both"/>
      </w:pPr>
      <w:r w:rsidRPr="00321D56">
        <w:t>1. Знання законодавства</w:t>
      </w:r>
      <w:r w:rsidRPr="00321D56">
        <w:tab/>
        <w:t>знання Конституції України, законів України «Про судоустрій і статус суддів», «Про Національну поліцію», «Про запобігання корупції».</w:t>
      </w:r>
    </w:p>
    <w:p w:rsidR="009B6FEE" w:rsidRPr="00321D56" w:rsidRDefault="009B6FEE" w:rsidP="009B6FEE">
      <w:pPr>
        <w:ind w:left="-142" w:firstLine="142"/>
        <w:jc w:val="both"/>
        <w:rPr>
          <w:sz w:val="16"/>
          <w:szCs w:val="16"/>
        </w:rPr>
      </w:pPr>
    </w:p>
    <w:p w:rsidR="009B6FEE" w:rsidRPr="00321D56" w:rsidRDefault="009B6FEE" w:rsidP="009B6FEE">
      <w:pPr>
        <w:ind w:left="-142" w:firstLine="142"/>
        <w:jc w:val="both"/>
      </w:pPr>
      <w:r w:rsidRPr="00321D56">
        <w:t>2. Знання спеціального</w:t>
      </w:r>
    </w:p>
    <w:p w:rsidR="009B6FEE" w:rsidRPr="00321D56" w:rsidRDefault="009B6FEE" w:rsidP="009B6FEE">
      <w:pPr>
        <w:ind w:left="3828" w:hanging="3828"/>
        <w:jc w:val="both"/>
      </w:pPr>
      <w:r w:rsidRPr="00321D56">
        <w:t xml:space="preserve">законодавства </w:t>
      </w:r>
      <w:r w:rsidRPr="00321D56">
        <w:tab/>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9B6FEE" w:rsidRPr="00321D56" w:rsidRDefault="009B6FEE" w:rsidP="009B6FEE">
      <w:pPr>
        <w:ind w:left="3828"/>
        <w:jc w:val="both"/>
      </w:pPr>
      <w:r w:rsidRPr="00321D56">
        <w:t>законів України «Про Вищу раду правосуддя», «Про звернення громадян», «Про доступ до публічної інформації», «Про захист персональних даних», «Про статус народного депутата»; нормативних актів органів виконавчої влади з питань службової діяльності підрозділу, рішень Вищої ради правосуддя, наказів Державної судової адміністрації України з питань організаційного забезпечення діяльності Служби судової охорони.</w:t>
      </w:r>
    </w:p>
    <w:p w:rsidR="009B6FEE" w:rsidRPr="003B2326" w:rsidRDefault="009B6FEE" w:rsidP="009B6FEE">
      <w:pPr>
        <w:ind w:left="-142" w:firstLine="142"/>
        <w:jc w:val="both"/>
        <w:rPr>
          <w:sz w:val="14"/>
        </w:rPr>
      </w:pPr>
    </w:p>
    <w:p w:rsidR="009B6FEE" w:rsidRPr="00321D56" w:rsidRDefault="009B6FEE" w:rsidP="009B6FEE">
      <w:pPr>
        <w:spacing w:line="228" w:lineRule="auto"/>
        <w:ind w:firstLine="567"/>
        <w:jc w:val="both"/>
        <w:rPr>
          <w:sz w:val="24"/>
          <w:szCs w:val="24"/>
        </w:rPr>
      </w:pPr>
      <w:r w:rsidRPr="00321D56">
        <w:rPr>
          <w:sz w:val="24"/>
          <w:szCs w:val="24"/>
        </w:rPr>
        <w:t>*Вимоги щодо відповідного рівня володіння державною мовою особами, визначеними статтею 9 Закону України «Про забезпечення функціонування української мови як державної», встановлює Національна комісія зі стандартів державної мови.</w:t>
      </w:r>
    </w:p>
    <w:p w:rsidR="009B6FEE" w:rsidRPr="00321D56" w:rsidRDefault="009B6FEE" w:rsidP="009B6FEE">
      <w:pPr>
        <w:spacing w:line="228" w:lineRule="auto"/>
        <w:ind w:firstLine="567"/>
        <w:jc w:val="both"/>
        <w:rPr>
          <w:sz w:val="24"/>
          <w:szCs w:val="24"/>
        </w:rPr>
      </w:pPr>
      <w:r w:rsidRPr="00321D56">
        <w:rPr>
          <w:sz w:val="24"/>
          <w:szCs w:val="24"/>
        </w:rPr>
        <w:t>Рівень володіння державною мовою особами, визначеними пунктами 1,3,4,7,9,</w:t>
      </w:r>
      <w:r w:rsidRPr="00321D56">
        <w:t xml:space="preserve"> </w:t>
      </w:r>
      <w:r w:rsidRPr="00321D56">
        <w:rPr>
          <w:sz w:val="24"/>
          <w:szCs w:val="24"/>
        </w:rPr>
        <w:t>9</w:t>
      </w:r>
      <w:r w:rsidRPr="00321D56">
        <w:rPr>
          <w:sz w:val="24"/>
          <w:szCs w:val="24"/>
          <w:vertAlign w:val="superscript"/>
        </w:rPr>
        <w:t>1</w:t>
      </w:r>
      <w:r w:rsidRPr="00321D56">
        <w:rPr>
          <w:sz w:val="24"/>
          <w:szCs w:val="24"/>
        </w:rPr>
        <w:t>,10,13 частини першої статті 9 цього Закону, засвідчується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9B6FEE" w:rsidRPr="00321D56" w:rsidRDefault="009B6FEE" w:rsidP="009B6FEE">
      <w:pPr>
        <w:spacing w:line="228" w:lineRule="auto"/>
        <w:ind w:firstLine="567"/>
        <w:jc w:val="both"/>
        <w:rPr>
          <w:sz w:val="24"/>
          <w:szCs w:val="24"/>
        </w:rPr>
      </w:pPr>
      <w:r w:rsidRPr="00321D56">
        <w:rPr>
          <w:sz w:val="24"/>
          <w:szCs w:val="24"/>
        </w:rPr>
        <w:t>Рівень володіння державною мовою особами, визначеними пунктами 2,5,6,8,11,12,      14-16 частини першої статті 9 цього Закону,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9B6FEE" w:rsidRPr="00321D56" w:rsidRDefault="009B6FEE" w:rsidP="009B6FEE">
      <w:pPr>
        <w:spacing w:line="228" w:lineRule="auto"/>
        <w:ind w:firstLine="567"/>
        <w:jc w:val="both"/>
      </w:pPr>
      <w:r w:rsidRPr="00321D56">
        <w:rPr>
          <w:sz w:val="24"/>
          <w:szCs w:val="24"/>
        </w:rPr>
        <w:t>**У відповідності до роз’яснення Національного агентства з питань запобігання корупції від 07.03.2022 № 4 щодо застосування окремих положень Закону України «Про запобігання корупції» стосовно заходів фінансового контролю в умовах воєнного стану (подання декларації, повідомлення про суттєві зміни в майновому стані, повідомлення про відкриття валютного рахунка в установі банку-нерезидента, проведення перевірок), фізичні особи подають документи, подання яких вимагається відповідно до норм чинного законодавства в документальній та/або електронній формі, протягом трьох місяців після припинення чи скасування воєнного стану або стану війни за весь період обов’язку подати документи (Закон України від 03.03.2022 № 2115-ІХ).</w:t>
      </w:r>
    </w:p>
    <w:p w:rsidR="00DE76C3" w:rsidRDefault="00DE76C3" w:rsidP="003C1511">
      <w:pPr>
        <w:ind w:left="5812"/>
        <w:rPr>
          <w:b/>
        </w:rPr>
      </w:pPr>
    </w:p>
    <w:p w:rsidR="00DE76C3" w:rsidRDefault="00DE76C3" w:rsidP="003C1511">
      <w:pPr>
        <w:ind w:left="5812"/>
        <w:rPr>
          <w:b/>
        </w:rPr>
      </w:pPr>
    </w:p>
    <w:p w:rsidR="009806C1" w:rsidRDefault="009806C1" w:rsidP="003C1511">
      <w:pPr>
        <w:ind w:left="5812"/>
        <w:rPr>
          <w:b/>
        </w:rPr>
      </w:pPr>
    </w:p>
    <w:p w:rsidR="009806C1" w:rsidRDefault="009806C1" w:rsidP="003C1511">
      <w:pPr>
        <w:ind w:left="5812"/>
        <w:rPr>
          <w:b/>
        </w:rPr>
      </w:pPr>
    </w:p>
    <w:p w:rsidR="009806C1" w:rsidRDefault="009806C1" w:rsidP="003C1511">
      <w:pPr>
        <w:ind w:left="5812"/>
        <w:rPr>
          <w:b/>
        </w:rPr>
      </w:pPr>
    </w:p>
    <w:p w:rsidR="009806C1" w:rsidRDefault="009806C1" w:rsidP="003C1511">
      <w:pPr>
        <w:ind w:left="5812"/>
        <w:rPr>
          <w:b/>
        </w:rPr>
      </w:pPr>
    </w:p>
    <w:p w:rsidR="009806C1" w:rsidRDefault="009806C1" w:rsidP="003C1511">
      <w:pPr>
        <w:ind w:left="5812"/>
        <w:rPr>
          <w:b/>
        </w:rPr>
      </w:pPr>
    </w:p>
    <w:p w:rsidR="009806C1" w:rsidRDefault="009806C1" w:rsidP="003C1511">
      <w:pPr>
        <w:ind w:left="5812"/>
        <w:rPr>
          <w:b/>
        </w:rPr>
      </w:pPr>
    </w:p>
    <w:p w:rsidR="003C1511" w:rsidRPr="00321D56" w:rsidRDefault="003C1511" w:rsidP="003C1511">
      <w:pPr>
        <w:ind w:left="5812"/>
        <w:rPr>
          <w:b/>
        </w:rPr>
      </w:pPr>
      <w:r w:rsidRPr="00DE76C3">
        <w:t>ЗАТВЕРДЖЕНО</w:t>
      </w:r>
    </w:p>
    <w:p w:rsidR="003C1511" w:rsidRPr="00321D56" w:rsidRDefault="003C1511" w:rsidP="003C1511">
      <w:pPr>
        <w:ind w:left="5812"/>
      </w:pPr>
      <w:r w:rsidRPr="00321D56">
        <w:t xml:space="preserve">Наказ територіального управління Служби судової охорони у Львівській області </w:t>
      </w:r>
    </w:p>
    <w:p w:rsidR="005E10AD" w:rsidRPr="007A4589" w:rsidRDefault="005E10AD" w:rsidP="005E10AD">
      <w:pPr>
        <w:ind w:left="5812"/>
      </w:pPr>
      <w:r w:rsidRPr="007A4589">
        <w:t>від</w:t>
      </w:r>
      <w:r>
        <w:t xml:space="preserve"> 11</w:t>
      </w:r>
      <w:r w:rsidRPr="007A4589">
        <w:t>.0</w:t>
      </w:r>
      <w:r>
        <w:t>4</w:t>
      </w:r>
      <w:r w:rsidRPr="007A4589">
        <w:t xml:space="preserve">.2024 № </w:t>
      </w:r>
      <w:r>
        <w:t>152</w:t>
      </w:r>
    </w:p>
    <w:p w:rsidR="003C1511" w:rsidRPr="00321D56" w:rsidRDefault="003C1511" w:rsidP="003C1511">
      <w:pPr>
        <w:ind w:left="5812"/>
        <w:rPr>
          <w:sz w:val="10"/>
          <w:szCs w:val="10"/>
        </w:rPr>
      </w:pPr>
    </w:p>
    <w:p w:rsidR="003C1511" w:rsidRPr="00321D56" w:rsidRDefault="003C1511" w:rsidP="003C1511">
      <w:pPr>
        <w:jc w:val="center"/>
        <w:rPr>
          <w:b/>
        </w:rPr>
      </w:pPr>
      <w:r w:rsidRPr="00321D56">
        <w:rPr>
          <w:b/>
        </w:rPr>
        <w:t>УМОВИ</w:t>
      </w:r>
    </w:p>
    <w:p w:rsidR="003C1511" w:rsidRPr="00321D56" w:rsidRDefault="003C1511" w:rsidP="003C1511">
      <w:pPr>
        <w:jc w:val="center"/>
        <w:rPr>
          <w:b/>
        </w:rPr>
      </w:pPr>
      <w:r w:rsidRPr="00321D56">
        <w:rPr>
          <w:b/>
        </w:rPr>
        <w:t xml:space="preserve">проведення конкурсу на зайняття вакантної посади контролера ІІ категорії </w:t>
      </w:r>
      <w:r w:rsidR="00FB26E0">
        <w:rPr>
          <w:b/>
        </w:rPr>
        <w:t>2</w:t>
      </w:r>
      <w:r w:rsidRPr="00321D56">
        <w:rPr>
          <w:b/>
        </w:rPr>
        <w:t xml:space="preserve"> відділення </w:t>
      </w:r>
      <w:r>
        <w:rPr>
          <w:b/>
        </w:rPr>
        <w:t>8</w:t>
      </w:r>
      <w:r w:rsidRPr="00321D56">
        <w:rPr>
          <w:b/>
        </w:rPr>
        <w:t xml:space="preserve"> взводу охорони </w:t>
      </w:r>
      <w:r>
        <w:rPr>
          <w:b/>
        </w:rPr>
        <w:t>3</w:t>
      </w:r>
      <w:r w:rsidRPr="00321D56">
        <w:rPr>
          <w:b/>
        </w:rPr>
        <w:t xml:space="preserve"> підрозділу охорони територіального управління Служби судової охорони у Львівській області </w:t>
      </w:r>
    </w:p>
    <w:p w:rsidR="003C1511" w:rsidRPr="00321D56" w:rsidRDefault="003C1511" w:rsidP="003C1511">
      <w:pPr>
        <w:jc w:val="center"/>
        <w:rPr>
          <w:b/>
        </w:rPr>
      </w:pPr>
      <w:r w:rsidRPr="00321D56">
        <w:rPr>
          <w:b/>
        </w:rPr>
        <w:t xml:space="preserve">(з обслуговування </w:t>
      </w:r>
      <w:r w:rsidR="00FB26E0">
        <w:rPr>
          <w:b/>
        </w:rPr>
        <w:t>Бориславськ</w:t>
      </w:r>
      <w:r w:rsidR="00E41DF0">
        <w:rPr>
          <w:b/>
        </w:rPr>
        <w:t>ого</w:t>
      </w:r>
      <w:r w:rsidR="00FB26E0">
        <w:rPr>
          <w:b/>
        </w:rPr>
        <w:t xml:space="preserve"> міськ</w:t>
      </w:r>
      <w:r w:rsidR="00E41DF0">
        <w:rPr>
          <w:b/>
        </w:rPr>
        <w:t>ого</w:t>
      </w:r>
      <w:r>
        <w:rPr>
          <w:b/>
        </w:rPr>
        <w:t xml:space="preserve"> </w:t>
      </w:r>
      <w:r w:rsidRPr="00321D56">
        <w:rPr>
          <w:b/>
        </w:rPr>
        <w:t xml:space="preserve">суду) </w:t>
      </w:r>
    </w:p>
    <w:p w:rsidR="003C1511" w:rsidRPr="00321D56" w:rsidRDefault="003C1511" w:rsidP="003C1511">
      <w:pPr>
        <w:jc w:val="center"/>
        <w:rPr>
          <w:b/>
        </w:rPr>
      </w:pPr>
      <w:r w:rsidRPr="00321D56">
        <w:rPr>
          <w:b/>
        </w:rPr>
        <w:t>(1 посада)</w:t>
      </w:r>
    </w:p>
    <w:p w:rsidR="003C1511" w:rsidRPr="00321D56" w:rsidRDefault="003C1511" w:rsidP="003C1511">
      <w:pPr>
        <w:jc w:val="center"/>
        <w:rPr>
          <w:b/>
          <w:sz w:val="10"/>
          <w:szCs w:val="10"/>
        </w:rPr>
      </w:pPr>
    </w:p>
    <w:p w:rsidR="003C1511" w:rsidRPr="00321D56" w:rsidRDefault="003C1511" w:rsidP="003C1511">
      <w:pPr>
        <w:ind w:firstLine="720"/>
        <w:jc w:val="both"/>
        <w:rPr>
          <w:b/>
        </w:rPr>
      </w:pPr>
      <w:r w:rsidRPr="00321D56">
        <w:rPr>
          <w:b/>
        </w:rPr>
        <w:t xml:space="preserve">1. Загальні вимоги до кандидатів на посаду контролера ІІ категорії </w:t>
      </w:r>
      <w:r w:rsidR="00E41DF0">
        <w:rPr>
          <w:b/>
        </w:rPr>
        <w:t>2</w:t>
      </w:r>
      <w:r w:rsidRPr="00321D56">
        <w:rPr>
          <w:b/>
        </w:rPr>
        <w:t xml:space="preserve"> відділення </w:t>
      </w:r>
      <w:r>
        <w:rPr>
          <w:b/>
        </w:rPr>
        <w:t>8</w:t>
      </w:r>
      <w:r w:rsidRPr="00321D56">
        <w:rPr>
          <w:b/>
        </w:rPr>
        <w:t xml:space="preserve"> взводу охорони </w:t>
      </w:r>
      <w:r>
        <w:rPr>
          <w:b/>
        </w:rPr>
        <w:t>3</w:t>
      </w:r>
      <w:r w:rsidRPr="00321D56">
        <w:rPr>
          <w:b/>
        </w:rPr>
        <w:t xml:space="preserve"> підрозділу охорони територіального управління Служби судової охорони у Львівській області (далі – Управління):</w:t>
      </w:r>
    </w:p>
    <w:p w:rsidR="003C1511" w:rsidRPr="00321D56" w:rsidRDefault="003C1511" w:rsidP="003C1511">
      <w:pPr>
        <w:ind w:firstLine="720"/>
        <w:jc w:val="both"/>
        <w:rPr>
          <w:b/>
          <w:sz w:val="16"/>
          <w:szCs w:val="16"/>
        </w:rPr>
      </w:pPr>
    </w:p>
    <w:p w:rsidR="003C1511" w:rsidRPr="00321D56" w:rsidRDefault="003C1511" w:rsidP="003C1511">
      <w:pPr>
        <w:ind w:firstLine="720"/>
        <w:jc w:val="both"/>
      </w:pPr>
      <w:r w:rsidRPr="00321D56">
        <w:t>1) відповідати загальним вимогам до кандидатів на службу (частина 1 ст. 163 Закону України «Про судоустрій і статус суддів»);</w:t>
      </w:r>
    </w:p>
    <w:p w:rsidR="003C1511" w:rsidRPr="00321D56" w:rsidRDefault="003C1511" w:rsidP="003C1511">
      <w:pPr>
        <w:ind w:firstLine="720"/>
        <w:jc w:val="both"/>
      </w:pPr>
      <w:r w:rsidRPr="00321D56">
        <w:t>2) вільне володіння державною мовою відповідно до вимог Закону України «Про забезпечення функціонування української мови як державної»*.</w:t>
      </w:r>
    </w:p>
    <w:p w:rsidR="003C1511" w:rsidRPr="00321D56" w:rsidRDefault="003C1511" w:rsidP="003C1511">
      <w:pPr>
        <w:ind w:firstLine="720"/>
        <w:jc w:val="both"/>
        <w:rPr>
          <w:sz w:val="10"/>
          <w:szCs w:val="10"/>
        </w:rPr>
      </w:pPr>
    </w:p>
    <w:p w:rsidR="003C1511" w:rsidRPr="00321D56" w:rsidRDefault="003C1511" w:rsidP="003C1511">
      <w:pPr>
        <w:ind w:firstLine="720"/>
        <w:jc w:val="both"/>
        <w:rPr>
          <w:b/>
        </w:rPr>
      </w:pPr>
      <w:r w:rsidRPr="00321D56">
        <w:rPr>
          <w:b/>
        </w:rPr>
        <w:t xml:space="preserve">2. Основні повноваження контролера ІІ категорії </w:t>
      </w:r>
      <w:r w:rsidR="00E41DF0">
        <w:rPr>
          <w:b/>
        </w:rPr>
        <w:t xml:space="preserve">2 </w:t>
      </w:r>
      <w:r w:rsidRPr="00321D56">
        <w:rPr>
          <w:b/>
        </w:rPr>
        <w:t xml:space="preserve">відділення </w:t>
      </w:r>
      <w:r>
        <w:rPr>
          <w:b/>
        </w:rPr>
        <w:t>8</w:t>
      </w:r>
      <w:r w:rsidRPr="00321D56">
        <w:rPr>
          <w:b/>
        </w:rPr>
        <w:t xml:space="preserve"> взводу охорони </w:t>
      </w:r>
      <w:r>
        <w:rPr>
          <w:b/>
        </w:rPr>
        <w:t>3</w:t>
      </w:r>
      <w:r w:rsidRPr="00321D56">
        <w:rPr>
          <w:b/>
        </w:rPr>
        <w:t xml:space="preserve"> підрозділу охорони Управління:</w:t>
      </w:r>
    </w:p>
    <w:p w:rsidR="003C1511" w:rsidRPr="00321D56" w:rsidRDefault="003C1511" w:rsidP="003C1511">
      <w:pPr>
        <w:ind w:firstLine="720"/>
        <w:jc w:val="both"/>
        <w:rPr>
          <w:b/>
          <w:sz w:val="10"/>
          <w:szCs w:val="10"/>
        </w:rPr>
      </w:pPr>
    </w:p>
    <w:p w:rsidR="003C1511" w:rsidRPr="00321D56" w:rsidRDefault="003C1511" w:rsidP="003C1511">
      <w:pPr>
        <w:ind w:firstLine="720"/>
        <w:jc w:val="both"/>
      </w:pPr>
      <w:r w:rsidRPr="00321D56">
        <w:t xml:space="preserve">1) </w:t>
      </w:r>
      <w:r w:rsidRPr="00321D56">
        <w:rPr>
          <w:lang w:eastAsia="uk-UA" w:bidi="uk-UA"/>
        </w:rPr>
        <w:t>здійснює завдання по забезпеченню охорони судів, органів та установ системи правосуддя</w:t>
      </w:r>
      <w:r w:rsidRPr="00321D56">
        <w:t>;</w:t>
      </w:r>
    </w:p>
    <w:p w:rsidR="003C1511" w:rsidRPr="00321D56" w:rsidRDefault="003C1511" w:rsidP="003C1511">
      <w:pPr>
        <w:ind w:firstLine="720"/>
        <w:jc w:val="both"/>
      </w:pPr>
      <w:r w:rsidRPr="00321D56">
        <w:t xml:space="preserve">2) </w:t>
      </w:r>
      <w:r w:rsidRPr="00321D56">
        <w:rPr>
          <w:lang w:eastAsia="uk-UA" w:bidi="uk-UA"/>
        </w:rPr>
        <w:t>забезпечує пропуск осіб до будинків (приміщень) судів, органів та установ системи правосуддя та на їх територію транспортних засобів</w:t>
      </w:r>
      <w:r w:rsidRPr="00321D56">
        <w:t>;</w:t>
      </w:r>
    </w:p>
    <w:p w:rsidR="003C1511" w:rsidRPr="00321D56" w:rsidRDefault="003C1511" w:rsidP="003C1511">
      <w:pPr>
        <w:ind w:firstLine="720"/>
        <w:jc w:val="both"/>
      </w:pPr>
      <w:r w:rsidRPr="00321D56">
        <w:t xml:space="preserve">3) </w:t>
      </w:r>
      <w:r w:rsidRPr="00321D56">
        <w:rPr>
          <w:lang w:eastAsia="uk-UA" w:bidi="uk-UA"/>
        </w:rPr>
        <w:t>забезпечує підтримання та реагує на порушення громадського порядку під час розгляду справ судом, вживає заходів для припинення проявів неповаги до суду</w:t>
      </w:r>
      <w:r w:rsidRPr="00321D56">
        <w:t>;</w:t>
      </w:r>
    </w:p>
    <w:p w:rsidR="003C1511" w:rsidRPr="00321D56" w:rsidRDefault="003C1511" w:rsidP="003C1511">
      <w:pPr>
        <w:ind w:firstLine="720"/>
        <w:jc w:val="both"/>
      </w:pPr>
      <w:r w:rsidRPr="00321D56">
        <w:t xml:space="preserve">4) </w:t>
      </w:r>
      <w:r w:rsidRPr="00321D56">
        <w:rPr>
          <w:lang w:eastAsia="uk-UA" w:bidi="uk-UA"/>
        </w:rPr>
        <w:t>вживає заходи з охорони, забезпечення недоторканності та цілісності приміщень судів, органів й установ системи правосуддя, недоторканності та цілісності розташованого в таких приміщеннях майна, запобігання, недопущення чи припинення протиправних дій щодо нього.</w:t>
      </w:r>
      <w:r w:rsidRPr="00321D56">
        <w:t xml:space="preserve"> </w:t>
      </w:r>
    </w:p>
    <w:p w:rsidR="003C1511" w:rsidRPr="00321D56" w:rsidRDefault="003C1511" w:rsidP="003C1511">
      <w:pPr>
        <w:jc w:val="both"/>
        <w:rPr>
          <w:sz w:val="10"/>
          <w:szCs w:val="10"/>
        </w:rPr>
      </w:pPr>
    </w:p>
    <w:p w:rsidR="003C1511" w:rsidRPr="00321D56" w:rsidRDefault="003C1511" w:rsidP="003C1511">
      <w:pPr>
        <w:ind w:left="5812" w:hanging="5092"/>
        <w:jc w:val="both"/>
        <w:rPr>
          <w:b/>
        </w:rPr>
      </w:pPr>
      <w:r w:rsidRPr="00321D56">
        <w:rPr>
          <w:b/>
        </w:rPr>
        <w:t>3. Умови оплати праці:</w:t>
      </w:r>
    </w:p>
    <w:p w:rsidR="003C1511" w:rsidRPr="00321D56" w:rsidRDefault="003C1511" w:rsidP="003C1511">
      <w:pPr>
        <w:ind w:firstLine="720"/>
        <w:jc w:val="both"/>
      </w:pPr>
      <w:r w:rsidRPr="00321D56">
        <w:t>1) посадовий оклад – 3170 гривень відповідно до постанови Кабінету Міністрів України від 03 квітня 2019 року № 289 «Про грошове забезпечення співробітників Служби судової охорони» 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p w:rsidR="003C1511" w:rsidRPr="00321D56" w:rsidRDefault="003C1511" w:rsidP="003C1511">
      <w:pPr>
        <w:ind w:firstLine="720"/>
        <w:jc w:val="both"/>
      </w:pPr>
      <w:r w:rsidRPr="00321D56">
        <w:t xml:space="preserve">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w:t>
      </w:r>
      <w:r w:rsidRPr="00321D56">
        <w:lastRenderedPageBreak/>
        <w:t>(підвищення посадового окладу, надбавки, доплати, які мають постійний характер), премії та одноразових додаткових видів грошового забезпечення.</w:t>
      </w:r>
    </w:p>
    <w:p w:rsidR="003C1511" w:rsidRPr="00321D56" w:rsidRDefault="003C1511" w:rsidP="003C1511">
      <w:pPr>
        <w:ind w:firstLine="720"/>
        <w:jc w:val="both"/>
        <w:rPr>
          <w:b/>
          <w:sz w:val="16"/>
          <w:szCs w:val="16"/>
        </w:rPr>
      </w:pPr>
    </w:p>
    <w:p w:rsidR="003C1511" w:rsidRPr="00321D56" w:rsidRDefault="003C1511" w:rsidP="003C1511">
      <w:pPr>
        <w:ind w:firstLine="720"/>
        <w:jc w:val="both"/>
        <w:rPr>
          <w:b/>
        </w:rPr>
      </w:pPr>
      <w:r w:rsidRPr="00321D56">
        <w:rPr>
          <w:b/>
        </w:rPr>
        <w:t>4. Інформація про строковість чи безстроковість призначення на посаду:</w:t>
      </w:r>
    </w:p>
    <w:p w:rsidR="003C1511" w:rsidRPr="00321D56" w:rsidRDefault="003C1511" w:rsidP="003C1511">
      <w:pPr>
        <w:ind w:firstLine="720"/>
        <w:jc w:val="both"/>
      </w:pPr>
      <w:r w:rsidRPr="00321D56">
        <w:t xml:space="preserve">безстроково. </w:t>
      </w:r>
    </w:p>
    <w:p w:rsidR="003C1511" w:rsidRPr="00321D56" w:rsidRDefault="003C1511" w:rsidP="003C1511">
      <w:pPr>
        <w:ind w:firstLine="720"/>
        <w:jc w:val="both"/>
        <w:rPr>
          <w:b/>
        </w:rPr>
      </w:pPr>
      <w:r w:rsidRPr="00321D56">
        <w:rPr>
          <w:b/>
        </w:rPr>
        <w:t>5. Перелік документів, необхідних для участі в конкурсі, та строк їх подання:</w:t>
      </w:r>
    </w:p>
    <w:p w:rsidR="003C1511" w:rsidRPr="00321D56" w:rsidRDefault="003C1511" w:rsidP="003C1511">
      <w:pPr>
        <w:ind w:firstLine="720"/>
        <w:jc w:val="both"/>
        <w:rPr>
          <w:b/>
          <w:sz w:val="16"/>
          <w:szCs w:val="16"/>
        </w:rPr>
      </w:pPr>
    </w:p>
    <w:p w:rsidR="003C1511" w:rsidRPr="00321D56" w:rsidRDefault="003C1511" w:rsidP="003C1511">
      <w:pPr>
        <w:ind w:firstLine="720"/>
        <w:jc w:val="both"/>
      </w:pPr>
      <w:r w:rsidRPr="00321D56">
        <w:t xml:space="preserve">1) письмова заява особи 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 </w:t>
      </w:r>
    </w:p>
    <w:p w:rsidR="003C1511" w:rsidRPr="00321D56" w:rsidRDefault="003C1511" w:rsidP="003C1511">
      <w:pPr>
        <w:ind w:firstLine="720"/>
        <w:jc w:val="both"/>
      </w:pPr>
      <w:r w:rsidRPr="00321D56">
        <w:t xml:space="preserve">2) копія паспорта громадянина України; </w:t>
      </w:r>
    </w:p>
    <w:p w:rsidR="003C1511" w:rsidRPr="00321D56" w:rsidRDefault="003C1511" w:rsidP="003C1511">
      <w:pPr>
        <w:ind w:firstLine="720"/>
        <w:jc w:val="both"/>
      </w:pPr>
      <w:r w:rsidRPr="00321D56">
        <w:t xml:space="preserve">3) копія (копії) документа (документів) про освіту; </w:t>
      </w:r>
    </w:p>
    <w:p w:rsidR="003C1511" w:rsidRPr="00321D56" w:rsidRDefault="003C1511" w:rsidP="003C1511">
      <w:pPr>
        <w:ind w:firstLine="720"/>
        <w:jc w:val="both"/>
      </w:pPr>
      <w:r w:rsidRPr="00321D56">
        <w:t xml:space="preserve">4) заповнена особова картка визначеного зразка, автобіографія, фотокартка розміром 30 х </w:t>
      </w:r>
      <w:smartTag w:uri="urn:schemas-microsoft-com:office:smarttags" w:element="metricconverter">
        <w:smartTagPr>
          <w:attr w:name="ProductID" w:val="40 мм"/>
        </w:smartTagPr>
        <w:r w:rsidRPr="00321D56">
          <w:t>40 мм</w:t>
        </w:r>
      </w:smartTag>
      <w:r w:rsidRPr="00321D56">
        <w:t xml:space="preserve">; </w:t>
      </w:r>
    </w:p>
    <w:p w:rsidR="003C1511" w:rsidRPr="00321D56" w:rsidRDefault="003C1511" w:rsidP="003C1511">
      <w:pPr>
        <w:ind w:firstLine="720"/>
        <w:jc w:val="both"/>
      </w:pPr>
      <w:r w:rsidRPr="00321D56">
        <w:t xml:space="preserve">5) декларація, визначена Законом України «Про запобігання корупції» (роздрукований примірник із сайту Національного агентства з питань запобігання корупції)**; </w:t>
      </w:r>
    </w:p>
    <w:p w:rsidR="003C1511" w:rsidRPr="00321D56" w:rsidRDefault="003C1511" w:rsidP="003C1511">
      <w:pPr>
        <w:ind w:firstLine="720"/>
        <w:jc w:val="both"/>
      </w:pPr>
      <w:r w:rsidRPr="00321D56">
        <w:t xml:space="preserve">6) копія трудової книжки (за наявності); </w:t>
      </w:r>
    </w:p>
    <w:p w:rsidR="003C1511" w:rsidRPr="00321D56" w:rsidRDefault="003C1511" w:rsidP="003C1511">
      <w:pPr>
        <w:ind w:firstLine="720"/>
        <w:jc w:val="both"/>
      </w:pPr>
      <w:r w:rsidRPr="00321D56">
        <w:t xml:space="preserve">7) медична довідка про стан здоров’я,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 який забезпечує формування та реалізує державну політику у сфері охорони здоров’я; </w:t>
      </w:r>
    </w:p>
    <w:p w:rsidR="003C1511" w:rsidRPr="00321D56" w:rsidRDefault="003C1511" w:rsidP="003C1511">
      <w:pPr>
        <w:ind w:firstLine="720"/>
        <w:jc w:val="both"/>
      </w:pPr>
      <w:r w:rsidRPr="00321D56">
        <w:t xml:space="preserve">8) довідка про проходження попереднього, періодичного та позачергового психіатричних оглядів, у тому числі на предмет вживання психоактивних речовин (форма № 100-2/о); </w:t>
      </w:r>
    </w:p>
    <w:p w:rsidR="003C1511" w:rsidRPr="00321D56" w:rsidRDefault="003C1511" w:rsidP="003C1511">
      <w:pPr>
        <w:ind w:firstLine="720"/>
        <w:jc w:val="both"/>
      </w:pPr>
      <w:r w:rsidRPr="00321D56">
        <w:t xml:space="preserve">або за старим зразком: </w:t>
      </w:r>
    </w:p>
    <w:p w:rsidR="003C1511" w:rsidRPr="00321D56" w:rsidRDefault="003C1511" w:rsidP="003C1511">
      <w:pPr>
        <w:ind w:firstLine="720"/>
        <w:jc w:val="both"/>
      </w:pPr>
      <w:r w:rsidRPr="00321D56">
        <w:t>- сертифікат про проходження наркологічного огляду (форма № 140/о);</w:t>
      </w:r>
    </w:p>
    <w:p w:rsidR="003C1511" w:rsidRPr="00321D56" w:rsidRDefault="003C1511" w:rsidP="003C1511">
      <w:pPr>
        <w:ind w:firstLine="720"/>
        <w:jc w:val="both"/>
      </w:pPr>
      <w:r w:rsidRPr="00321D56">
        <w:t>- сертифікат про проходження обов’язкових попередніх та періодичного психіатричних оглядів (форма № 122-2/0);</w:t>
      </w:r>
    </w:p>
    <w:p w:rsidR="003C1511" w:rsidRPr="00321D56" w:rsidRDefault="003C1511" w:rsidP="003C1511">
      <w:pPr>
        <w:ind w:firstLine="720"/>
        <w:jc w:val="both"/>
      </w:pPr>
      <w:r w:rsidRPr="00321D56">
        <w:t xml:space="preserve">9) копія військового квитка або іншого військово-облікового документу. </w:t>
      </w:r>
    </w:p>
    <w:p w:rsidR="003C1511" w:rsidRPr="00321D56" w:rsidRDefault="003C1511" w:rsidP="003C1511">
      <w:pPr>
        <w:ind w:firstLine="720"/>
        <w:jc w:val="both"/>
      </w:pPr>
      <w:r w:rsidRPr="00321D56">
        <w:t>У відповідності до вимог Закону України «Про забезпечення функціонування української мови як державної» для засвідчення рівня володіння державною мовою кандидат подає документ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державний сертифікат про рівень володіння державною мовою, що видається Національною комісією зі стандартів державної мови відповідно до вказаного Закону.</w:t>
      </w:r>
    </w:p>
    <w:p w:rsidR="003C1511" w:rsidRPr="00321D56" w:rsidRDefault="003C1511" w:rsidP="003C1511">
      <w:pPr>
        <w:ind w:firstLine="720"/>
        <w:jc w:val="both"/>
      </w:pPr>
      <w:r w:rsidRPr="00321D56">
        <w:t xml:space="preserve">Особа, яка бажає взяти участь у конкурсі, перед складанням кваліфікаційного іспиту пред’являє Комісії для проведення конкурсу на зайняття вакантних посад в Управлінні паспорт громадянина України. </w:t>
      </w:r>
    </w:p>
    <w:p w:rsidR="003C1511" w:rsidRPr="00321D56" w:rsidRDefault="003C1511" w:rsidP="003C1511">
      <w:pPr>
        <w:ind w:firstLine="720"/>
        <w:jc w:val="both"/>
      </w:pPr>
      <w:r w:rsidRPr="00321D56">
        <w:t xml:space="preserve">Документи приймаються з </w:t>
      </w:r>
      <w:r>
        <w:t>11</w:t>
      </w:r>
      <w:r w:rsidRPr="00321D56">
        <w:t xml:space="preserve"> </w:t>
      </w:r>
      <w:r>
        <w:t>квітня</w:t>
      </w:r>
      <w:r w:rsidRPr="00321D56">
        <w:t xml:space="preserve"> 2024 року до 17 години 00 хвилин </w:t>
      </w:r>
      <w:r>
        <w:t>15</w:t>
      </w:r>
      <w:r w:rsidRPr="00321D56">
        <w:t> </w:t>
      </w:r>
      <w:r>
        <w:t>квітня</w:t>
      </w:r>
      <w:r w:rsidRPr="00321D56">
        <w:t xml:space="preserve"> 2024 року за адресою: Львівська область, Львівський район, с. Малехів, вул. Лесі Українки, 51.</w:t>
      </w:r>
    </w:p>
    <w:p w:rsidR="003C1511" w:rsidRPr="00321D56" w:rsidRDefault="003C1511" w:rsidP="003C1511">
      <w:pPr>
        <w:ind w:firstLine="720"/>
        <w:jc w:val="both"/>
      </w:pPr>
      <w:r w:rsidRPr="00321D56">
        <w:t xml:space="preserve"> На контролера ІІ категорії </w:t>
      </w:r>
      <w:r w:rsidR="00B90AFF">
        <w:t>2</w:t>
      </w:r>
      <w:r w:rsidRPr="00321D56">
        <w:t xml:space="preserve"> відділення </w:t>
      </w:r>
      <w:r>
        <w:t>8</w:t>
      </w:r>
      <w:r w:rsidRPr="00321D56">
        <w:t xml:space="preserve"> взводу охорони </w:t>
      </w:r>
      <w:r>
        <w:t>3</w:t>
      </w:r>
      <w:r w:rsidRPr="00321D56">
        <w:t xml:space="preserve"> підрозділу охорони Управління поширюються обмеження та вимоги, встановлені Законом України «Про запобігання корупції», а також передбачені для поліцейських </w:t>
      </w:r>
      <w:r w:rsidRPr="00321D56">
        <w:lastRenderedPageBreak/>
        <w:t>Законом України «Про Національну поліцію» обмеження, пов’язані зі службою в поліції (частина третя статті 163 Закону України «Про судоустрій і статус суддів»).</w:t>
      </w:r>
    </w:p>
    <w:p w:rsidR="003C1511" w:rsidRPr="00321D56" w:rsidRDefault="003C1511" w:rsidP="003C1511">
      <w:pPr>
        <w:ind w:firstLine="720"/>
        <w:jc w:val="both"/>
        <w:rPr>
          <w:b/>
        </w:rPr>
      </w:pPr>
      <w:r w:rsidRPr="00321D56">
        <w:rPr>
          <w:b/>
        </w:rPr>
        <w:t xml:space="preserve">6. Місце, дата та час початку проведення конкурсу: </w:t>
      </w:r>
    </w:p>
    <w:p w:rsidR="003C1511" w:rsidRPr="00321D56" w:rsidRDefault="003C1511" w:rsidP="003C1511">
      <w:pPr>
        <w:ind w:firstLine="720"/>
        <w:jc w:val="both"/>
        <w:rPr>
          <w:b/>
          <w:sz w:val="16"/>
          <w:szCs w:val="16"/>
        </w:rPr>
      </w:pPr>
    </w:p>
    <w:p w:rsidR="003C1511" w:rsidRPr="00321D56" w:rsidRDefault="003C1511" w:rsidP="003C1511">
      <w:pPr>
        <w:ind w:firstLine="720"/>
        <w:jc w:val="both"/>
      </w:pPr>
      <w:r w:rsidRPr="00321D56">
        <w:t xml:space="preserve">Львівська область, Львівський район, с. Малехів, вул. Лесі Українки, 51, територіальне управління Служби судової охорони у Львівській області, </w:t>
      </w:r>
      <w:r>
        <w:t>19</w:t>
      </w:r>
      <w:r w:rsidRPr="00321D56">
        <w:t> </w:t>
      </w:r>
      <w:r>
        <w:t>квітня</w:t>
      </w:r>
      <w:r w:rsidRPr="00321D56">
        <w:t xml:space="preserve"> 2024 року о 08.30.</w:t>
      </w:r>
    </w:p>
    <w:p w:rsidR="003C1511" w:rsidRPr="00321D56" w:rsidRDefault="003C1511" w:rsidP="003C1511">
      <w:pPr>
        <w:ind w:firstLine="720"/>
        <w:jc w:val="both"/>
        <w:rPr>
          <w:sz w:val="20"/>
          <w:szCs w:val="20"/>
        </w:rPr>
      </w:pPr>
    </w:p>
    <w:p w:rsidR="003C1511" w:rsidRPr="00321D56" w:rsidRDefault="003C1511" w:rsidP="003C1511">
      <w:pPr>
        <w:ind w:firstLine="720"/>
        <w:jc w:val="both"/>
        <w:rPr>
          <w:b/>
        </w:rPr>
      </w:pPr>
      <w:r w:rsidRPr="00321D56">
        <w:rPr>
          <w:b/>
        </w:rPr>
        <w:t>7. Прізвище, ім’я та по батькові, номер телефону та адреса електронної пошти особи, яка надає додаткову інформацію з питань проведення конкурсу:</w:t>
      </w:r>
    </w:p>
    <w:p w:rsidR="003C1511" w:rsidRPr="00321D56" w:rsidRDefault="003C1511" w:rsidP="003C1511">
      <w:pPr>
        <w:ind w:firstLine="720"/>
        <w:jc w:val="both"/>
        <w:rPr>
          <w:sz w:val="16"/>
          <w:szCs w:val="16"/>
        </w:rPr>
      </w:pPr>
    </w:p>
    <w:p w:rsidR="00404D6E" w:rsidRPr="007A4589" w:rsidRDefault="00404D6E" w:rsidP="00404D6E">
      <w:pPr>
        <w:ind w:firstLine="567"/>
        <w:jc w:val="both"/>
      </w:pPr>
      <w:r>
        <w:t>Колодій Вікторія Віленівна</w:t>
      </w:r>
      <w:r w:rsidRPr="007A4589">
        <w:t>, (097)5293642, inbox.lv@sso.gov.ua.</w:t>
      </w:r>
    </w:p>
    <w:p w:rsidR="003C1511" w:rsidRPr="00321D56" w:rsidRDefault="003C1511" w:rsidP="003C1511">
      <w:pPr>
        <w:ind w:firstLine="720"/>
        <w:jc w:val="both"/>
        <w:rPr>
          <w:sz w:val="20"/>
          <w:szCs w:val="20"/>
        </w:rPr>
      </w:pPr>
    </w:p>
    <w:p w:rsidR="003C1511" w:rsidRPr="00321D56" w:rsidRDefault="003C1511" w:rsidP="003C1511">
      <w:pPr>
        <w:ind w:left="5812" w:hanging="2693"/>
        <w:jc w:val="both"/>
        <w:rPr>
          <w:b/>
        </w:rPr>
      </w:pPr>
    </w:p>
    <w:p w:rsidR="003C1511" w:rsidRPr="00321D56" w:rsidRDefault="003C1511" w:rsidP="003C1511">
      <w:pPr>
        <w:ind w:left="5812" w:hanging="2693"/>
        <w:jc w:val="both"/>
        <w:rPr>
          <w:b/>
        </w:rPr>
      </w:pPr>
      <w:r w:rsidRPr="00321D56">
        <w:rPr>
          <w:b/>
        </w:rPr>
        <w:t>Кваліфікаційні вимоги.</w:t>
      </w:r>
    </w:p>
    <w:p w:rsidR="003C1511" w:rsidRPr="00321D56" w:rsidRDefault="003C1511" w:rsidP="003C1511">
      <w:pPr>
        <w:ind w:left="5812"/>
        <w:jc w:val="both"/>
        <w:rPr>
          <w:sz w:val="20"/>
          <w:szCs w:val="20"/>
        </w:rPr>
      </w:pPr>
    </w:p>
    <w:tbl>
      <w:tblPr>
        <w:tblStyle w:val="a4"/>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954"/>
      </w:tblGrid>
      <w:tr w:rsidR="003C1511" w:rsidRPr="00321D56" w:rsidTr="009B5C73">
        <w:tc>
          <w:tcPr>
            <w:tcW w:w="3969" w:type="dxa"/>
          </w:tcPr>
          <w:p w:rsidR="003C1511" w:rsidRPr="00321D56" w:rsidRDefault="003C1511" w:rsidP="009B5C73">
            <w:pPr>
              <w:jc w:val="both"/>
            </w:pPr>
            <w:r w:rsidRPr="00321D56">
              <w:t>1. Освіта</w:t>
            </w:r>
          </w:p>
        </w:tc>
        <w:tc>
          <w:tcPr>
            <w:tcW w:w="5954" w:type="dxa"/>
          </w:tcPr>
          <w:p w:rsidR="003C1511" w:rsidRPr="00321D56" w:rsidRDefault="003C1511" w:rsidP="009B5C73">
            <w:pPr>
              <w:jc w:val="both"/>
            </w:pPr>
            <w:r w:rsidRPr="00321D56">
              <w:t>повна загальна середня.</w:t>
            </w:r>
          </w:p>
        </w:tc>
      </w:tr>
      <w:tr w:rsidR="003C1511" w:rsidRPr="00321D56" w:rsidTr="009B5C73">
        <w:tc>
          <w:tcPr>
            <w:tcW w:w="3969" w:type="dxa"/>
          </w:tcPr>
          <w:p w:rsidR="003C1511" w:rsidRPr="00321D56" w:rsidRDefault="003C1511" w:rsidP="009B5C73">
            <w:pPr>
              <w:jc w:val="both"/>
              <w:rPr>
                <w:sz w:val="16"/>
                <w:szCs w:val="16"/>
              </w:rPr>
            </w:pPr>
          </w:p>
        </w:tc>
        <w:tc>
          <w:tcPr>
            <w:tcW w:w="5954" w:type="dxa"/>
          </w:tcPr>
          <w:p w:rsidR="003C1511" w:rsidRPr="00321D56" w:rsidRDefault="003C1511" w:rsidP="009B5C73">
            <w:pPr>
              <w:jc w:val="both"/>
              <w:rPr>
                <w:sz w:val="16"/>
                <w:szCs w:val="16"/>
              </w:rPr>
            </w:pPr>
          </w:p>
        </w:tc>
      </w:tr>
      <w:tr w:rsidR="003C1511" w:rsidRPr="00321D56" w:rsidTr="009B5C73">
        <w:tc>
          <w:tcPr>
            <w:tcW w:w="3969" w:type="dxa"/>
          </w:tcPr>
          <w:p w:rsidR="003C1511" w:rsidRPr="00321D56" w:rsidRDefault="003C1511" w:rsidP="009B5C73">
            <w:pPr>
              <w:jc w:val="both"/>
            </w:pPr>
            <w:r w:rsidRPr="00321D56">
              <w:t>2. Досвід роботи</w:t>
            </w:r>
          </w:p>
        </w:tc>
        <w:tc>
          <w:tcPr>
            <w:tcW w:w="5954" w:type="dxa"/>
          </w:tcPr>
          <w:p w:rsidR="003C1511" w:rsidRPr="00321D56" w:rsidRDefault="003C1511" w:rsidP="009B5C73">
            <w:pPr>
              <w:jc w:val="both"/>
            </w:pPr>
            <w:r w:rsidRPr="00321D56">
              <w:t>без досвіду роботи.</w:t>
            </w:r>
          </w:p>
        </w:tc>
      </w:tr>
    </w:tbl>
    <w:p w:rsidR="003C1511" w:rsidRPr="00321D56" w:rsidRDefault="003C1511" w:rsidP="003C1511">
      <w:pPr>
        <w:ind w:left="4395"/>
        <w:jc w:val="both"/>
        <w:rPr>
          <w:sz w:val="16"/>
          <w:szCs w:val="16"/>
        </w:rPr>
      </w:pPr>
    </w:p>
    <w:p w:rsidR="003C1511" w:rsidRPr="00321D56" w:rsidRDefault="003C1511" w:rsidP="003C1511">
      <w:pPr>
        <w:ind w:left="4395"/>
        <w:jc w:val="both"/>
        <w:rPr>
          <w:sz w:val="16"/>
          <w:szCs w:val="16"/>
        </w:rPr>
      </w:pPr>
    </w:p>
    <w:p w:rsidR="003C1511" w:rsidRPr="00321D56" w:rsidRDefault="003C1511" w:rsidP="003C1511">
      <w:pPr>
        <w:ind w:left="-142" w:firstLine="142"/>
        <w:jc w:val="center"/>
        <w:rPr>
          <w:b/>
        </w:rPr>
      </w:pPr>
      <w:r w:rsidRPr="00321D56">
        <w:rPr>
          <w:b/>
        </w:rPr>
        <w:t>Вимоги до компетентності.</w:t>
      </w:r>
    </w:p>
    <w:p w:rsidR="003C1511" w:rsidRPr="00321D56" w:rsidRDefault="003C1511" w:rsidP="003C1511">
      <w:pPr>
        <w:ind w:left="-142" w:firstLine="142"/>
        <w:jc w:val="center"/>
        <w:rPr>
          <w:b/>
          <w:sz w:val="16"/>
          <w:szCs w:val="16"/>
        </w:rPr>
      </w:pPr>
    </w:p>
    <w:tbl>
      <w:tblPr>
        <w:tblStyle w:val="a4"/>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954"/>
      </w:tblGrid>
      <w:tr w:rsidR="003C1511" w:rsidRPr="00321D56" w:rsidTr="009B5C73">
        <w:tc>
          <w:tcPr>
            <w:tcW w:w="3969" w:type="dxa"/>
          </w:tcPr>
          <w:p w:rsidR="003C1511" w:rsidRPr="00321D56" w:rsidRDefault="003C1511" w:rsidP="009B5C73">
            <w:pPr>
              <w:jc w:val="both"/>
            </w:pPr>
            <w:r w:rsidRPr="00321D56">
              <w:t>1. Наявність лідерських</w:t>
            </w:r>
          </w:p>
          <w:p w:rsidR="003C1511" w:rsidRPr="00321D56" w:rsidRDefault="003C1511" w:rsidP="009B5C73">
            <w:pPr>
              <w:jc w:val="both"/>
            </w:pPr>
            <w:r w:rsidRPr="00321D56">
              <w:t>якостей</w:t>
            </w:r>
          </w:p>
        </w:tc>
        <w:tc>
          <w:tcPr>
            <w:tcW w:w="5954" w:type="dxa"/>
          </w:tcPr>
          <w:p w:rsidR="003C1511" w:rsidRPr="00321D56" w:rsidRDefault="003C1511" w:rsidP="009B5C73">
            <w:pPr>
              <w:jc w:val="both"/>
            </w:pPr>
            <w:r w:rsidRPr="00321D56">
              <w:t>організація роботи та контроль;</w:t>
            </w:r>
          </w:p>
          <w:p w:rsidR="003C1511" w:rsidRPr="00321D56" w:rsidRDefault="003C1511" w:rsidP="009B5C73">
            <w:pPr>
              <w:jc w:val="both"/>
            </w:pPr>
            <w:r w:rsidRPr="00321D56">
              <w:t>багатофункціональність;</w:t>
            </w:r>
          </w:p>
          <w:p w:rsidR="003C1511" w:rsidRPr="00321D56" w:rsidRDefault="003C1511" w:rsidP="009B5C73">
            <w:pPr>
              <w:jc w:val="both"/>
            </w:pPr>
            <w:r w:rsidRPr="00321D56">
              <w:t>досягнення кінцевих результатів.</w:t>
            </w:r>
          </w:p>
          <w:p w:rsidR="003C1511" w:rsidRPr="00321D56" w:rsidRDefault="003C1511" w:rsidP="009B5C73">
            <w:pPr>
              <w:jc w:val="both"/>
            </w:pPr>
          </w:p>
        </w:tc>
      </w:tr>
      <w:tr w:rsidR="003C1511" w:rsidRPr="00321D56" w:rsidTr="009B5C73">
        <w:tc>
          <w:tcPr>
            <w:tcW w:w="3969" w:type="dxa"/>
          </w:tcPr>
          <w:p w:rsidR="003C1511" w:rsidRPr="00321D56" w:rsidRDefault="003C1511" w:rsidP="009B5C73">
            <w:pPr>
              <w:jc w:val="both"/>
            </w:pPr>
            <w:r w:rsidRPr="00321D56">
              <w:t xml:space="preserve">2. Вміння працювати </w:t>
            </w:r>
          </w:p>
          <w:p w:rsidR="003C1511" w:rsidRPr="00321D56" w:rsidRDefault="003C1511" w:rsidP="009B5C73">
            <w:pPr>
              <w:jc w:val="both"/>
            </w:pPr>
            <w:r w:rsidRPr="00321D56">
              <w:t>в колективі</w:t>
            </w:r>
          </w:p>
        </w:tc>
        <w:tc>
          <w:tcPr>
            <w:tcW w:w="5954" w:type="dxa"/>
          </w:tcPr>
          <w:p w:rsidR="003C1511" w:rsidRPr="00321D56" w:rsidRDefault="003C1511" w:rsidP="009B5C73">
            <w:pPr>
              <w:jc w:val="both"/>
            </w:pPr>
            <w:r w:rsidRPr="00321D56">
              <w:t>щирість та відкритість;</w:t>
            </w:r>
          </w:p>
          <w:p w:rsidR="003C1511" w:rsidRPr="00321D56" w:rsidRDefault="003C1511" w:rsidP="009B5C73">
            <w:pPr>
              <w:jc w:val="both"/>
            </w:pPr>
            <w:r w:rsidRPr="00321D56">
              <w:t>орієнтація на досягнення ефективного результату діяльності підрозділу;</w:t>
            </w:r>
          </w:p>
          <w:p w:rsidR="003C1511" w:rsidRPr="00321D56" w:rsidRDefault="003C1511" w:rsidP="009B5C73">
            <w:pPr>
              <w:jc w:val="both"/>
            </w:pPr>
            <w:r w:rsidRPr="00321D56">
              <w:t>рівне ставлення та повага до колег.</w:t>
            </w:r>
          </w:p>
          <w:p w:rsidR="003C1511" w:rsidRPr="00321D56" w:rsidRDefault="003C1511" w:rsidP="009B5C73">
            <w:pPr>
              <w:jc w:val="both"/>
            </w:pPr>
          </w:p>
        </w:tc>
      </w:tr>
      <w:tr w:rsidR="003C1511" w:rsidRPr="00321D56" w:rsidTr="009B5C73">
        <w:tc>
          <w:tcPr>
            <w:tcW w:w="3969" w:type="dxa"/>
          </w:tcPr>
          <w:p w:rsidR="003C1511" w:rsidRPr="00321D56" w:rsidRDefault="003C1511" w:rsidP="009B5C73">
            <w:pPr>
              <w:jc w:val="both"/>
            </w:pPr>
            <w:r w:rsidRPr="00321D56">
              <w:t>3. Аналітичні здібності</w:t>
            </w:r>
          </w:p>
        </w:tc>
        <w:tc>
          <w:tcPr>
            <w:tcW w:w="5954" w:type="dxa"/>
          </w:tcPr>
          <w:p w:rsidR="003C1511" w:rsidRPr="00321D56" w:rsidRDefault="003C1511" w:rsidP="009B5C73">
            <w:pPr>
              <w:jc w:val="both"/>
            </w:pPr>
            <w:r w:rsidRPr="00321D56">
              <w:t>здатність систематизувати, узагальнювати інформацію;</w:t>
            </w:r>
          </w:p>
          <w:p w:rsidR="003C1511" w:rsidRPr="00321D56" w:rsidRDefault="003C1511" w:rsidP="009B5C73">
            <w:pPr>
              <w:jc w:val="both"/>
            </w:pPr>
            <w:r w:rsidRPr="00321D56">
              <w:t>гнучкість.</w:t>
            </w:r>
          </w:p>
          <w:p w:rsidR="003C1511" w:rsidRPr="00321D56" w:rsidRDefault="003C1511" w:rsidP="009B5C73">
            <w:pPr>
              <w:jc w:val="both"/>
            </w:pPr>
          </w:p>
        </w:tc>
      </w:tr>
      <w:tr w:rsidR="003C1511" w:rsidRPr="00321D56" w:rsidTr="009B5C73">
        <w:tc>
          <w:tcPr>
            <w:tcW w:w="3969" w:type="dxa"/>
          </w:tcPr>
          <w:p w:rsidR="003C1511" w:rsidRPr="00321D56" w:rsidRDefault="003C1511" w:rsidP="009B5C73">
            <w:pPr>
              <w:jc w:val="both"/>
            </w:pPr>
            <w:r w:rsidRPr="00321D56">
              <w:t>4. Взаємодія з</w:t>
            </w:r>
          </w:p>
          <w:p w:rsidR="003C1511" w:rsidRPr="00321D56" w:rsidRDefault="003C1511" w:rsidP="009B5C73">
            <w:pPr>
              <w:tabs>
                <w:tab w:val="left" w:pos="3828"/>
              </w:tabs>
              <w:jc w:val="both"/>
            </w:pPr>
            <w:r w:rsidRPr="00321D56">
              <w:t>територіальними </w:t>
            </w:r>
          </w:p>
          <w:p w:rsidR="003C1511" w:rsidRPr="00321D56" w:rsidRDefault="003C1511" w:rsidP="009B5C73">
            <w:pPr>
              <w:jc w:val="both"/>
            </w:pPr>
            <w:r w:rsidRPr="00321D56">
              <w:t>підрозділами</w:t>
            </w:r>
          </w:p>
        </w:tc>
        <w:tc>
          <w:tcPr>
            <w:tcW w:w="5954" w:type="dxa"/>
          </w:tcPr>
          <w:p w:rsidR="003C1511" w:rsidRPr="00321D56" w:rsidRDefault="003C1511" w:rsidP="009B5C73">
            <w:pPr>
              <w:jc w:val="both"/>
            </w:pPr>
            <w:r w:rsidRPr="00321D56">
              <w:t>виконання завдань, визначених територіальним управлінням Служби судової охорони у Львівській області з організації охорони судів, органів та установ системи правосуддя.</w:t>
            </w:r>
          </w:p>
          <w:p w:rsidR="003C1511" w:rsidRPr="00321D56" w:rsidRDefault="003C1511" w:rsidP="009B5C73">
            <w:pPr>
              <w:jc w:val="both"/>
            </w:pPr>
          </w:p>
        </w:tc>
      </w:tr>
      <w:tr w:rsidR="003C1511" w:rsidRPr="00321D56" w:rsidTr="009B5C73">
        <w:tc>
          <w:tcPr>
            <w:tcW w:w="3969" w:type="dxa"/>
          </w:tcPr>
          <w:p w:rsidR="003C1511" w:rsidRPr="00321D56" w:rsidRDefault="003C1511" w:rsidP="009B5C73">
            <w:pPr>
              <w:jc w:val="both"/>
            </w:pPr>
            <w:r w:rsidRPr="00321D56">
              <w:t>5. Особистісні компетенції</w:t>
            </w:r>
          </w:p>
        </w:tc>
        <w:tc>
          <w:tcPr>
            <w:tcW w:w="5954" w:type="dxa"/>
          </w:tcPr>
          <w:p w:rsidR="003C1511" w:rsidRPr="00321D56" w:rsidRDefault="003C1511" w:rsidP="009B5C73">
            <w:pPr>
              <w:jc w:val="both"/>
            </w:pPr>
            <w:r w:rsidRPr="00321D56">
              <w:t>комунікабельність, принциповість, рішучість та наполегливість під час виконання поставлених завдань;</w:t>
            </w:r>
          </w:p>
          <w:p w:rsidR="003C1511" w:rsidRPr="00321D56" w:rsidRDefault="003C1511" w:rsidP="009B5C73">
            <w:pPr>
              <w:jc w:val="both"/>
            </w:pPr>
            <w:r w:rsidRPr="00321D56">
              <w:t>системність;</w:t>
            </w:r>
          </w:p>
          <w:p w:rsidR="003C1511" w:rsidRPr="00321D56" w:rsidRDefault="003C1511" w:rsidP="009B5C73">
            <w:pPr>
              <w:jc w:val="both"/>
            </w:pPr>
            <w:r w:rsidRPr="00321D56">
              <w:t>самоорганізація та саморозвиток;</w:t>
            </w:r>
          </w:p>
          <w:p w:rsidR="003C1511" w:rsidRPr="00321D56" w:rsidRDefault="003C1511" w:rsidP="009B5C73">
            <w:pPr>
              <w:jc w:val="both"/>
            </w:pPr>
            <w:r w:rsidRPr="00321D56">
              <w:t>політична нейтральність.</w:t>
            </w:r>
          </w:p>
          <w:p w:rsidR="003C1511" w:rsidRPr="00321D56" w:rsidRDefault="003C1511" w:rsidP="009B5C73">
            <w:pPr>
              <w:jc w:val="both"/>
            </w:pPr>
          </w:p>
        </w:tc>
      </w:tr>
      <w:tr w:rsidR="003C1511" w:rsidRPr="00321D56" w:rsidTr="009B5C73">
        <w:tc>
          <w:tcPr>
            <w:tcW w:w="3969" w:type="dxa"/>
          </w:tcPr>
          <w:p w:rsidR="003C1511" w:rsidRPr="00321D56" w:rsidRDefault="003C1511" w:rsidP="009B5C73">
            <w:pPr>
              <w:jc w:val="both"/>
            </w:pPr>
            <w:r w:rsidRPr="00321D56">
              <w:t>6. Забезпечення охорони</w:t>
            </w:r>
          </w:p>
          <w:p w:rsidR="003C1511" w:rsidRPr="00321D56" w:rsidRDefault="003C1511" w:rsidP="009B5C73">
            <w:pPr>
              <w:jc w:val="both"/>
            </w:pPr>
            <w:r w:rsidRPr="00321D56">
              <w:t>об’єктів системи правосуддя</w:t>
            </w:r>
          </w:p>
        </w:tc>
        <w:tc>
          <w:tcPr>
            <w:tcW w:w="5954" w:type="dxa"/>
          </w:tcPr>
          <w:p w:rsidR="003C1511" w:rsidRPr="00321D56" w:rsidRDefault="003C1511" w:rsidP="009B5C73">
            <w:pPr>
              <w:jc w:val="both"/>
            </w:pPr>
            <w:r w:rsidRPr="00321D56">
              <w:t>знання законодавства, яке регулює діяльність судових та правоохоронних органів;</w:t>
            </w:r>
          </w:p>
          <w:p w:rsidR="003C1511" w:rsidRPr="00321D56" w:rsidRDefault="003C1511" w:rsidP="009B5C73">
            <w:pPr>
              <w:jc w:val="both"/>
            </w:pPr>
            <w:r w:rsidRPr="00321D56">
              <w:t xml:space="preserve">знання системи правоохоронних органів, </w:t>
            </w:r>
            <w:r w:rsidRPr="00321D56">
              <w:lastRenderedPageBreak/>
              <w:t>розмежування їх компетенції, порядок забезпечення їх співпраці.</w:t>
            </w:r>
          </w:p>
          <w:p w:rsidR="003C1511" w:rsidRPr="003B2326" w:rsidRDefault="003C1511" w:rsidP="009B5C73">
            <w:pPr>
              <w:jc w:val="both"/>
              <w:rPr>
                <w:sz w:val="22"/>
              </w:rPr>
            </w:pPr>
          </w:p>
        </w:tc>
      </w:tr>
      <w:tr w:rsidR="003C1511" w:rsidRPr="00321D56" w:rsidTr="009B5C73">
        <w:tc>
          <w:tcPr>
            <w:tcW w:w="3969" w:type="dxa"/>
          </w:tcPr>
          <w:p w:rsidR="003C1511" w:rsidRPr="00321D56" w:rsidRDefault="003C1511" w:rsidP="009B5C73">
            <w:pPr>
              <w:jc w:val="both"/>
            </w:pPr>
            <w:r w:rsidRPr="00321D56">
              <w:lastRenderedPageBreak/>
              <w:t>7. Робота з інформацією</w:t>
            </w:r>
          </w:p>
        </w:tc>
        <w:tc>
          <w:tcPr>
            <w:tcW w:w="5954" w:type="dxa"/>
          </w:tcPr>
          <w:p w:rsidR="003C1511" w:rsidRPr="00321D56" w:rsidRDefault="003C1511" w:rsidP="009B5C73">
            <w:pPr>
              <w:jc w:val="both"/>
            </w:pPr>
            <w:r w:rsidRPr="00321D56">
              <w:t>знання основ законодавства про інформацію.</w:t>
            </w:r>
          </w:p>
        </w:tc>
      </w:tr>
    </w:tbl>
    <w:p w:rsidR="003C1511" w:rsidRDefault="003C1511" w:rsidP="003C1511">
      <w:pPr>
        <w:ind w:left="-142" w:firstLine="142"/>
        <w:jc w:val="center"/>
        <w:rPr>
          <w:b/>
          <w:sz w:val="22"/>
        </w:rPr>
      </w:pPr>
    </w:p>
    <w:p w:rsidR="009806C1" w:rsidRDefault="009806C1" w:rsidP="003C1511">
      <w:pPr>
        <w:ind w:left="-142" w:firstLine="142"/>
        <w:jc w:val="center"/>
        <w:rPr>
          <w:b/>
          <w:sz w:val="22"/>
        </w:rPr>
      </w:pPr>
    </w:p>
    <w:p w:rsidR="009806C1" w:rsidRDefault="009806C1" w:rsidP="003C1511">
      <w:pPr>
        <w:ind w:left="-142" w:firstLine="142"/>
        <w:jc w:val="center"/>
        <w:rPr>
          <w:b/>
          <w:sz w:val="22"/>
        </w:rPr>
      </w:pPr>
    </w:p>
    <w:p w:rsidR="009806C1" w:rsidRDefault="009806C1" w:rsidP="003C1511">
      <w:pPr>
        <w:ind w:left="-142" w:firstLine="142"/>
        <w:jc w:val="center"/>
        <w:rPr>
          <w:b/>
          <w:sz w:val="22"/>
        </w:rPr>
      </w:pPr>
    </w:p>
    <w:p w:rsidR="009806C1" w:rsidRPr="003B2326" w:rsidRDefault="009806C1" w:rsidP="003C1511">
      <w:pPr>
        <w:ind w:left="-142" w:firstLine="142"/>
        <w:jc w:val="center"/>
        <w:rPr>
          <w:b/>
          <w:sz w:val="22"/>
        </w:rPr>
      </w:pPr>
    </w:p>
    <w:p w:rsidR="003C1511" w:rsidRPr="00321D56" w:rsidRDefault="003C1511" w:rsidP="003C1511">
      <w:pPr>
        <w:ind w:left="-142" w:firstLine="142"/>
        <w:jc w:val="center"/>
        <w:rPr>
          <w:b/>
        </w:rPr>
      </w:pPr>
      <w:r w:rsidRPr="00321D56">
        <w:rPr>
          <w:b/>
        </w:rPr>
        <w:t>Професійні знання</w:t>
      </w:r>
    </w:p>
    <w:p w:rsidR="003C1511" w:rsidRPr="00321D56" w:rsidRDefault="003C1511" w:rsidP="003C1511">
      <w:pPr>
        <w:ind w:left="-142" w:firstLine="142"/>
        <w:jc w:val="center"/>
        <w:rPr>
          <w:b/>
          <w:sz w:val="16"/>
          <w:szCs w:val="16"/>
        </w:rPr>
      </w:pPr>
    </w:p>
    <w:p w:rsidR="003C1511" w:rsidRPr="00321D56" w:rsidRDefault="003C1511" w:rsidP="003C1511">
      <w:pPr>
        <w:ind w:left="3828" w:hanging="3828"/>
        <w:jc w:val="both"/>
      </w:pPr>
      <w:r w:rsidRPr="00321D56">
        <w:t>1. Знання законодавства</w:t>
      </w:r>
      <w:r w:rsidRPr="00321D56">
        <w:tab/>
        <w:t>знання Конституції України, законів України «Про судоустрій і статус суддів», «Про Національну поліцію», «Про запобігання корупції».</w:t>
      </w:r>
    </w:p>
    <w:p w:rsidR="003C1511" w:rsidRPr="00321D56" w:rsidRDefault="003C1511" w:rsidP="003C1511">
      <w:pPr>
        <w:ind w:left="-142" w:firstLine="142"/>
        <w:jc w:val="both"/>
        <w:rPr>
          <w:sz w:val="16"/>
          <w:szCs w:val="16"/>
        </w:rPr>
      </w:pPr>
    </w:p>
    <w:p w:rsidR="003C1511" w:rsidRPr="00321D56" w:rsidRDefault="003C1511" w:rsidP="003C1511">
      <w:pPr>
        <w:ind w:left="-142" w:firstLine="142"/>
        <w:jc w:val="both"/>
      </w:pPr>
      <w:r w:rsidRPr="00321D56">
        <w:t>2. Знання спеціального</w:t>
      </w:r>
    </w:p>
    <w:p w:rsidR="003C1511" w:rsidRPr="00321D56" w:rsidRDefault="003C1511" w:rsidP="003C1511">
      <w:pPr>
        <w:ind w:left="3828" w:hanging="3828"/>
        <w:jc w:val="both"/>
      </w:pPr>
      <w:r w:rsidRPr="00321D56">
        <w:t xml:space="preserve">законодавства </w:t>
      </w:r>
      <w:r w:rsidRPr="00321D56">
        <w:tab/>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rsidR="003C1511" w:rsidRPr="00321D56" w:rsidRDefault="003C1511" w:rsidP="003C1511">
      <w:pPr>
        <w:ind w:left="3828"/>
        <w:jc w:val="both"/>
      </w:pPr>
      <w:r w:rsidRPr="00321D56">
        <w:t>законів України «Про Вищу раду правосуддя», «Про звернення громадян», «Про доступ до публічної інформації», «Про захист персональних даних», «Про статус народного депутата»; нормативних актів органів виконавчої влади з питань службової діяльності підрозділу, рішень Вищої ради правосуддя, наказів Державної судової адміністрації України з питань організаційного забезпечення діяльності Служби судової охорони.</w:t>
      </w:r>
    </w:p>
    <w:p w:rsidR="003C1511" w:rsidRPr="003B2326" w:rsidRDefault="003C1511" w:rsidP="003C1511">
      <w:pPr>
        <w:ind w:left="-142" w:firstLine="142"/>
        <w:jc w:val="both"/>
        <w:rPr>
          <w:sz w:val="14"/>
        </w:rPr>
      </w:pPr>
    </w:p>
    <w:p w:rsidR="003C1511" w:rsidRPr="00321D56" w:rsidRDefault="003C1511" w:rsidP="003C1511">
      <w:pPr>
        <w:spacing w:line="228" w:lineRule="auto"/>
        <w:ind w:firstLine="567"/>
        <w:jc w:val="both"/>
        <w:rPr>
          <w:sz w:val="24"/>
          <w:szCs w:val="24"/>
        </w:rPr>
      </w:pPr>
      <w:r w:rsidRPr="00321D56">
        <w:rPr>
          <w:sz w:val="24"/>
          <w:szCs w:val="24"/>
        </w:rPr>
        <w:t>*Вимоги щодо відповідного рівня володіння державною мовою особами, визначеними статтею 9 Закону України «Про забезпечення функціонування української мови як державної», встановлює Національна комісія зі стандартів державної мови.</w:t>
      </w:r>
    </w:p>
    <w:p w:rsidR="003C1511" w:rsidRPr="00321D56" w:rsidRDefault="003C1511" w:rsidP="003C1511">
      <w:pPr>
        <w:spacing w:line="228" w:lineRule="auto"/>
        <w:ind w:firstLine="567"/>
        <w:jc w:val="both"/>
        <w:rPr>
          <w:sz w:val="24"/>
          <w:szCs w:val="24"/>
        </w:rPr>
      </w:pPr>
      <w:r w:rsidRPr="00321D56">
        <w:rPr>
          <w:sz w:val="24"/>
          <w:szCs w:val="24"/>
        </w:rPr>
        <w:t>Рівень володіння державною мовою особами, визначеними пунктами 1,3,4,7,9,</w:t>
      </w:r>
      <w:r w:rsidRPr="00321D56">
        <w:t xml:space="preserve"> </w:t>
      </w:r>
      <w:r w:rsidRPr="00321D56">
        <w:rPr>
          <w:sz w:val="24"/>
          <w:szCs w:val="24"/>
        </w:rPr>
        <w:t>9</w:t>
      </w:r>
      <w:r w:rsidRPr="00321D56">
        <w:rPr>
          <w:sz w:val="24"/>
          <w:szCs w:val="24"/>
          <w:vertAlign w:val="superscript"/>
        </w:rPr>
        <w:t>1</w:t>
      </w:r>
      <w:r w:rsidRPr="00321D56">
        <w:rPr>
          <w:sz w:val="24"/>
          <w:szCs w:val="24"/>
        </w:rPr>
        <w:t>,10,13 частини першої статті 9 цього Закону, засвідчується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3C1511" w:rsidRPr="00321D56" w:rsidRDefault="003C1511" w:rsidP="003C1511">
      <w:pPr>
        <w:spacing w:line="228" w:lineRule="auto"/>
        <w:ind w:firstLine="567"/>
        <w:jc w:val="both"/>
        <w:rPr>
          <w:sz w:val="24"/>
          <w:szCs w:val="24"/>
        </w:rPr>
      </w:pPr>
      <w:r w:rsidRPr="00321D56">
        <w:rPr>
          <w:sz w:val="24"/>
          <w:szCs w:val="24"/>
        </w:rPr>
        <w:t>Рівень володіння державною мовою особами, визначеними пунктами 2,5,6,8,11,12,      14-16 частини першої статті 9 цього Закону,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p w:rsidR="003C1511" w:rsidRPr="00321D56" w:rsidRDefault="003C1511" w:rsidP="003C1511">
      <w:pPr>
        <w:spacing w:line="228" w:lineRule="auto"/>
        <w:ind w:firstLine="567"/>
        <w:jc w:val="both"/>
      </w:pPr>
      <w:r w:rsidRPr="00321D56">
        <w:rPr>
          <w:sz w:val="24"/>
          <w:szCs w:val="24"/>
        </w:rPr>
        <w:t>**У відповідності до роз’яснення Національного агентства з питань запобігання корупції від 07.03.2022 № 4 щодо застосування окремих положень Закону України «Про запобігання корупції» стосовно заходів фінансового контролю в умовах воєнного стану (подання декларації, повідомлення про суттєві зміни в майновому стані, повідомлення про відкриття валютного рахунка в установі банку-нерезидента, проведення перевірок), фізичні особи подають документи, подання яких вимагається відповідно до норм чинного законодавства в документальній та/або електронній формі, протягом трьох місяців після припинення чи скасування воєнного стану або стану війни за весь період обов’язку подати документи (Закон України від 03.03.2022 № 2115-ІХ).</w:t>
      </w:r>
    </w:p>
    <w:sectPr w:rsidR="003C1511" w:rsidRPr="00321D56" w:rsidSect="00F07137">
      <w:headerReference w:type="first" r:id="rId8"/>
      <w:pgSz w:w="11906" w:h="16838"/>
      <w:pgMar w:top="568" w:right="424" w:bottom="709"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43F" w:rsidRDefault="001E043F" w:rsidP="00416B68">
      <w:r>
        <w:separator/>
      </w:r>
    </w:p>
  </w:endnote>
  <w:endnote w:type="continuationSeparator" w:id="0">
    <w:p w:rsidR="001E043F" w:rsidRDefault="001E043F" w:rsidP="00416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43F" w:rsidRDefault="001E043F" w:rsidP="00416B68">
      <w:r>
        <w:separator/>
      </w:r>
    </w:p>
  </w:footnote>
  <w:footnote w:type="continuationSeparator" w:id="0">
    <w:p w:rsidR="001E043F" w:rsidRDefault="001E043F" w:rsidP="00416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524867"/>
      <w:docPartObj>
        <w:docPartGallery w:val="Page Numbers (Top of Page)"/>
        <w:docPartUnique/>
      </w:docPartObj>
    </w:sdtPr>
    <w:sdtEndPr/>
    <w:sdtContent>
      <w:p w:rsidR="002A6056" w:rsidRDefault="002A6056">
        <w:pPr>
          <w:pStyle w:val="a5"/>
          <w:jc w:val="center"/>
        </w:pPr>
        <w:r>
          <w:fldChar w:fldCharType="begin"/>
        </w:r>
        <w:r>
          <w:instrText>PAGE   \* MERGEFORMAT</w:instrText>
        </w:r>
        <w:r>
          <w:fldChar w:fldCharType="separate"/>
        </w:r>
        <w:r>
          <w:t>2</w:t>
        </w:r>
        <w:r>
          <w:fldChar w:fldCharType="end"/>
        </w:r>
      </w:p>
    </w:sdtContent>
  </w:sdt>
  <w:p w:rsidR="002A6056" w:rsidRDefault="002A605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6F8"/>
    <w:rsid w:val="000157F3"/>
    <w:rsid w:val="00017AF3"/>
    <w:rsid w:val="00036053"/>
    <w:rsid w:val="00052FD7"/>
    <w:rsid w:val="000540B1"/>
    <w:rsid w:val="00060495"/>
    <w:rsid w:val="00062BA9"/>
    <w:rsid w:val="000761A1"/>
    <w:rsid w:val="00080B4F"/>
    <w:rsid w:val="000811AB"/>
    <w:rsid w:val="000829DC"/>
    <w:rsid w:val="00084FDE"/>
    <w:rsid w:val="000857BE"/>
    <w:rsid w:val="000920D3"/>
    <w:rsid w:val="000B0F09"/>
    <w:rsid w:val="000C7564"/>
    <w:rsid w:val="000D1496"/>
    <w:rsid w:val="000D1C70"/>
    <w:rsid w:val="000D20A0"/>
    <w:rsid w:val="000E07AF"/>
    <w:rsid w:val="0011725F"/>
    <w:rsid w:val="001210C6"/>
    <w:rsid w:val="00133CD6"/>
    <w:rsid w:val="00140A0A"/>
    <w:rsid w:val="00141AB6"/>
    <w:rsid w:val="00157EAD"/>
    <w:rsid w:val="00161417"/>
    <w:rsid w:val="001769D0"/>
    <w:rsid w:val="00186869"/>
    <w:rsid w:val="001875CB"/>
    <w:rsid w:val="00187FFA"/>
    <w:rsid w:val="00191D96"/>
    <w:rsid w:val="00194451"/>
    <w:rsid w:val="00194C7C"/>
    <w:rsid w:val="00194DAA"/>
    <w:rsid w:val="00196672"/>
    <w:rsid w:val="00197424"/>
    <w:rsid w:val="001A0E42"/>
    <w:rsid w:val="001A3627"/>
    <w:rsid w:val="001A391A"/>
    <w:rsid w:val="001A7805"/>
    <w:rsid w:val="001B2AA7"/>
    <w:rsid w:val="001B624C"/>
    <w:rsid w:val="001D2878"/>
    <w:rsid w:val="001E043F"/>
    <w:rsid w:val="001E3B6F"/>
    <w:rsid w:val="002002FD"/>
    <w:rsid w:val="00200A90"/>
    <w:rsid w:val="00201450"/>
    <w:rsid w:val="00204022"/>
    <w:rsid w:val="002065A2"/>
    <w:rsid w:val="0020770A"/>
    <w:rsid w:val="00210D71"/>
    <w:rsid w:val="00211ECE"/>
    <w:rsid w:val="00213282"/>
    <w:rsid w:val="002229F9"/>
    <w:rsid w:val="00237842"/>
    <w:rsid w:val="0023789A"/>
    <w:rsid w:val="00240805"/>
    <w:rsid w:val="0025549D"/>
    <w:rsid w:val="00264ABD"/>
    <w:rsid w:val="0026610B"/>
    <w:rsid w:val="00286287"/>
    <w:rsid w:val="0029472D"/>
    <w:rsid w:val="002A6056"/>
    <w:rsid w:val="002B2508"/>
    <w:rsid w:val="002B29F2"/>
    <w:rsid w:val="002C22C3"/>
    <w:rsid w:val="002D3450"/>
    <w:rsid w:val="002F0A0B"/>
    <w:rsid w:val="003000EA"/>
    <w:rsid w:val="003059C7"/>
    <w:rsid w:val="0031053B"/>
    <w:rsid w:val="00312163"/>
    <w:rsid w:val="00321A33"/>
    <w:rsid w:val="00321D56"/>
    <w:rsid w:val="00324668"/>
    <w:rsid w:val="00330881"/>
    <w:rsid w:val="00330F95"/>
    <w:rsid w:val="00331BB6"/>
    <w:rsid w:val="00332AD1"/>
    <w:rsid w:val="00353ECF"/>
    <w:rsid w:val="003579B3"/>
    <w:rsid w:val="00361346"/>
    <w:rsid w:val="00373226"/>
    <w:rsid w:val="00374877"/>
    <w:rsid w:val="003925C6"/>
    <w:rsid w:val="003932DB"/>
    <w:rsid w:val="003A6346"/>
    <w:rsid w:val="003B2326"/>
    <w:rsid w:val="003B7010"/>
    <w:rsid w:val="003C1511"/>
    <w:rsid w:val="003C29E3"/>
    <w:rsid w:val="003D2F2C"/>
    <w:rsid w:val="003D4C7B"/>
    <w:rsid w:val="003E41E0"/>
    <w:rsid w:val="003F15C8"/>
    <w:rsid w:val="003F2AC1"/>
    <w:rsid w:val="003F5A08"/>
    <w:rsid w:val="003F7CBD"/>
    <w:rsid w:val="00400D27"/>
    <w:rsid w:val="004017D6"/>
    <w:rsid w:val="00402076"/>
    <w:rsid w:val="00403103"/>
    <w:rsid w:val="00403ADD"/>
    <w:rsid w:val="00404D6E"/>
    <w:rsid w:val="0041068B"/>
    <w:rsid w:val="004143F3"/>
    <w:rsid w:val="00416B68"/>
    <w:rsid w:val="00426E3E"/>
    <w:rsid w:val="00432F20"/>
    <w:rsid w:val="00451F06"/>
    <w:rsid w:val="00456D05"/>
    <w:rsid w:val="00456EFC"/>
    <w:rsid w:val="00460140"/>
    <w:rsid w:val="004636B2"/>
    <w:rsid w:val="00471EC3"/>
    <w:rsid w:val="00471F1F"/>
    <w:rsid w:val="004744BF"/>
    <w:rsid w:val="00474B43"/>
    <w:rsid w:val="004756DB"/>
    <w:rsid w:val="00476575"/>
    <w:rsid w:val="0049528C"/>
    <w:rsid w:val="004A2516"/>
    <w:rsid w:val="004A67E7"/>
    <w:rsid w:val="004B1D85"/>
    <w:rsid w:val="004B4EBC"/>
    <w:rsid w:val="004B7F38"/>
    <w:rsid w:val="004C124D"/>
    <w:rsid w:val="004D4EF2"/>
    <w:rsid w:val="004E6CD1"/>
    <w:rsid w:val="004E7464"/>
    <w:rsid w:val="004F0C61"/>
    <w:rsid w:val="004F14C6"/>
    <w:rsid w:val="004F582D"/>
    <w:rsid w:val="005035C7"/>
    <w:rsid w:val="00507F1A"/>
    <w:rsid w:val="00516985"/>
    <w:rsid w:val="00523A82"/>
    <w:rsid w:val="005350C7"/>
    <w:rsid w:val="00535936"/>
    <w:rsid w:val="005429A0"/>
    <w:rsid w:val="00550B25"/>
    <w:rsid w:val="005525DD"/>
    <w:rsid w:val="005538AF"/>
    <w:rsid w:val="00565063"/>
    <w:rsid w:val="00573541"/>
    <w:rsid w:val="005809AF"/>
    <w:rsid w:val="00585BBE"/>
    <w:rsid w:val="0058652E"/>
    <w:rsid w:val="005870E8"/>
    <w:rsid w:val="00594480"/>
    <w:rsid w:val="00594F9E"/>
    <w:rsid w:val="005967A6"/>
    <w:rsid w:val="005A3EDA"/>
    <w:rsid w:val="005C0116"/>
    <w:rsid w:val="005C7BC7"/>
    <w:rsid w:val="005D58EC"/>
    <w:rsid w:val="005D65C1"/>
    <w:rsid w:val="005D6906"/>
    <w:rsid w:val="005D7DDE"/>
    <w:rsid w:val="005E10AD"/>
    <w:rsid w:val="005E260D"/>
    <w:rsid w:val="005E5EB1"/>
    <w:rsid w:val="005E649D"/>
    <w:rsid w:val="005F4B3B"/>
    <w:rsid w:val="005F5288"/>
    <w:rsid w:val="005F63D8"/>
    <w:rsid w:val="00602D62"/>
    <w:rsid w:val="00620462"/>
    <w:rsid w:val="006204F2"/>
    <w:rsid w:val="00625B16"/>
    <w:rsid w:val="0063040A"/>
    <w:rsid w:val="00646956"/>
    <w:rsid w:val="00650489"/>
    <w:rsid w:val="00655E48"/>
    <w:rsid w:val="00657EDB"/>
    <w:rsid w:val="00661965"/>
    <w:rsid w:val="00673ACC"/>
    <w:rsid w:val="00684E22"/>
    <w:rsid w:val="006A4C08"/>
    <w:rsid w:val="006A6D4B"/>
    <w:rsid w:val="006B160D"/>
    <w:rsid w:val="006B24AE"/>
    <w:rsid w:val="006B401E"/>
    <w:rsid w:val="006C10BE"/>
    <w:rsid w:val="006D31A9"/>
    <w:rsid w:val="006E03FE"/>
    <w:rsid w:val="006E30AE"/>
    <w:rsid w:val="006E37F4"/>
    <w:rsid w:val="006E4F9A"/>
    <w:rsid w:val="006F5BD5"/>
    <w:rsid w:val="00717A01"/>
    <w:rsid w:val="00720545"/>
    <w:rsid w:val="0072073B"/>
    <w:rsid w:val="00732724"/>
    <w:rsid w:val="0073794D"/>
    <w:rsid w:val="0074239B"/>
    <w:rsid w:val="007577FB"/>
    <w:rsid w:val="00757DB2"/>
    <w:rsid w:val="00760808"/>
    <w:rsid w:val="00763C53"/>
    <w:rsid w:val="007726F1"/>
    <w:rsid w:val="00780EE3"/>
    <w:rsid w:val="00791F0C"/>
    <w:rsid w:val="007956B3"/>
    <w:rsid w:val="007A0E0B"/>
    <w:rsid w:val="007A4589"/>
    <w:rsid w:val="007A4C44"/>
    <w:rsid w:val="007A63C7"/>
    <w:rsid w:val="007A7B06"/>
    <w:rsid w:val="007A7C05"/>
    <w:rsid w:val="007B0CC0"/>
    <w:rsid w:val="007B4E1D"/>
    <w:rsid w:val="007C1382"/>
    <w:rsid w:val="007C29C6"/>
    <w:rsid w:val="007C5234"/>
    <w:rsid w:val="007D3457"/>
    <w:rsid w:val="007E35A6"/>
    <w:rsid w:val="007E4F97"/>
    <w:rsid w:val="007F1C8F"/>
    <w:rsid w:val="007F49EE"/>
    <w:rsid w:val="00806F01"/>
    <w:rsid w:val="008075AC"/>
    <w:rsid w:val="00810060"/>
    <w:rsid w:val="00822884"/>
    <w:rsid w:val="0082479F"/>
    <w:rsid w:val="00824B12"/>
    <w:rsid w:val="00840795"/>
    <w:rsid w:val="00845076"/>
    <w:rsid w:val="00847355"/>
    <w:rsid w:val="0085057D"/>
    <w:rsid w:val="0085536D"/>
    <w:rsid w:val="00856CEE"/>
    <w:rsid w:val="00863D00"/>
    <w:rsid w:val="00887D5E"/>
    <w:rsid w:val="00897892"/>
    <w:rsid w:val="008B0BB0"/>
    <w:rsid w:val="008B24A6"/>
    <w:rsid w:val="008C053F"/>
    <w:rsid w:val="008C1DB5"/>
    <w:rsid w:val="008C2D0C"/>
    <w:rsid w:val="008C450F"/>
    <w:rsid w:val="008D4584"/>
    <w:rsid w:val="008E254B"/>
    <w:rsid w:val="008E313D"/>
    <w:rsid w:val="008E497E"/>
    <w:rsid w:val="008E4E6C"/>
    <w:rsid w:val="008E7ED5"/>
    <w:rsid w:val="008F06B5"/>
    <w:rsid w:val="008F1D87"/>
    <w:rsid w:val="008F572B"/>
    <w:rsid w:val="0090198D"/>
    <w:rsid w:val="00906362"/>
    <w:rsid w:val="00916594"/>
    <w:rsid w:val="00936D3E"/>
    <w:rsid w:val="00937301"/>
    <w:rsid w:val="009421F1"/>
    <w:rsid w:val="009430EC"/>
    <w:rsid w:val="00945B08"/>
    <w:rsid w:val="009470CE"/>
    <w:rsid w:val="0096110B"/>
    <w:rsid w:val="00965CC4"/>
    <w:rsid w:val="0096777C"/>
    <w:rsid w:val="00972322"/>
    <w:rsid w:val="0097534F"/>
    <w:rsid w:val="009806C1"/>
    <w:rsid w:val="00980A7F"/>
    <w:rsid w:val="00982B48"/>
    <w:rsid w:val="009A4CEA"/>
    <w:rsid w:val="009A6917"/>
    <w:rsid w:val="009B5C73"/>
    <w:rsid w:val="009B6FEE"/>
    <w:rsid w:val="009C6EDF"/>
    <w:rsid w:val="009D37EF"/>
    <w:rsid w:val="009E168C"/>
    <w:rsid w:val="009E3F1E"/>
    <w:rsid w:val="009F4BF2"/>
    <w:rsid w:val="00A05CB8"/>
    <w:rsid w:val="00A06BBC"/>
    <w:rsid w:val="00A16A30"/>
    <w:rsid w:val="00A17032"/>
    <w:rsid w:val="00A43776"/>
    <w:rsid w:val="00A4779A"/>
    <w:rsid w:val="00A51934"/>
    <w:rsid w:val="00A53189"/>
    <w:rsid w:val="00A65AF3"/>
    <w:rsid w:val="00A76AC3"/>
    <w:rsid w:val="00A77225"/>
    <w:rsid w:val="00A82CFA"/>
    <w:rsid w:val="00A87348"/>
    <w:rsid w:val="00AA4830"/>
    <w:rsid w:val="00AA7B05"/>
    <w:rsid w:val="00AC1C05"/>
    <w:rsid w:val="00AC2A04"/>
    <w:rsid w:val="00AC2C58"/>
    <w:rsid w:val="00AD4AAF"/>
    <w:rsid w:val="00AD531C"/>
    <w:rsid w:val="00AE487C"/>
    <w:rsid w:val="00AE4D59"/>
    <w:rsid w:val="00B079FC"/>
    <w:rsid w:val="00B15366"/>
    <w:rsid w:val="00B17A18"/>
    <w:rsid w:val="00B2688D"/>
    <w:rsid w:val="00B30494"/>
    <w:rsid w:val="00B40C64"/>
    <w:rsid w:val="00B4386E"/>
    <w:rsid w:val="00B51B5A"/>
    <w:rsid w:val="00B5463B"/>
    <w:rsid w:val="00B56A4E"/>
    <w:rsid w:val="00B64A7A"/>
    <w:rsid w:val="00B65F1D"/>
    <w:rsid w:val="00B7697C"/>
    <w:rsid w:val="00B90AFF"/>
    <w:rsid w:val="00B963DA"/>
    <w:rsid w:val="00B97565"/>
    <w:rsid w:val="00B9794E"/>
    <w:rsid w:val="00BA306C"/>
    <w:rsid w:val="00BA7432"/>
    <w:rsid w:val="00BB0933"/>
    <w:rsid w:val="00BB4D15"/>
    <w:rsid w:val="00BB6A4D"/>
    <w:rsid w:val="00BC0AE9"/>
    <w:rsid w:val="00BC32E8"/>
    <w:rsid w:val="00BC6432"/>
    <w:rsid w:val="00BD44F2"/>
    <w:rsid w:val="00BE053B"/>
    <w:rsid w:val="00C0206F"/>
    <w:rsid w:val="00C1433A"/>
    <w:rsid w:val="00C14D35"/>
    <w:rsid w:val="00C152BE"/>
    <w:rsid w:val="00C16FDB"/>
    <w:rsid w:val="00C23FC5"/>
    <w:rsid w:val="00C25611"/>
    <w:rsid w:val="00C31267"/>
    <w:rsid w:val="00C36619"/>
    <w:rsid w:val="00C40FF6"/>
    <w:rsid w:val="00C45EFB"/>
    <w:rsid w:val="00C469FC"/>
    <w:rsid w:val="00C60EDE"/>
    <w:rsid w:val="00C77AA5"/>
    <w:rsid w:val="00C843D2"/>
    <w:rsid w:val="00C92287"/>
    <w:rsid w:val="00C93FDF"/>
    <w:rsid w:val="00CA5F18"/>
    <w:rsid w:val="00CA6170"/>
    <w:rsid w:val="00CC48BF"/>
    <w:rsid w:val="00CC6017"/>
    <w:rsid w:val="00CE5258"/>
    <w:rsid w:val="00CE5D3B"/>
    <w:rsid w:val="00CE6A21"/>
    <w:rsid w:val="00CF0184"/>
    <w:rsid w:val="00CF753F"/>
    <w:rsid w:val="00D045C2"/>
    <w:rsid w:val="00D10AA5"/>
    <w:rsid w:val="00D144AC"/>
    <w:rsid w:val="00D152AF"/>
    <w:rsid w:val="00D256A3"/>
    <w:rsid w:val="00D34D69"/>
    <w:rsid w:val="00D445F4"/>
    <w:rsid w:val="00D510C2"/>
    <w:rsid w:val="00D5331D"/>
    <w:rsid w:val="00D55E5F"/>
    <w:rsid w:val="00D61B2B"/>
    <w:rsid w:val="00D72F5B"/>
    <w:rsid w:val="00D77C42"/>
    <w:rsid w:val="00D80C3E"/>
    <w:rsid w:val="00D81DA0"/>
    <w:rsid w:val="00D84D37"/>
    <w:rsid w:val="00D979EB"/>
    <w:rsid w:val="00DA515D"/>
    <w:rsid w:val="00DA7AED"/>
    <w:rsid w:val="00DB32F1"/>
    <w:rsid w:val="00DC308B"/>
    <w:rsid w:val="00DD5303"/>
    <w:rsid w:val="00DE4F1A"/>
    <w:rsid w:val="00DE76C3"/>
    <w:rsid w:val="00DF16EF"/>
    <w:rsid w:val="00DF456B"/>
    <w:rsid w:val="00DF685A"/>
    <w:rsid w:val="00E015FC"/>
    <w:rsid w:val="00E116EE"/>
    <w:rsid w:val="00E14AC8"/>
    <w:rsid w:val="00E27666"/>
    <w:rsid w:val="00E36E57"/>
    <w:rsid w:val="00E41DF0"/>
    <w:rsid w:val="00E42AFD"/>
    <w:rsid w:val="00E46038"/>
    <w:rsid w:val="00E4798A"/>
    <w:rsid w:val="00E572B7"/>
    <w:rsid w:val="00E57E72"/>
    <w:rsid w:val="00E60243"/>
    <w:rsid w:val="00E61699"/>
    <w:rsid w:val="00E62813"/>
    <w:rsid w:val="00E7066E"/>
    <w:rsid w:val="00E824A1"/>
    <w:rsid w:val="00E92BC5"/>
    <w:rsid w:val="00E92C47"/>
    <w:rsid w:val="00E93297"/>
    <w:rsid w:val="00E93B74"/>
    <w:rsid w:val="00EA6901"/>
    <w:rsid w:val="00EA713F"/>
    <w:rsid w:val="00EB3029"/>
    <w:rsid w:val="00EC70CD"/>
    <w:rsid w:val="00EE717D"/>
    <w:rsid w:val="00F04C16"/>
    <w:rsid w:val="00F06C38"/>
    <w:rsid w:val="00F07137"/>
    <w:rsid w:val="00F24ECC"/>
    <w:rsid w:val="00F27F6D"/>
    <w:rsid w:val="00F30C93"/>
    <w:rsid w:val="00F35742"/>
    <w:rsid w:val="00F36D50"/>
    <w:rsid w:val="00F37483"/>
    <w:rsid w:val="00F405EF"/>
    <w:rsid w:val="00F42A05"/>
    <w:rsid w:val="00F45596"/>
    <w:rsid w:val="00F500F6"/>
    <w:rsid w:val="00F55F76"/>
    <w:rsid w:val="00F55FF4"/>
    <w:rsid w:val="00F61C18"/>
    <w:rsid w:val="00F656E6"/>
    <w:rsid w:val="00F73082"/>
    <w:rsid w:val="00F80737"/>
    <w:rsid w:val="00F8141B"/>
    <w:rsid w:val="00FA46F8"/>
    <w:rsid w:val="00FB26E0"/>
    <w:rsid w:val="00FB277A"/>
    <w:rsid w:val="00FB7C6F"/>
    <w:rsid w:val="00FD1F08"/>
    <w:rsid w:val="00FD2AEE"/>
    <w:rsid w:val="00FD416C"/>
    <w:rsid w:val="00FE39D6"/>
    <w:rsid w:val="00FE73EF"/>
    <w:rsid w:val="00FF349E"/>
    <w:rsid w:val="00FF48F9"/>
    <w:rsid w:val="00FF75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68B"/>
    <w:rPr>
      <w:rFonts w:ascii="Times New Roman" w:hAnsi="Times New Roman"/>
      <w:sz w:val="28"/>
      <w:szCs w:val="28"/>
      <w:lang w:eastAsia="ru-RU"/>
    </w:rPr>
  </w:style>
  <w:style w:type="paragraph" w:styleId="3">
    <w:name w:val="heading 3"/>
    <w:basedOn w:val="a"/>
    <w:link w:val="30"/>
    <w:uiPriority w:val="9"/>
    <w:qFormat/>
    <w:rsid w:val="00F73082"/>
    <w:pPr>
      <w:spacing w:before="100" w:beforeAutospacing="1" w:after="100" w:afterAutospacing="1"/>
      <w:outlineLvl w:val="2"/>
    </w:pPr>
    <w:rPr>
      <w:rFonts w:eastAsia="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F73082"/>
    <w:rPr>
      <w:rFonts w:ascii="Times New Roman" w:eastAsia="Times New Roman" w:hAnsi="Times New Roman"/>
      <w:b/>
      <w:bCs/>
      <w:sz w:val="27"/>
      <w:szCs w:val="27"/>
      <w:lang w:eastAsia="uk-UA"/>
    </w:rPr>
  </w:style>
  <w:style w:type="character" w:styleId="a3">
    <w:name w:val="Strong"/>
    <w:uiPriority w:val="22"/>
    <w:qFormat/>
    <w:rsid w:val="00F73082"/>
    <w:rPr>
      <w:b/>
      <w:bCs/>
    </w:rPr>
  </w:style>
  <w:style w:type="table" w:styleId="a4">
    <w:name w:val="Table Grid"/>
    <w:basedOn w:val="a1"/>
    <w:uiPriority w:val="39"/>
    <w:rsid w:val="009E3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16B68"/>
    <w:pPr>
      <w:tabs>
        <w:tab w:val="center" w:pos="4819"/>
        <w:tab w:val="right" w:pos="9639"/>
      </w:tabs>
    </w:pPr>
  </w:style>
  <w:style w:type="character" w:customStyle="1" w:styleId="a6">
    <w:name w:val="Верхний колонтитул Знак"/>
    <w:basedOn w:val="a0"/>
    <w:link w:val="a5"/>
    <w:uiPriority w:val="99"/>
    <w:rsid w:val="00416B68"/>
    <w:rPr>
      <w:rFonts w:ascii="Times New Roman" w:hAnsi="Times New Roman"/>
      <w:sz w:val="28"/>
      <w:szCs w:val="28"/>
      <w:lang w:eastAsia="ru-RU"/>
    </w:rPr>
  </w:style>
  <w:style w:type="paragraph" w:styleId="a7">
    <w:name w:val="footer"/>
    <w:basedOn w:val="a"/>
    <w:link w:val="a8"/>
    <w:uiPriority w:val="99"/>
    <w:unhideWhenUsed/>
    <w:rsid w:val="00416B68"/>
    <w:pPr>
      <w:tabs>
        <w:tab w:val="center" w:pos="4819"/>
        <w:tab w:val="right" w:pos="9639"/>
      </w:tabs>
    </w:pPr>
  </w:style>
  <w:style w:type="character" w:customStyle="1" w:styleId="a8">
    <w:name w:val="Нижний колонтитул Знак"/>
    <w:basedOn w:val="a0"/>
    <w:link w:val="a7"/>
    <w:uiPriority w:val="99"/>
    <w:rsid w:val="00416B68"/>
    <w:rPr>
      <w:rFonts w:ascii="Times New Roman" w:hAnsi="Times New Roman"/>
      <w:sz w:val="28"/>
      <w:szCs w:val="28"/>
      <w:lang w:eastAsia="ru-RU"/>
    </w:rPr>
  </w:style>
  <w:style w:type="paragraph" w:customStyle="1" w:styleId="Default">
    <w:name w:val="Default"/>
    <w:rsid w:val="009421F1"/>
    <w:pPr>
      <w:autoSpaceDE w:val="0"/>
      <w:autoSpaceDN w:val="0"/>
      <w:adjustRightInd w:val="0"/>
    </w:pPr>
    <w:rPr>
      <w:rFonts w:ascii="Times New Roman" w:hAnsi="Times New Roman"/>
      <w:color w:val="000000"/>
      <w:sz w:val="24"/>
      <w:szCs w:val="24"/>
    </w:rPr>
  </w:style>
  <w:style w:type="character" w:styleId="a9">
    <w:name w:val="Hyperlink"/>
    <w:uiPriority w:val="99"/>
    <w:unhideWhenUsed/>
    <w:rsid w:val="0072073B"/>
    <w:rPr>
      <w:color w:val="0563C1"/>
      <w:u w:val="single"/>
    </w:rPr>
  </w:style>
  <w:style w:type="paragraph" w:customStyle="1" w:styleId="msonormalcxspmiddle">
    <w:name w:val="msonormalcxspmiddle"/>
    <w:basedOn w:val="a"/>
    <w:rsid w:val="0072073B"/>
    <w:pPr>
      <w:spacing w:before="100" w:beforeAutospacing="1" w:after="100" w:afterAutospacing="1"/>
    </w:pPr>
    <w:rPr>
      <w:rFonts w:eastAsia="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68B"/>
    <w:rPr>
      <w:rFonts w:ascii="Times New Roman" w:hAnsi="Times New Roman"/>
      <w:sz w:val="28"/>
      <w:szCs w:val="28"/>
      <w:lang w:eastAsia="ru-RU"/>
    </w:rPr>
  </w:style>
  <w:style w:type="paragraph" w:styleId="3">
    <w:name w:val="heading 3"/>
    <w:basedOn w:val="a"/>
    <w:link w:val="30"/>
    <w:uiPriority w:val="9"/>
    <w:qFormat/>
    <w:rsid w:val="00F73082"/>
    <w:pPr>
      <w:spacing w:before="100" w:beforeAutospacing="1" w:after="100" w:afterAutospacing="1"/>
      <w:outlineLvl w:val="2"/>
    </w:pPr>
    <w:rPr>
      <w:rFonts w:eastAsia="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F73082"/>
    <w:rPr>
      <w:rFonts w:ascii="Times New Roman" w:eastAsia="Times New Roman" w:hAnsi="Times New Roman"/>
      <w:b/>
      <w:bCs/>
      <w:sz w:val="27"/>
      <w:szCs w:val="27"/>
      <w:lang w:eastAsia="uk-UA"/>
    </w:rPr>
  </w:style>
  <w:style w:type="character" w:styleId="a3">
    <w:name w:val="Strong"/>
    <w:uiPriority w:val="22"/>
    <w:qFormat/>
    <w:rsid w:val="00F73082"/>
    <w:rPr>
      <w:b/>
      <w:bCs/>
    </w:rPr>
  </w:style>
  <w:style w:type="table" w:styleId="a4">
    <w:name w:val="Table Grid"/>
    <w:basedOn w:val="a1"/>
    <w:uiPriority w:val="39"/>
    <w:rsid w:val="009E3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16B68"/>
    <w:pPr>
      <w:tabs>
        <w:tab w:val="center" w:pos="4819"/>
        <w:tab w:val="right" w:pos="9639"/>
      </w:tabs>
    </w:pPr>
  </w:style>
  <w:style w:type="character" w:customStyle="1" w:styleId="a6">
    <w:name w:val="Верхний колонтитул Знак"/>
    <w:basedOn w:val="a0"/>
    <w:link w:val="a5"/>
    <w:uiPriority w:val="99"/>
    <w:rsid w:val="00416B68"/>
    <w:rPr>
      <w:rFonts w:ascii="Times New Roman" w:hAnsi="Times New Roman"/>
      <w:sz w:val="28"/>
      <w:szCs w:val="28"/>
      <w:lang w:eastAsia="ru-RU"/>
    </w:rPr>
  </w:style>
  <w:style w:type="paragraph" w:styleId="a7">
    <w:name w:val="footer"/>
    <w:basedOn w:val="a"/>
    <w:link w:val="a8"/>
    <w:uiPriority w:val="99"/>
    <w:unhideWhenUsed/>
    <w:rsid w:val="00416B68"/>
    <w:pPr>
      <w:tabs>
        <w:tab w:val="center" w:pos="4819"/>
        <w:tab w:val="right" w:pos="9639"/>
      </w:tabs>
    </w:pPr>
  </w:style>
  <w:style w:type="character" w:customStyle="1" w:styleId="a8">
    <w:name w:val="Нижний колонтитул Знак"/>
    <w:basedOn w:val="a0"/>
    <w:link w:val="a7"/>
    <w:uiPriority w:val="99"/>
    <w:rsid w:val="00416B68"/>
    <w:rPr>
      <w:rFonts w:ascii="Times New Roman" w:hAnsi="Times New Roman"/>
      <w:sz w:val="28"/>
      <w:szCs w:val="28"/>
      <w:lang w:eastAsia="ru-RU"/>
    </w:rPr>
  </w:style>
  <w:style w:type="paragraph" w:customStyle="1" w:styleId="Default">
    <w:name w:val="Default"/>
    <w:rsid w:val="009421F1"/>
    <w:pPr>
      <w:autoSpaceDE w:val="0"/>
      <w:autoSpaceDN w:val="0"/>
      <w:adjustRightInd w:val="0"/>
    </w:pPr>
    <w:rPr>
      <w:rFonts w:ascii="Times New Roman" w:hAnsi="Times New Roman"/>
      <w:color w:val="000000"/>
      <w:sz w:val="24"/>
      <w:szCs w:val="24"/>
    </w:rPr>
  </w:style>
  <w:style w:type="character" w:styleId="a9">
    <w:name w:val="Hyperlink"/>
    <w:uiPriority w:val="99"/>
    <w:unhideWhenUsed/>
    <w:rsid w:val="0072073B"/>
    <w:rPr>
      <w:color w:val="0563C1"/>
      <w:u w:val="single"/>
    </w:rPr>
  </w:style>
  <w:style w:type="paragraph" w:customStyle="1" w:styleId="msonormalcxspmiddle">
    <w:name w:val="msonormalcxspmiddle"/>
    <w:basedOn w:val="a"/>
    <w:rsid w:val="0072073B"/>
    <w:pPr>
      <w:spacing w:before="100" w:beforeAutospacing="1" w:after="100" w:afterAutospacing="1"/>
    </w:pPr>
    <w:rPr>
      <w:rFonts w:eastAsia="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3671">
      <w:bodyDiv w:val="1"/>
      <w:marLeft w:val="0"/>
      <w:marRight w:val="0"/>
      <w:marTop w:val="0"/>
      <w:marBottom w:val="0"/>
      <w:divBdr>
        <w:top w:val="none" w:sz="0" w:space="0" w:color="auto"/>
        <w:left w:val="none" w:sz="0" w:space="0" w:color="auto"/>
        <w:bottom w:val="none" w:sz="0" w:space="0" w:color="auto"/>
        <w:right w:val="none" w:sz="0" w:space="0" w:color="auto"/>
      </w:divBdr>
    </w:div>
    <w:div w:id="140582179">
      <w:bodyDiv w:val="1"/>
      <w:marLeft w:val="0"/>
      <w:marRight w:val="0"/>
      <w:marTop w:val="0"/>
      <w:marBottom w:val="0"/>
      <w:divBdr>
        <w:top w:val="none" w:sz="0" w:space="0" w:color="auto"/>
        <w:left w:val="none" w:sz="0" w:space="0" w:color="auto"/>
        <w:bottom w:val="none" w:sz="0" w:space="0" w:color="auto"/>
        <w:right w:val="none" w:sz="0" w:space="0" w:color="auto"/>
      </w:divBdr>
    </w:div>
    <w:div w:id="205800070">
      <w:bodyDiv w:val="1"/>
      <w:marLeft w:val="0"/>
      <w:marRight w:val="0"/>
      <w:marTop w:val="0"/>
      <w:marBottom w:val="0"/>
      <w:divBdr>
        <w:top w:val="none" w:sz="0" w:space="0" w:color="auto"/>
        <w:left w:val="none" w:sz="0" w:space="0" w:color="auto"/>
        <w:bottom w:val="none" w:sz="0" w:space="0" w:color="auto"/>
        <w:right w:val="none" w:sz="0" w:space="0" w:color="auto"/>
      </w:divBdr>
    </w:div>
    <w:div w:id="227501856">
      <w:bodyDiv w:val="1"/>
      <w:marLeft w:val="0"/>
      <w:marRight w:val="0"/>
      <w:marTop w:val="0"/>
      <w:marBottom w:val="0"/>
      <w:divBdr>
        <w:top w:val="none" w:sz="0" w:space="0" w:color="auto"/>
        <w:left w:val="none" w:sz="0" w:space="0" w:color="auto"/>
        <w:bottom w:val="none" w:sz="0" w:space="0" w:color="auto"/>
        <w:right w:val="none" w:sz="0" w:space="0" w:color="auto"/>
      </w:divBdr>
    </w:div>
    <w:div w:id="302662577">
      <w:bodyDiv w:val="1"/>
      <w:marLeft w:val="0"/>
      <w:marRight w:val="0"/>
      <w:marTop w:val="0"/>
      <w:marBottom w:val="0"/>
      <w:divBdr>
        <w:top w:val="none" w:sz="0" w:space="0" w:color="auto"/>
        <w:left w:val="none" w:sz="0" w:space="0" w:color="auto"/>
        <w:bottom w:val="none" w:sz="0" w:space="0" w:color="auto"/>
        <w:right w:val="none" w:sz="0" w:space="0" w:color="auto"/>
      </w:divBdr>
    </w:div>
    <w:div w:id="424764942">
      <w:bodyDiv w:val="1"/>
      <w:marLeft w:val="0"/>
      <w:marRight w:val="0"/>
      <w:marTop w:val="0"/>
      <w:marBottom w:val="0"/>
      <w:divBdr>
        <w:top w:val="none" w:sz="0" w:space="0" w:color="auto"/>
        <w:left w:val="none" w:sz="0" w:space="0" w:color="auto"/>
        <w:bottom w:val="none" w:sz="0" w:space="0" w:color="auto"/>
        <w:right w:val="none" w:sz="0" w:space="0" w:color="auto"/>
      </w:divBdr>
    </w:div>
    <w:div w:id="580408875">
      <w:bodyDiv w:val="1"/>
      <w:marLeft w:val="0"/>
      <w:marRight w:val="0"/>
      <w:marTop w:val="0"/>
      <w:marBottom w:val="0"/>
      <w:divBdr>
        <w:top w:val="none" w:sz="0" w:space="0" w:color="auto"/>
        <w:left w:val="none" w:sz="0" w:space="0" w:color="auto"/>
        <w:bottom w:val="none" w:sz="0" w:space="0" w:color="auto"/>
        <w:right w:val="none" w:sz="0" w:space="0" w:color="auto"/>
      </w:divBdr>
    </w:div>
    <w:div w:id="840006340">
      <w:bodyDiv w:val="1"/>
      <w:marLeft w:val="0"/>
      <w:marRight w:val="0"/>
      <w:marTop w:val="0"/>
      <w:marBottom w:val="0"/>
      <w:divBdr>
        <w:top w:val="none" w:sz="0" w:space="0" w:color="auto"/>
        <w:left w:val="none" w:sz="0" w:space="0" w:color="auto"/>
        <w:bottom w:val="none" w:sz="0" w:space="0" w:color="auto"/>
        <w:right w:val="none" w:sz="0" w:space="0" w:color="auto"/>
      </w:divBdr>
    </w:div>
    <w:div w:id="840196345">
      <w:bodyDiv w:val="1"/>
      <w:marLeft w:val="0"/>
      <w:marRight w:val="0"/>
      <w:marTop w:val="0"/>
      <w:marBottom w:val="0"/>
      <w:divBdr>
        <w:top w:val="none" w:sz="0" w:space="0" w:color="auto"/>
        <w:left w:val="none" w:sz="0" w:space="0" w:color="auto"/>
        <w:bottom w:val="none" w:sz="0" w:space="0" w:color="auto"/>
        <w:right w:val="none" w:sz="0" w:space="0" w:color="auto"/>
      </w:divBdr>
    </w:div>
    <w:div w:id="918559887">
      <w:bodyDiv w:val="1"/>
      <w:marLeft w:val="0"/>
      <w:marRight w:val="0"/>
      <w:marTop w:val="0"/>
      <w:marBottom w:val="0"/>
      <w:divBdr>
        <w:top w:val="none" w:sz="0" w:space="0" w:color="auto"/>
        <w:left w:val="none" w:sz="0" w:space="0" w:color="auto"/>
        <w:bottom w:val="none" w:sz="0" w:space="0" w:color="auto"/>
        <w:right w:val="none" w:sz="0" w:space="0" w:color="auto"/>
      </w:divBdr>
    </w:div>
    <w:div w:id="958027946">
      <w:bodyDiv w:val="1"/>
      <w:marLeft w:val="0"/>
      <w:marRight w:val="0"/>
      <w:marTop w:val="0"/>
      <w:marBottom w:val="0"/>
      <w:divBdr>
        <w:top w:val="none" w:sz="0" w:space="0" w:color="auto"/>
        <w:left w:val="none" w:sz="0" w:space="0" w:color="auto"/>
        <w:bottom w:val="none" w:sz="0" w:space="0" w:color="auto"/>
        <w:right w:val="none" w:sz="0" w:space="0" w:color="auto"/>
      </w:divBdr>
    </w:div>
    <w:div w:id="1099839842">
      <w:bodyDiv w:val="1"/>
      <w:marLeft w:val="0"/>
      <w:marRight w:val="0"/>
      <w:marTop w:val="0"/>
      <w:marBottom w:val="0"/>
      <w:divBdr>
        <w:top w:val="none" w:sz="0" w:space="0" w:color="auto"/>
        <w:left w:val="none" w:sz="0" w:space="0" w:color="auto"/>
        <w:bottom w:val="none" w:sz="0" w:space="0" w:color="auto"/>
        <w:right w:val="none" w:sz="0" w:space="0" w:color="auto"/>
      </w:divBdr>
    </w:div>
    <w:div w:id="1140265301">
      <w:bodyDiv w:val="1"/>
      <w:marLeft w:val="0"/>
      <w:marRight w:val="0"/>
      <w:marTop w:val="0"/>
      <w:marBottom w:val="0"/>
      <w:divBdr>
        <w:top w:val="none" w:sz="0" w:space="0" w:color="auto"/>
        <w:left w:val="none" w:sz="0" w:space="0" w:color="auto"/>
        <w:bottom w:val="none" w:sz="0" w:space="0" w:color="auto"/>
        <w:right w:val="none" w:sz="0" w:space="0" w:color="auto"/>
      </w:divBdr>
    </w:div>
    <w:div w:id="1181505950">
      <w:bodyDiv w:val="1"/>
      <w:marLeft w:val="0"/>
      <w:marRight w:val="0"/>
      <w:marTop w:val="0"/>
      <w:marBottom w:val="0"/>
      <w:divBdr>
        <w:top w:val="none" w:sz="0" w:space="0" w:color="auto"/>
        <w:left w:val="none" w:sz="0" w:space="0" w:color="auto"/>
        <w:bottom w:val="none" w:sz="0" w:space="0" w:color="auto"/>
        <w:right w:val="none" w:sz="0" w:space="0" w:color="auto"/>
      </w:divBdr>
    </w:div>
    <w:div w:id="1185049687">
      <w:bodyDiv w:val="1"/>
      <w:marLeft w:val="0"/>
      <w:marRight w:val="0"/>
      <w:marTop w:val="0"/>
      <w:marBottom w:val="0"/>
      <w:divBdr>
        <w:top w:val="none" w:sz="0" w:space="0" w:color="auto"/>
        <w:left w:val="none" w:sz="0" w:space="0" w:color="auto"/>
        <w:bottom w:val="none" w:sz="0" w:space="0" w:color="auto"/>
        <w:right w:val="none" w:sz="0" w:space="0" w:color="auto"/>
      </w:divBdr>
    </w:div>
    <w:div w:id="1284531752">
      <w:bodyDiv w:val="1"/>
      <w:marLeft w:val="0"/>
      <w:marRight w:val="0"/>
      <w:marTop w:val="0"/>
      <w:marBottom w:val="0"/>
      <w:divBdr>
        <w:top w:val="none" w:sz="0" w:space="0" w:color="auto"/>
        <w:left w:val="none" w:sz="0" w:space="0" w:color="auto"/>
        <w:bottom w:val="none" w:sz="0" w:space="0" w:color="auto"/>
        <w:right w:val="none" w:sz="0" w:space="0" w:color="auto"/>
      </w:divBdr>
    </w:div>
    <w:div w:id="1300300396">
      <w:bodyDiv w:val="1"/>
      <w:marLeft w:val="0"/>
      <w:marRight w:val="0"/>
      <w:marTop w:val="0"/>
      <w:marBottom w:val="0"/>
      <w:divBdr>
        <w:top w:val="none" w:sz="0" w:space="0" w:color="auto"/>
        <w:left w:val="none" w:sz="0" w:space="0" w:color="auto"/>
        <w:bottom w:val="none" w:sz="0" w:space="0" w:color="auto"/>
        <w:right w:val="none" w:sz="0" w:space="0" w:color="auto"/>
      </w:divBdr>
    </w:div>
    <w:div w:id="1433941183">
      <w:bodyDiv w:val="1"/>
      <w:marLeft w:val="0"/>
      <w:marRight w:val="0"/>
      <w:marTop w:val="0"/>
      <w:marBottom w:val="0"/>
      <w:divBdr>
        <w:top w:val="none" w:sz="0" w:space="0" w:color="auto"/>
        <w:left w:val="none" w:sz="0" w:space="0" w:color="auto"/>
        <w:bottom w:val="none" w:sz="0" w:space="0" w:color="auto"/>
        <w:right w:val="none" w:sz="0" w:space="0" w:color="auto"/>
      </w:divBdr>
    </w:div>
    <w:div w:id="1441149809">
      <w:bodyDiv w:val="1"/>
      <w:marLeft w:val="0"/>
      <w:marRight w:val="0"/>
      <w:marTop w:val="0"/>
      <w:marBottom w:val="0"/>
      <w:divBdr>
        <w:top w:val="none" w:sz="0" w:space="0" w:color="auto"/>
        <w:left w:val="none" w:sz="0" w:space="0" w:color="auto"/>
        <w:bottom w:val="none" w:sz="0" w:space="0" w:color="auto"/>
        <w:right w:val="none" w:sz="0" w:space="0" w:color="auto"/>
      </w:divBdr>
    </w:div>
    <w:div w:id="1504854761">
      <w:bodyDiv w:val="1"/>
      <w:marLeft w:val="0"/>
      <w:marRight w:val="0"/>
      <w:marTop w:val="0"/>
      <w:marBottom w:val="0"/>
      <w:divBdr>
        <w:top w:val="none" w:sz="0" w:space="0" w:color="auto"/>
        <w:left w:val="none" w:sz="0" w:space="0" w:color="auto"/>
        <w:bottom w:val="none" w:sz="0" w:space="0" w:color="auto"/>
        <w:right w:val="none" w:sz="0" w:space="0" w:color="auto"/>
      </w:divBdr>
    </w:div>
    <w:div w:id="1510368923">
      <w:bodyDiv w:val="1"/>
      <w:marLeft w:val="0"/>
      <w:marRight w:val="0"/>
      <w:marTop w:val="0"/>
      <w:marBottom w:val="0"/>
      <w:divBdr>
        <w:top w:val="none" w:sz="0" w:space="0" w:color="auto"/>
        <w:left w:val="none" w:sz="0" w:space="0" w:color="auto"/>
        <w:bottom w:val="none" w:sz="0" w:space="0" w:color="auto"/>
        <w:right w:val="none" w:sz="0" w:space="0" w:color="auto"/>
      </w:divBdr>
    </w:div>
    <w:div w:id="1516917774">
      <w:bodyDiv w:val="1"/>
      <w:marLeft w:val="0"/>
      <w:marRight w:val="0"/>
      <w:marTop w:val="0"/>
      <w:marBottom w:val="0"/>
      <w:divBdr>
        <w:top w:val="none" w:sz="0" w:space="0" w:color="auto"/>
        <w:left w:val="none" w:sz="0" w:space="0" w:color="auto"/>
        <w:bottom w:val="none" w:sz="0" w:space="0" w:color="auto"/>
        <w:right w:val="none" w:sz="0" w:space="0" w:color="auto"/>
      </w:divBdr>
    </w:div>
    <w:div w:id="1621766946">
      <w:bodyDiv w:val="1"/>
      <w:marLeft w:val="0"/>
      <w:marRight w:val="0"/>
      <w:marTop w:val="0"/>
      <w:marBottom w:val="0"/>
      <w:divBdr>
        <w:top w:val="none" w:sz="0" w:space="0" w:color="auto"/>
        <w:left w:val="none" w:sz="0" w:space="0" w:color="auto"/>
        <w:bottom w:val="none" w:sz="0" w:space="0" w:color="auto"/>
        <w:right w:val="none" w:sz="0" w:space="0" w:color="auto"/>
      </w:divBdr>
    </w:div>
    <w:div w:id="1627085350">
      <w:bodyDiv w:val="1"/>
      <w:marLeft w:val="0"/>
      <w:marRight w:val="0"/>
      <w:marTop w:val="0"/>
      <w:marBottom w:val="0"/>
      <w:divBdr>
        <w:top w:val="none" w:sz="0" w:space="0" w:color="auto"/>
        <w:left w:val="none" w:sz="0" w:space="0" w:color="auto"/>
        <w:bottom w:val="none" w:sz="0" w:space="0" w:color="auto"/>
        <w:right w:val="none" w:sz="0" w:space="0" w:color="auto"/>
      </w:divBdr>
    </w:div>
    <w:div w:id="1693844783">
      <w:bodyDiv w:val="1"/>
      <w:marLeft w:val="0"/>
      <w:marRight w:val="0"/>
      <w:marTop w:val="0"/>
      <w:marBottom w:val="0"/>
      <w:divBdr>
        <w:top w:val="none" w:sz="0" w:space="0" w:color="auto"/>
        <w:left w:val="none" w:sz="0" w:space="0" w:color="auto"/>
        <w:bottom w:val="none" w:sz="0" w:space="0" w:color="auto"/>
        <w:right w:val="none" w:sz="0" w:space="0" w:color="auto"/>
      </w:divBdr>
    </w:div>
    <w:div w:id="1835022335">
      <w:bodyDiv w:val="1"/>
      <w:marLeft w:val="0"/>
      <w:marRight w:val="0"/>
      <w:marTop w:val="0"/>
      <w:marBottom w:val="0"/>
      <w:divBdr>
        <w:top w:val="none" w:sz="0" w:space="0" w:color="auto"/>
        <w:left w:val="none" w:sz="0" w:space="0" w:color="auto"/>
        <w:bottom w:val="none" w:sz="0" w:space="0" w:color="auto"/>
        <w:right w:val="none" w:sz="0" w:space="0" w:color="auto"/>
      </w:divBdr>
    </w:div>
    <w:div w:id="1969623812">
      <w:bodyDiv w:val="1"/>
      <w:marLeft w:val="0"/>
      <w:marRight w:val="0"/>
      <w:marTop w:val="0"/>
      <w:marBottom w:val="0"/>
      <w:divBdr>
        <w:top w:val="none" w:sz="0" w:space="0" w:color="auto"/>
        <w:left w:val="none" w:sz="0" w:space="0" w:color="auto"/>
        <w:bottom w:val="none" w:sz="0" w:space="0" w:color="auto"/>
        <w:right w:val="none" w:sz="0" w:space="0" w:color="auto"/>
      </w:divBdr>
    </w:div>
    <w:div w:id="1990404341">
      <w:bodyDiv w:val="1"/>
      <w:marLeft w:val="0"/>
      <w:marRight w:val="0"/>
      <w:marTop w:val="0"/>
      <w:marBottom w:val="0"/>
      <w:divBdr>
        <w:top w:val="none" w:sz="0" w:space="0" w:color="auto"/>
        <w:left w:val="none" w:sz="0" w:space="0" w:color="auto"/>
        <w:bottom w:val="none" w:sz="0" w:space="0" w:color="auto"/>
        <w:right w:val="none" w:sz="0" w:space="0" w:color="auto"/>
      </w:divBdr>
    </w:div>
    <w:div w:id="2028216214">
      <w:bodyDiv w:val="1"/>
      <w:marLeft w:val="0"/>
      <w:marRight w:val="0"/>
      <w:marTop w:val="0"/>
      <w:marBottom w:val="0"/>
      <w:divBdr>
        <w:top w:val="none" w:sz="0" w:space="0" w:color="auto"/>
        <w:left w:val="none" w:sz="0" w:space="0" w:color="auto"/>
        <w:bottom w:val="none" w:sz="0" w:space="0" w:color="auto"/>
        <w:right w:val="none" w:sz="0" w:space="0" w:color="auto"/>
      </w:divBdr>
    </w:div>
    <w:div w:id="2061704242">
      <w:bodyDiv w:val="1"/>
      <w:marLeft w:val="0"/>
      <w:marRight w:val="0"/>
      <w:marTop w:val="0"/>
      <w:marBottom w:val="0"/>
      <w:divBdr>
        <w:top w:val="none" w:sz="0" w:space="0" w:color="auto"/>
        <w:left w:val="none" w:sz="0" w:space="0" w:color="auto"/>
        <w:bottom w:val="none" w:sz="0" w:space="0" w:color="auto"/>
        <w:right w:val="none" w:sz="0" w:space="0" w:color="auto"/>
      </w:divBdr>
    </w:div>
    <w:div w:id="2068868850">
      <w:bodyDiv w:val="1"/>
      <w:marLeft w:val="0"/>
      <w:marRight w:val="0"/>
      <w:marTop w:val="0"/>
      <w:marBottom w:val="0"/>
      <w:divBdr>
        <w:top w:val="none" w:sz="0" w:space="0" w:color="auto"/>
        <w:left w:val="none" w:sz="0" w:space="0" w:color="auto"/>
        <w:bottom w:val="none" w:sz="0" w:space="0" w:color="auto"/>
        <w:right w:val="none" w:sz="0" w:space="0" w:color="auto"/>
      </w:divBdr>
    </w:div>
    <w:div w:id="2072264570">
      <w:bodyDiv w:val="1"/>
      <w:marLeft w:val="0"/>
      <w:marRight w:val="0"/>
      <w:marTop w:val="0"/>
      <w:marBottom w:val="0"/>
      <w:divBdr>
        <w:top w:val="none" w:sz="0" w:space="0" w:color="auto"/>
        <w:left w:val="none" w:sz="0" w:space="0" w:color="auto"/>
        <w:bottom w:val="none" w:sz="0" w:space="0" w:color="auto"/>
        <w:right w:val="none" w:sz="0" w:space="0" w:color="auto"/>
      </w:divBdr>
    </w:div>
    <w:div w:id="214473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box.lv@sso.gov.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54261</Words>
  <Characters>30930</Characters>
  <Application>Microsoft Office Word</Application>
  <DocSecurity>0</DocSecurity>
  <Lines>257</Lines>
  <Paragraphs>170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Користувач Windows</cp:lastModifiedBy>
  <cp:revision>2</cp:revision>
  <dcterms:created xsi:type="dcterms:W3CDTF">2024-04-11T06:30:00Z</dcterms:created>
  <dcterms:modified xsi:type="dcterms:W3CDTF">2024-04-11T06:30:00Z</dcterms:modified>
</cp:coreProperties>
</file>