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Pr="00535985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предмета закупівлі: </w:t>
      </w:r>
      <w:r w:rsidRPr="00C422FD">
        <w:rPr>
          <w:rFonts w:ascii="Times New Roman" w:hAnsi="Times New Roman" w:cs="Times New Roman"/>
        </w:rPr>
        <w:t xml:space="preserve">Універсальні послуги поштового зв’язку з пересилання поштових карток, листів, бандеролей (простих та рекомендованих) з оплатою шляхом нанесення на поштове відправлення відбитку кліше державного </w:t>
      </w:r>
      <w:proofErr w:type="spellStart"/>
      <w:r w:rsidRPr="00C422FD">
        <w:rPr>
          <w:rFonts w:ascii="Times New Roman" w:hAnsi="Times New Roman" w:cs="Times New Roman"/>
        </w:rPr>
        <w:t>знака</w:t>
      </w:r>
      <w:proofErr w:type="spellEnd"/>
      <w:r w:rsidRPr="00C422FD">
        <w:rPr>
          <w:rFonts w:ascii="Times New Roman" w:hAnsi="Times New Roman" w:cs="Times New Roman"/>
        </w:rPr>
        <w:t xml:space="preserve"> маркувальної машини, що знаходиться у замовника, код 64110000-0 Поштові послуги за ДК 021:2015 «Єдиний закупівельний словник»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96368" w:rsidRPr="00396368">
        <w:rPr>
          <w:rFonts w:ascii="Times New Roman" w:hAnsi="Times New Roman" w:cs="Times New Roman"/>
        </w:rPr>
        <w:t>UA-2021-11-16-005769-a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601D1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>ен відповідати відповідний вид послуг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>предмета закупівлі визначаються</w:t>
      </w:r>
      <w:r w:rsidR="00AE2D76">
        <w:rPr>
          <w:rFonts w:ascii="Times New Roman" w:hAnsi="Times New Roman" w:cs="Times New Roman"/>
        </w:rPr>
        <w:t xml:space="preserve"> згідно з</w:t>
      </w:r>
      <w:r>
        <w:rPr>
          <w:rFonts w:ascii="Times New Roman" w:hAnsi="Times New Roman" w:cs="Times New Roman"/>
        </w:rPr>
        <w:t xml:space="preserve"> </w:t>
      </w:r>
      <w:r w:rsidRPr="00D60A23">
        <w:rPr>
          <w:rFonts w:ascii="Times New Roman" w:hAnsi="Times New Roman" w:cs="Times New Roman"/>
        </w:rPr>
        <w:t>Законом України «Про поштовий зв'язок» від 04.10.2001 № 2759-III, Правилами надання послуг поштового зв’язку, затвердженими постановою Кабінету Міністрів України від 05.03.2009 № 270, Інструкцією з використання маркувальних машин, затвердженої наказом Міністерства інфраструктури України 03.02.2014 №71 та зареєстрованої в Міністерстві юстиції</w:t>
      </w:r>
      <w:r>
        <w:rPr>
          <w:rFonts w:ascii="Times New Roman" w:hAnsi="Times New Roman" w:cs="Times New Roman"/>
        </w:rPr>
        <w:t xml:space="preserve"> України 26.02.2014 №339/25116</w:t>
      </w:r>
      <w:r w:rsidRPr="00D60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іншими нормативними документами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6571DC" w:rsidRPr="00601D13" w:rsidRDefault="006571DC" w:rsidP="006571D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 на 2021 рік</w:t>
      </w:r>
      <w:r w:rsidRPr="00601D13">
        <w:rPr>
          <w:rFonts w:ascii="Times New Roman" w:hAnsi="Times New Roman" w:cs="Times New Roman"/>
        </w:rPr>
        <w:t xml:space="preserve">, </w:t>
      </w:r>
      <w:r w:rsidRPr="00D60A23">
        <w:rPr>
          <w:rFonts w:ascii="Times New Roman" w:hAnsi="Times New Roman" w:cs="Times New Roman"/>
        </w:rPr>
        <w:t>діючи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Гранични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ів</w:t>
      </w:r>
      <w:r w:rsidRPr="00D60A23">
        <w:rPr>
          <w:rFonts w:ascii="Times New Roman" w:hAnsi="Times New Roman" w:cs="Times New Roman"/>
        </w:rPr>
        <w:t xml:space="preserve"> на універсальні послуги поштового зв’язку, затверджени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відповідним рішенням Національної комісії, що здійснює державне регулювання у с</w:t>
      </w:r>
      <w:r>
        <w:rPr>
          <w:rFonts w:ascii="Times New Roman" w:hAnsi="Times New Roman" w:cs="Times New Roman"/>
        </w:rPr>
        <w:t xml:space="preserve">фері зв’язку та інформатизації, а також </w:t>
      </w:r>
      <w:r w:rsidRPr="00D60A23">
        <w:rPr>
          <w:rFonts w:ascii="Times New Roman" w:hAnsi="Times New Roman" w:cs="Times New Roman"/>
        </w:rPr>
        <w:t>діючи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D60A23">
        <w:rPr>
          <w:rFonts w:ascii="Times New Roman" w:hAnsi="Times New Roman" w:cs="Times New Roman"/>
        </w:rPr>
        <w:t>ариф</w:t>
      </w:r>
      <w:r>
        <w:rPr>
          <w:rFonts w:ascii="Times New Roman" w:hAnsi="Times New Roman" w:cs="Times New Roman"/>
        </w:rPr>
        <w:t>ів</w:t>
      </w:r>
      <w:r w:rsidRPr="00D60A23">
        <w:rPr>
          <w:rFonts w:ascii="Times New Roman" w:hAnsi="Times New Roman" w:cs="Times New Roman"/>
        </w:rPr>
        <w:t xml:space="preserve"> на інші послуги, затвердженими наказом </w:t>
      </w:r>
      <w:r>
        <w:rPr>
          <w:rFonts w:ascii="Times New Roman" w:hAnsi="Times New Roman" w:cs="Times New Roman"/>
        </w:rPr>
        <w:t>АТ</w:t>
      </w:r>
      <w:r w:rsidRPr="00D60A23">
        <w:rPr>
          <w:rFonts w:ascii="Times New Roman" w:hAnsi="Times New Roman" w:cs="Times New Roman"/>
        </w:rPr>
        <w:t xml:space="preserve"> "Укрпошта", які розміщені на офіційному сайті </w:t>
      </w:r>
      <w:r>
        <w:rPr>
          <w:rFonts w:ascii="Times New Roman" w:hAnsi="Times New Roman" w:cs="Times New Roman"/>
        </w:rPr>
        <w:t xml:space="preserve">АТ </w:t>
      </w:r>
      <w:r w:rsidRPr="00D60A23">
        <w:rPr>
          <w:rFonts w:ascii="Times New Roman" w:hAnsi="Times New Roman" w:cs="Times New Roman"/>
        </w:rPr>
        <w:t>"Укрпошта"</w:t>
      </w:r>
      <w:r>
        <w:rPr>
          <w:rFonts w:ascii="Times New Roman" w:hAnsi="Times New Roman" w:cs="Times New Roman"/>
        </w:rPr>
        <w:t xml:space="preserve">, </w:t>
      </w:r>
      <w:r w:rsidRPr="00831680">
        <w:rPr>
          <w:rFonts w:ascii="Times New Roman" w:hAnsi="Times New Roman" w:cs="Times New Roman"/>
        </w:rPr>
        <w:t xml:space="preserve">з метою забезпечення безперебійної роботи місцевих загальних судів </w:t>
      </w:r>
      <w:r>
        <w:rPr>
          <w:rFonts w:ascii="Times New Roman" w:hAnsi="Times New Roman" w:cs="Times New Roman"/>
        </w:rPr>
        <w:t xml:space="preserve">м. Львова, які використовують маркувальні машини, </w:t>
      </w:r>
      <w:r w:rsidRPr="00831680">
        <w:rPr>
          <w:rFonts w:ascii="Times New Roman" w:hAnsi="Times New Roman" w:cs="Times New Roman"/>
        </w:rPr>
        <w:t>в частині пересилання поштової кореспонденції</w:t>
      </w:r>
      <w:r>
        <w:rPr>
          <w:rFonts w:ascii="Times New Roman" w:hAnsi="Times New Roman" w:cs="Times New Roman"/>
        </w:rPr>
        <w:t>.</w:t>
      </w:r>
    </w:p>
    <w:p w:rsidR="006571DC" w:rsidRDefault="006B236A" w:rsidP="006571D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15188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</w:t>
      </w:r>
      <w:r w:rsidR="006571DC" w:rsidRPr="00601D13">
        <w:rPr>
          <w:rFonts w:ascii="Times New Roman" w:hAnsi="Times New Roman" w:cs="Times New Roman"/>
        </w:rPr>
        <w:t xml:space="preserve">: </w:t>
      </w:r>
      <w:r w:rsidR="00396368"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  <w:r w:rsidR="00920E60" w:rsidRPr="00920E60">
        <w:rPr>
          <w:rFonts w:ascii="Times New Roman" w:hAnsi="Times New Roman" w:cs="Times New Roman"/>
        </w:rPr>
        <w:t xml:space="preserve">00 000,00 </w:t>
      </w:r>
      <w:r w:rsidR="006571DC" w:rsidRPr="00601D13">
        <w:rPr>
          <w:rFonts w:ascii="Times New Roman" w:hAnsi="Times New Roman" w:cs="Times New Roman"/>
        </w:rPr>
        <w:t>грн</w:t>
      </w:r>
      <w:r w:rsidR="006571DC">
        <w:rPr>
          <w:rFonts w:ascii="Times New Roman" w:hAnsi="Times New Roman" w:cs="Times New Roman"/>
        </w:rPr>
        <w:t>. за рахунок коштів державного бюджету.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3"/>
    <w:rsid w:val="00396368"/>
    <w:rsid w:val="003A0057"/>
    <w:rsid w:val="006571DC"/>
    <w:rsid w:val="006B236A"/>
    <w:rsid w:val="00920E60"/>
    <w:rsid w:val="00AE2D76"/>
    <w:rsid w:val="00D60A23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797C"/>
  <w15:chartTrackingRefBased/>
  <w15:docId w15:val="{ECD05C49-689B-4F1A-8002-78F8D19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2021-02-18T12:20:00Z</cp:lastPrinted>
  <dcterms:created xsi:type="dcterms:W3CDTF">2021-11-25T12:19:00Z</dcterms:created>
  <dcterms:modified xsi:type="dcterms:W3CDTF">2021-11-25T12:19:00Z</dcterms:modified>
</cp:coreProperties>
</file>