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A23" w:rsidRDefault="00D60A23" w:rsidP="00D60A23">
      <w:pPr>
        <w:spacing w:after="0"/>
        <w:jc w:val="center"/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B4049F">
        <w:rPr>
          <w:rFonts w:ascii="Times New Roman" w:hAnsi="Times New Roman" w:cs="Times New Roman"/>
          <w:b/>
          <w:color w:val="333333"/>
          <w:shd w:val="clear" w:color="auto" w:fill="FFFFFF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D60A23" w:rsidRPr="00535985" w:rsidRDefault="00D93268" w:rsidP="00D60A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(відповідно до пункту 4¹</w:t>
      </w:r>
      <w:r w:rsidR="00D60A23" w:rsidRPr="00535985">
        <w:rPr>
          <w:rFonts w:ascii="Times New Roman" w:hAnsi="Times New Roman" w:cs="Times New Roman"/>
          <w:sz w:val="20"/>
          <w:szCs w:val="20"/>
        </w:rPr>
        <w:t xml:space="preserve"> постанови КМУ від 11.10.2016 № 710 «Про ефективне використання державних коштів» (зі змінами))</w:t>
      </w:r>
    </w:p>
    <w:p w:rsidR="00D60A23" w:rsidRPr="00535985" w:rsidRDefault="00D60A23" w:rsidP="00D60A23">
      <w:pPr>
        <w:spacing w:after="0"/>
        <w:jc w:val="center"/>
        <w:rPr>
          <w:rFonts w:ascii="Times New Roman" w:hAnsi="Times New Roman" w:cs="Times New Roman"/>
          <w:i/>
        </w:rPr>
      </w:pPr>
    </w:p>
    <w:p w:rsidR="00D60A23" w:rsidRDefault="00D60A23" w:rsidP="00D60A23">
      <w:pPr>
        <w:spacing w:after="0"/>
        <w:ind w:firstLine="426"/>
        <w:jc w:val="both"/>
        <w:rPr>
          <w:rFonts w:ascii="Times New Roman" w:hAnsi="Times New Roman" w:cs="Times New Roman"/>
          <w:b/>
        </w:rPr>
      </w:pPr>
    </w:p>
    <w:p w:rsidR="00D60A23" w:rsidRPr="00535985" w:rsidRDefault="00D60A23" w:rsidP="00D60A23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Назва предмета закупівлі: </w:t>
      </w:r>
      <w:r w:rsidR="00831680" w:rsidRPr="00831680">
        <w:rPr>
          <w:rFonts w:ascii="Times New Roman" w:hAnsi="Times New Roman" w:cs="Times New Roman"/>
        </w:rPr>
        <w:t>Знаки поштової оплати - поштові марки, код 22410000-7 Марки за ДК 021:2015 «Єдиний закупівельний словник»</w:t>
      </w:r>
    </w:p>
    <w:p w:rsidR="00D60A23" w:rsidRDefault="00D60A23" w:rsidP="00D60A23">
      <w:pPr>
        <w:spacing w:after="0"/>
        <w:ind w:firstLine="426"/>
        <w:jc w:val="both"/>
        <w:rPr>
          <w:rFonts w:ascii="Times New Roman" w:hAnsi="Times New Roman" w:cs="Times New Roman"/>
          <w:b/>
        </w:rPr>
      </w:pPr>
    </w:p>
    <w:p w:rsidR="00D60A23" w:rsidRDefault="00D60A23" w:rsidP="00D60A23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І</w:t>
      </w:r>
      <w:r w:rsidRPr="00535985">
        <w:rPr>
          <w:rFonts w:ascii="Times New Roman" w:hAnsi="Times New Roman" w:cs="Times New Roman"/>
          <w:b/>
        </w:rPr>
        <w:t>дент</w:t>
      </w:r>
      <w:r>
        <w:rPr>
          <w:rFonts w:ascii="Times New Roman" w:hAnsi="Times New Roman" w:cs="Times New Roman"/>
          <w:b/>
        </w:rPr>
        <w:t>ифікатор закупівлі</w:t>
      </w:r>
      <w:r w:rsidRPr="0053598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="008A407B" w:rsidRPr="008A407B">
        <w:rPr>
          <w:rFonts w:ascii="Times New Roman" w:hAnsi="Times New Roman" w:cs="Times New Roman"/>
        </w:rPr>
        <w:t>UA-2021-11-09-012004-b</w:t>
      </w:r>
    </w:p>
    <w:p w:rsidR="00D60A23" w:rsidRDefault="00D60A23" w:rsidP="00D60A23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D60A23" w:rsidRPr="00601D13" w:rsidRDefault="00D60A23" w:rsidP="00D60A23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535985">
        <w:rPr>
          <w:rFonts w:ascii="Times New Roman" w:hAnsi="Times New Roman" w:cs="Times New Roman"/>
          <w:b/>
        </w:rPr>
        <w:t>Обґрунтування технічних та якісних характеристик предмета закупівлі</w:t>
      </w:r>
      <w:r w:rsidRPr="00535985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т</w:t>
      </w:r>
      <w:r w:rsidRPr="00601D13">
        <w:rPr>
          <w:rFonts w:ascii="Times New Roman" w:hAnsi="Times New Roman" w:cs="Times New Roman"/>
        </w:rPr>
        <w:t>ехнічні та якісні характеристики предмета закупівлі визначено з урахуванням діючих державних стандартів якості, яким повин</w:t>
      </w:r>
      <w:r>
        <w:rPr>
          <w:rFonts w:ascii="Times New Roman" w:hAnsi="Times New Roman" w:cs="Times New Roman"/>
        </w:rPr>
        <w:t xml:space="preserve">ен відповідати відповідний вид </w:t>
      </w:r>
      <w:r w:rsidR="00831680">
        <w:rPr>
          <w:rFonts w:ascii="Times New Roman" w:hAnsi="Times New Roman" w:cs="Times New Roman"/>
        </w:rPr>
        <w:t>товару</w:t>
      </w:r>
      <w:r w:rsidRPr="00601D13">
        <w:rPr>
          <w:rFonts w:ascii="Times New Roman" w:hAnsi="Times New Roman" w:cs="Times New Roman"/>
        </w:rPr>
        <w:t>.</w:t>
      </w:r>
    </w:p>
    <w:p w:rsidR="00D60A23" w:rsidRDefault="00D60A23" w:rsidP="00831680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601D13">
        <w:rPr>
          <w:rFonts w:ascii="Times New Roman" w:hAnsi="Times New Roman" w:cs="Times New Roman"/>
        </w:rPr>
        <w:t xml:space="preserve">Технічні та якісні характеристики </w:t>
      </w:r>
      <w:r>
        <w:rPr>
          <w:rFonts w:ascii="Times New Roman" w:hAnsi="Times New Roman" w:cs="Times New Roman"/>
        </w:rPr>
        <w:t xml:space="preserve">предмета закупівлі визначаються </w:t>
      </w:r>
      <w:r w:rsidR="00831680">
        <w:rPr>
          <w:rFonts w:ascii="Times New Roman" w:hAnsi="Times New Roman" w:cs="Times New Roman"/>
        </w:rPr>
        <w:t xml:space="preserve">відповідно до </w:t>
      </w:r>
      <w:r w:rsidR="00831680" w:rsidRPr="00831680">
        <w:rPr>
          <w:rFonts w:ascii="Times New Roman" w:hAnsi="Times New Roman" w:cs="Times New Roman"/>
        </w:rPr>
        <w:t>Галузевого стандарту України «Зв'язок поштовий. Марки та блоки поштові. Те</w:t>
      </w:r>
      <w:r w:rsidR="00831680">
        <w:rPr>
          <w:rFonts w:ascii="Times New Roman" w:hAnsi="Times New Roman" w:cs="Times New Roman"/>
        </w:rPr>
        <w:t xml:space="preserve">хнічні умови. ДСТУ 45.027-2003», </w:t>
      </w:r>
      <w:r w:rsidR="00831680" w:rsidRPr="00831680">
        <w:rPr>
          <w:rFonts w:ascii="Times New Roman" w:hAnsi="Times New Roman" w:cs="Times New Roman"/>
        </w:rPr>
        <w:t xml:space="preserve"> Державного стандарту України «Зв'язок поштовий. Картки поштові</w:t>
      </w:r>
      <w:r w:rsidR="00831680">
        <w:rPr>
          <w:rFonts w:ascii="Times New Roman" w:hAnsi="Times New Roman" w:cs="Times New Roman"/>
        </w:rPr>
        <w:t xml:space="preserve">. Технічні  умови ДСТУ 3875-99», </w:t>
      </w:r>
      <w:r w:rsidR="00831680" w:rsidRPr="00831680">
        <w:rPr>
          <w:rFonts w:ascii="Times New Roman" w:hAnsi="Times New Roman" w:cs="Times New Roman"/>
        </w:rPr>
        <w:t xml:space="preserve"> Державного стандарту України «Зв'язок поштовий. Конверти поштові</w:t>
      </w:r>
      <w:r w:rsidR="00831680">
        <w:rPr>
          <w:rFonts w:ascii="Times New Roman" w:hAnsi="Times New Roman" w:cs="Times New Roman"/>
        </w:rPr>
        <w:t xml:space="preserve">. Технічні  умови ДСТУ 3876-99», а також, згідно з </w:t>
      </w:r>
      <w:r w:rsidR="00831680" w:rsidRPr="00831680">
        <w:rPr>
          <w:rFonts w:ascii="Times New Roman" w:hAnsi="Times New Roman" w:cs="Times New Roman"/>
        </w:rPr>
        <w:t>вимог</w:t>
      </w:r>
      <w:r w:rsidR="00831680">
        <w:rPr>
          <w:rFonts w:ascii="Times New Roman" w:hAnsi="Times New Roman" w:cs="Times New Roman"/>
        </w:rPr>
        <w:t>ами</w:t>
      </w:r>
      <w:r w:rsidR="00831680" w:rsidRPr="00831680">
        <w:rPr>
          <w:rFonts w:ascii="Times New Roman" w:hAnsi="Times New Roman" w:cs="Times New Roman"/>
        </w:rPr>
        <w:t xml:space="preserve"> Положення про знаки поштової оплати, затвердженого наказом Міністерства транспорту та зв’язку України від 24.06.2010 №388, яке визначає порядок видання, введення в обіг та організації розповсюдження знаків поштової оплати, до яких належить поштові марки, блоки, маркувальні конверти та картки, а також виведення їх з обігу</w:t>
      </w:r>
      <w:r w:rsidR="00831680">
        <w:rPr>
          <w:rFonts w:ascii="Times New Roman" w:hAnsi="Times New Roman" w:cs="Times New Roman"/>
        </w:rPr>
        <w:t>.</w:t>
      </w:r>
    </w:p>
    <w:p w:rsidR="00D60A23" w:rsidRDefault="00D60A23" w:rsidP="00D60A23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D60A23" w:rsidRDefault="00D60A23" w:rsidP="00D60A23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601D13">
        <w:rPr>
          <w:rFonts w:ascii="Times New Roman" w:hAnsi="Times New Roman" w:cs="Times New Roman"/>
          <w:b/>
        </w:rPr>
        <w:t>Обґрунтування розміру бюджетного призначення</w:t>
      </w:r>
      <w:r>
        <w:rPr>
          <w:rFonts w:ascii="Times New Roman" w:hAnsi="Times New Roman" w:cs="Times New Roman"/>
          <w:b/>
        </w:rPr>
        <w:t>, очікуваної вартості предмета закупівлі</w:t>
      </w:r>
      <w:r w:rsidRPr="00601D13">
        <w:rPr>
          <w:rFonts w:ascii="Times New Roman" w:hAnsi="Times New Roman" w:cs="Times New Roman"/>
          <w:b/>
        </w:rPr>
        <w:t>:</w:t>
      </w:r>
      <w:r w:rsidRPr="00601D13">
        <w:rPr>
          <w:rFonts w:ascii="Times New Roman" w:hAnsi="Times New Roman" w:cs="Times New Roman"/>
        </w:rPr>
        <w:t xml:space="preserve"> </w:t>
      </w:r>
    </w:p>
    <w:p w:rsidR="00A15188" w:rsidRDefault="00D60A23" w:rsidP="00D60A23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601D13">
        <w:rPr>
          <w:rFonts w:ascii="Times New Roman" w:hAnsi="Times New Roman" w:cs="Times New Roman"/>
        </w:rPr>
        <w:t xml:space="preserve">Закупівля проводиться на очікувану вартість, яка визначена з урахуванням </w:t>
      </w:r>
      <w:r>
        <w:rPr>
          <w:rFonts w:ascii="Times New Roman" w:hAnsi="Times New Roman" w:cs="Times New Roman"/>
        </w:rPr>
        <w:t>кошторису на 2021 рік</w:t>
      </w:r>
      <w:r w:rsidRPr="00601D13">
        <w:rPr>
          <w:rFonts w:ascii="Times New Roman" w:hAnsi="Times New Roman" w:cs="Times New Roman"/>
        </w:rPr>
        <w:t xml:space="preserve">, </w:t>
      </w:r>
      <w:r w:rsidR="00A15188" w:rsidRPr="00A15188">
        <w:rPr>
          <w:rFonts w:ascii="Times New Roman" w:hAnsi="Times New Roman" w:cs="Times New Roman"/>
        </w:rPr>
        <w:t xml:space="preserve"> фактичних залишків маркованої продукції, номінальної вартості поштових марок, встановленої АТ «Укрпошта» з урахуванням «Граничних тарифів на універсальні послуги поштового зв’язку», затверджених рішенням Національної комісії, що здійснює державне регулювання у сфері зв’язку та інформатиза</w:t>
      </w:r>
      <w:r w:rsidR="00A15188">
        <w:rPr>
          <w:rFonts w:ascii="Times New Roman" w:hAnsi="Times New Roman" w:cs="Times New Roman"/>
        </w:rPr>
        <w:t xml:space="preserve">ції від </w:t>
      </w:r>
      <w:r w:rsidR="008A407B" w:rsidRPr="008A407B">
        <w:rPr>
          <w:rFonts w:ascii="Times New Roman" w:hAnsi="Times New Roman" w:cs="Times New Roman"/>
        </w:rPr>
        <w:t>10.08.2021  № 299</w:t>
      </w:r>
      <w:r w:rsidR="00A15188" w:rsidRPr="00A15188">
        <w:rPr>
          <w:rFonts w:ascii="Times New Roman" w:hAnsi="Times New Roman" w:cs="Times New Roman"/>
        </w:rPr>
        <w:t xml:space="preserve">, з метою забезпечення безперебійної роботи місцевих загальних судів </w:t>
      </w:r>
      <w:r w:rsidR="00A15188">
        <w:rPr>
          <w:rFonts w:ascii="Times New Roman" w:hAnsi="Times New Roman" w:cs="Times New Roman"/>
        </w:rPr>
        <w:t>м. Львова та Львівської</w:t>
      </w:r>
      <w:r w:rsidR="00A15188" w:rsidRPr="00A15188">
        <w:rPr>
          <w:rFonts w:ascii="Times New Roman" w:hAnsi="Times New Roman" w:cs="Times New Roman"/>
        </w:rPr>
        <w:t xml:space="preserve"> області в частині пересилання поштової кореспонденції.</w:t>
      </w:r>
      <w:bookmarkStart w:id="0" w:name="_GoBack"/>
      <w:bookmarkEnd w:id="0"/>
    </w:p>
    <w:p w:rsidR="00D60A23" w:rsidRDefault="00A15188" w:rsidP="00D60A23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A15188">
        <w:rPr>
          <w:rFonts w:ascii="Times New Roman" w:hAnsi="Times New Roman" w:cs="Times New Roman"/>
        </w:rPr>
        <w:t>Розмір бюджетного призначення та/або очікувана вартість предмета закупівлі</w:t>
      </w:r>
      <w:r w:rsidR="00D60A23" w:rsidRPr="00601D13">
        <w:rPr>
          <w:rFonts w:ascii="Times New Roman" w:hAnsi="Times New Roman" w:cs="Times New Roman"/>
        </w:rPr>
        <w:t xml:space="preserve">: </w:t>
      </w:r>
      <w:r w:rsidR="008A407B" w:rsidRPr="008A407B">
        <w:rPr>
          <w:rFonts w:ascii="Times New Roman" w:hAnsi="Times New Roman" w:cs="Times New Roman"/>
        </w:rPr>
        <w:t>1 160 000,00</w:t>
      </w:r>
      <w:r w:rsidR="008A407B">
        <w:rPr>
          <w:rFonts w:ascii="Times New Roman" w:hAnsi="Times New Roman" w:cs="Times New Roman"/>
        </w:rPr>
        <w:t xml:space="preserve"> </w:t>
      </w:r>
      <w:r w:rsidR="00D60A23" w:rsidRPr="00601D13">
        <w:rPr>
          <w:rFonts w:ascii="Times New Roman" w:hAnsi="Times New Roman" w:cs="Times New Roman"/>
        </w:rPr>
        <w:t>грн</w:t>
      </w:r>
      <w:r w:rsidR="00D60A23">
        <w:rPr>
          <w:rFonts w:ascii="Times New Roman" w:hAnsi="Times New Roman" w:cs="Times New Roman"/>
        </w:rPr>
        <w:t>.</w:t>
      </w:r>
      <w:r w:rsidR="00831680">
        <w:rPr>
          <w:rFonts w:ascii="Times New Roman" w:hAnsi="Times New Roman" w:cs="Times New Roman"/>
        </w:rPr>
        <w:t xml:space="preserve"> за рахунок коштів державного бюджету.</w:t>
      </w:r>
    </w:p>
    <w:p w:rsidR="00D60A23" w:rsidRDefault="00D60A23" w:rsidP="00D60A23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D60A23" w:rsidRDefault="00D60A23" w:rsidP="00D60A23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D60A23" w:rsidRPr="00C422FD" w:rsidRDefault="00D60A23" w:rsidP="00D60A23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D60A23" w:rsidRDefault="00D60A23" w:rsidP="00D60A23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3A0057" w:rsidRDefault="003A0057"/>
    <w:sectPr w:rsidR="003A00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23"/>
    <w:rsid w:val="003A0057"/>
    <w:rsid w:val="0067122E"/>
    <w:rsid w:val="00831680"/>
    <w:rsid w:val="008A407B"/>
    <w:rsid w:val="00A15188"/>
    <w:rsid w:val="00D60A23"/>
    <w:rsid w:val="00D9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185E6"/>
  <w15:chartTrackingRefBased/>
  <w15:docId w15:val="{ECD05C49-689B-4F1A-8002-78F8D1972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932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1395</Words>
  <Characters>796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cp:lastPrinted>2021-02-18T12:00:00Z</cp:lastPrinted>
  <dcterms:created xsi:type="dcterms:W3CDTF">2021-11-25T12:14:00Z</dcterms:created>
  <dcterms:modified xsi:type="dcterms:W3CDTF">2021-11-25T12:14:00Z</dcterms:modified>
</cp:coreProperties>
</file>