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0E" w:rsidRPr="0048024F" w:rsidRDefault="001504E2" w:rsidP="001504E2">
      <w:pPr>
        <w:jc w:val="center"/>
        <w:rPr>
          <w:b/>
          <w:spacing w:val="0"/>
          <w:sz w:val="28"/>
          <w:szCs w:val="28"/>
        </w:rPr>
      </w:pPr>
      <w:r w:rsidRPr="0048024F">
        <w:rPr>
          <w:b/>
          <w:spacing w:val="0"/>
          <w:sz w:val="28"/>
          <w:szCs w:val="28"/>
        </w:rPr>
        <w:t xml:space="preserve">Інформація </w:t>
      </w:r>
    </w:p>
    <w:p w:rsidR="001504E2" w:rsidRPr="0048024F" w:rsidRDefault="001504E2" w:rsidP="0028620E">
      <w:pPr>
        <w:jc w:val="center"/>
        <w:rPr>
          <w:b/>
          <w:spacing w:val="0"/>
          <w:sz w:val="28"/>
          <w:szCs w:val="28"/>
        </w:rPr>
      </w:pPr>
      <w:r w:rsidRPr="0048024F">
        <w:rPr>
          <w:b/>
          <w:spacing w:val="0"/>
          <w:sz w:val="28"/>
          <w:szCs w:val="28"/>
        </w:rPr>
        <w:t>щодо призначених, обраних, переведених та звільнених суддів місцевих судів м.</w:t>
      </w:r>
      <w:r w:rsidRPr="0048024F">
        <w:rPr>
          <w:b/>
          <w:spacing w:val="0"/>
          <w:sz w:val="28"/>
          <w:szCs w:val="28"/>
          <w:lang w:val="ru-RU"/>
        </w:rPr>
        <w:t xml:space="preserve"> </w:t>
      </w:r>
      <w:r w:rsidRPr="0048024F">
        <w:rPr>
          <w:b/>
          <w:spacing w:val="0"/>
          <w:sz w:val="28"/>
          <w:szCs w:val="28"/>
        </w:rPr>
        <w:t>Львова та Львівської області</w:t>
      </w:r>
    </w:p>
    <w:p w:rsidR="001504E2" w:rsidRPr="0048024F" w:rsidRDefault="007A11A5" w:rsidP="001504E2">
      <w:pPr>
        <w:jc w:val="center"/>
        <w:rPr>
          <w:b/>
          <w:spacing w:val="0"/>
          <w:sz w:val="28"/>
          <w:szCs w:val="28"/>
        </w:rPr>
      </w:pPr>
      <w:r w:rsidRPr="0048024F">
        <w:rPr>
          <w:b/>
          <w:spacing w:val="0"/>
          <w:sz w:val="28"/>
          <w:szCs w:val="28"/>
        </w:rPr>
        <w:t>за період з 01.0</w:t>
      </w:r>
      <w:r w:rsidR="00874BA6" w:rsidRPr="0048024F">
        <w:rPr>
          <w:b/>
          <w:spacing w:val="0"/>
          <w:sz w:val="28"/>
          <w:szCs w:val="28"/>
        </w:rPr>
        <w:t>1</w:t>
      </w:r>
      <w:r w:rsidRPr="0048024F">
        <w:rPr>
          <w:b/>
          <w:spacing w:val="0"/>
          <w:sz w:val="28"/>
          <w:szCs w:val="28"/>
        </w:rPr>
        <w:t>.20</w:t>
      </w:r>
      <w:r w:rsidR="00874BA6" w:rsidRPr="0048024F">
        <w:rPr>
          <w:b/>
          <w:spacing w:val="0"/>
          <w:sz w:val="28"/>
          <w:szCs w:val="28"/>
        </w:rPr>
        <w:t>2</w:t>
      </w:r>
      <w:r w:rsidR="00350F16" w:rsidRPr="0048024F">
        <w:rPr>
          <w:b/>
          <w:spacing w:val="0"/>
          <w:sz w:val="28"/>
          <w:szCs w:val="28"/>
        </w:rPr>
        <w:t>2 по 30.06.2022</w:t>
      </w:r>
      <w:r w:rsidR="0028620E" w:rsidRPr="0048024F">
        <w:rPr>
          <w:b/>
          <w:spacing w:val="0"/>
          <w:sz w:val="28"/>
          <w:szCs w:val="28"/>
        </w:rPr>
        <w:t xml:space="preserve"> </w:t>
      </w:r>
    </w:p>
    <w:p w:rsidR="001504E2" w:rsidRDefault="001504E2" w:rsidP="001504E2"/>
    <w:p w:rsidR="00231C40" w:rsidRPr="00FB4A9F" w:rsidRDefault="00231C40" w:rsidP="00231C40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B4A9F">
        <w:rPr>
          <w:sz w:val="28"/>
          <w:szCs w:val="28"/>
          <w:lang w:val="uk-UA"/>
        </w:rPr>
        <w:t>Відповідно до рішення Вищої ради правосуддя від 15.02.2022</w:t>
      </w:r>
      <w:r w:rsidR="00DC5068">
        <w:rPr>
          <w:sz w:val="28"/>
          <w:szCs w:val="28"/>
          <w:lang w:val="uk-UA"/>
        </w:rPr>
        <w:t xml:space="preserve"> року №</w:t>
      </w:r>
      <w:r w:rsidRPr="00FB4A9F">
        <w:rPr>
          <w:sz w:val="28"/>
          <w:szCs w:val="28"/>
          <w:lang w:val="uk-UA"/>
        </w:rPr>
        <w:t xml:space="preserve">117/0/15-22 продовжено на один рік строк відрядження судді </w:t>
      </w:r>
      <w:r w:rsidRPr="00FB4A9F">
        <w:rPr>
          <w:noProof/>
          <w:sz w:val="28"/>
          <w:szCs w:val="28"/>
          <w:lang w:val="uk-UA"/>
        </w:rPr>
        <w:t xml:space="preserve"> </w:t>
      </w:r>
      <w:proofErr w:type="spellStart"/>
      <w:r w:rsidRPr="00FB4A9F">
        <w:rPr>
          <w:sz w:val="28"/>
          <w:szCs w:val="28"/>
          <w:lang w:val="uk-UA"/>
        </w:rPr>
        <w:t>Снігурівського</w:t>
      </w:r>
      <w:proofErr w:type="spellEnd"/>
      <w:r w:rsidRPr="00FB4A9F">
        <w:rPr>
          <w:sz w:val="28"/>
          <w:szCs w:val="28"/>
          <w:lang w:val="uk-UA"/>
        </w:rPr>
        <w:t xml:space="preserve"> районного суду Миколаївської області </w:t>
      </w:r>
      <w:proofErr w:type="spellStart"/>
      <w:r w:rsidRPr="00FB4A9F">
        <w:rPr>
          <w:b/>
          <w:sz w:val="28"/>
          <w:szCs w:val="28"/>
          <w:lang w:val="uk-UA"/>
        </w:rPr>
        <w:t>Яворського</w:t>
      </w:r>
      <w:proofErr w:type="spellEnd"/>
      <w:r w:rsidRPr="00FB4A9F">
        <w:rPr>
          <w:b/>
          <w:sz w:val="28"/>
          <w:szCs w:val="28"/>
          <w:lang w:val="uk-UA"/>
        </w:rPr>
        <w:t xml:space="preserve"> Сергія Йосифовича</w:t>
      </w:r>
      <w:r w:rsidRPr="00FB4A9F">
        <w:rPr>
          <w:sz w:val="28"/>
          <w:szCs w:val="28"/>
          <w:lang w:val="uk-UA"/>
        </w:rPr>
        <w:t xml:space="preserve"> до Личаківського районного суду міста Львова для здійснення правосуддя  із 16 червня 2022 року. </w:t>
      </w:r>
    </w:p>
    <w:p w:rsidR="00231C40" w:rsidRPr="00FB4A9F" w:rsidRDefault="00231C40" w:rsidP="00231C40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B4A9F">
        <w:rPr>
          <w:sz w:val="28"/>
          <w:szCs w:val="28"/>
          <w:lang w:val="uk-UA"/>
        </w:rPr>
        <w:t>Відповідно до рішення Вищої ради правосуддя від 15.02.2022</w:t>
      </w:r>
      <w:r w:rsidR="00DC5068">
        <w:rPr>
          <w:sz w:val="28"/>
          <w:szCs w:val="28"/>
          <w:lang w:val="uk-UA"/>
        </w:rPr>
        <w:t xml:space="preserve"> року №</w:t>
      </w:r>
      <w:r w:rsidRPr="00FB4A9F">
        <w:rPr>
          <w:sz w:val="28"/>
          <w:szCs w:val="28"/>
          <w:lang w:val="uk-UA"/>
        </w:rPr>
        <w:t xml:space="preserve">116/0/15-22 продовжено на один рік строк відрядження судді </w:t>
      </w:r>
      <w:r w:rsidRPr="00FB4A9F">
        <w:rPr>
          <w:noProof/>
          <w:sz w:val="28"/>
          <w:szCs w:val="28"/>
          <w:lang w:val="uk-UA"/>
        </w:rPr>
        <w:t xml:space="preserve"> </w:t>
      </w:r>
      <w:r w:rsidRPr="00FB4A9F">
        <w:rPr>
          <w:sz w:val="28"/>
          <w:szCs w:val="28"/>
          <w:lang w:val="uk-UA"/>
        </w:rPr>
        <w:t xml:space="preserve">Червоноградського міського суду Львівської області </w:t>
      </w:r>
      <w:r w:rsidR="00913470">
        <w:rPr>
          <w:b/>
          <w:sz w:val="28"/>
          <w:szCs w:val="28"/>
          <w:lang w:val="uk-UA"/>
        </w:rPr>
        <w:t xml:space="preserve">Рудакова </w:t>
      </w:r>
      <w:r w:rsidR="00913470" w:rsidRPr="00913470">
        <w:rPr>
          <w:b/>
          <w:sz w:val="28"/>
          <w:szCs w:val="28"/>
          <w:lang w:val="uk-UA"/>
        </w:rPr>
        <w:t>Дмитра Ігоровича</w:t>
      </w:r>
      <w:r w:rsidRPr="00FB4A9F">
        <w:rPr>
          <w:sz w:val="28"/>
          <w:szCs w:val="28"/>
          <w:lang w:val="uk-UA"/>
        </w:rPr>
        <w:t xml:space="preserve"> до Личаківського районного суду міста Львова для здійснення правосуддя  із 16 червня 2022 року. </w:t>
      </w:r>
    </w:p>
    <w:p w:rsidR="00231C40" w:rsidRPr="00231C40" w:rsidRDefault="00231C40" w:rsidP="00231C40">
      <w:pPr>
        <w:ind w:firstLine="709"/>
        <w:jc w:val="both"/>
        <w:rPr>
          <w:color w:val="auto"/>
          <w:spacing w:val="0"/>
          <w:sz w:val="28"/>
          <w:szCs w:val="28"/>
        </w:rPr>
      </w:pPr>
      <w:r w:rsidRPr="00231C40">
        <w:rPr>
          <w:color w:val="auto"/>
          <w:spacing w:val="0"/>
          <w:sz w:val="28"/>
          <w:szCs w:val="28"/>
        </w:rPr>
        <w:t>Відповідно до рішення Вищої ради правосуддя «</w:t>
      </w:r>
      <w:r w:rsidRPr="00231C40">
        <w:rPr>
          <w:color w:val="auto"/>
          <w:sz w:val="28"/>
          <w:szCs w:val="28"/>
        </w:rPr>
        <w:t xml:space="preserve">Про звільнення </w:t>
      </w:r>
      <w:proofErr w:type="spellStart"/>
      <w:r w:rsidRPr="00231C40">
        <w:rPr>
          <w:color w:val="auto"/>
          <w:sz w:val="28"/>
          <w:szCs w:val="28"/>
        </w:rPr>
        <w:t>Кіпчарського</w:t>
      </w:r>
      <w:proofErr w:type="spellEnd"/>
      <w:r w:rsidRPr="00231C40">
        <w:rPr>
          <w:color w:val="auto"/>
          <w:sz w:val="28"/>
          <w:szCs w:val="28"/>
        </w:rPr>
        <w:t xml:space="preserve"> М.О. з посади судді Пустомитівського районного суду Львівської області у зв’язку з поданням заяви про відставку» </w:t>
      </w:r>
      <w:r w:rsidRPr="00231C40">
        <w:rPr>
          <w:color w:val="auto"/>
          <w:spacing w:val="0"/>
          <w:sz w:val="28"/>
          <w:szCs w:val="28"/>
        </w:rPr>
        <w:t xml:space="preserve">від 22.02.2022 </w:t>
      </w:r>
      <w:r w:rsidRPr="00231C40">
        <w:rPr>
          <w:sz w:val="28"/>
          <w:szCs w:val="28"/>
        </w:rPr>
        <w:t xml:space="preserve"> </w:t>
      </w:r>
      <w:r w:rsidRPr="00231C40">
        <w:rPr>
          <w:color w:val="auto"/>
          <w:spacing w:val="0"/>
          <w:sz w:val="28"/>
          <w:szCs w:val="28"/>
        </w:rPr>
        <w:t xml:space="preserve">звільнено з посади суддю Пустомитівського  районного суду Львівської області </w:t>
      </w:r>
      <w:proofErr w:type="spellStart"/>
      <w:r w:rsidRPr="00231C40">
        <w:rPr>
          <w:b/>
          <w:bCs/>
          <w:color w:val="1D1D1B"/>
          <w:spacing w:val="0"/>
          <w:sz w:val="28"/>
          <w:szCs w:val="28"/>
          <w:lang w:val="ru-RU"/>
        </w:rPr>
        <w:t>Кіпчарського</w:t>
      </w:r>
      <w:proofErr w:type="spellEnd"/>
      <w:r w:rsidRPr="00231C40">
        <w:rPr>
          <w:b/>
          <w:bCs/>
          <w:color w:val="1D1D1B"/>
          <w:spacing w:val="0"/>
          <w:sz w:val="28"/>
          <w:szCs w:val="28"/>
          <w:lang w:val="ru-RU"/>
        </w:rPr>
        <w:t xml:space="preserve"> </w:t>
      </w:r>
      <w:proofErr w:type="spellStart"/>
      <w:r w:rsidRPr="00231C40">
        <w:rPr>
          <w:b/>
          <w:bCs/>
          <w:color w:val="1D1D1B"/>
          <w:spacing w:val="0"/>
          <w:sz w:val="28"/>
          <w:szCs w:val="28"/>
          <w:lang w:val="ru-RU"/>
        </w:rPr>
        <w:t>Миколу</w:t>
      </w:r>
      <w:proofErr w:type="spellEnd"/>
      <w:r w:rsidRPr="00231C40">
        <w:rPr>
          <w:b/>
          <w:bCs/>
          <w:color w:val="1D1D1B"/>
          <w:spacing w:val="0"/>
          <w:sz w:val="28"/>
          <w:szCs w:val="28"/>
          <w:lang w:val="ru-RU"/>
        </w:rPr>
        <w:t xml:space="preserve"> </w:t>
      </w:r>
      <w:proofErr w:type="spellStart"/>
      <w:r w:rsidRPr="00231C40">
        <w:rPr>
          <w:b/>
          <w:bCs/>
          <w:color w:val="1D1D1B"/>
          <w:spacing w:val="0"/>
          <w:sz w:val="28"/>
          <w:szCs w:val="28"/>
          <w:lang w:val="ru-RU"/>
        </w:rPr>
        <w:t>Олексійовича</w:t>
      </w:r>
      <w:proofErr w:type="spellEnd"/>
      <w:r w:rsidRPr="00231C40">
        <w:rPr>
          <w:b/>
          <w:color w:val="auto"/>
          <w:spacing w:val="0"/>
          <w:sz w:val="28"/>
          <w:szCs w:val="28"/>
        </w:rPr>
        <w:t xml:space="preserve"> </w:t>
      </w:r>
      <w:r w:rsidRPr="00231C40">
        <w:rPr>
          <w:color w:val="auto"/>
          <w:sz w:val="28"/>
          <w:szCs w:val="28"/>
        </w:rPr>
        <w:t>у відставку</w:t>
      </w:r>
      <w:r w:rsidRPr="00231C40">
        <w:rPr>
          <w:color w:val="auto"/>
          <w:spacing w:val="0"/>
          <w:sz w:val="28"/>
          <w:szCs w:val="28"/>
        </w:rPr>
        <w:t>.</w:t>
      </w:r>
    </w:p>
    <w:p w:rsidR="00503D43" w:rsidRPr="0048024F" w:rsidRDefault="004E0398" w:rsidP="00503D43">
      <w:pPr>
        <w:ind w:firstLine="708"/>
        <w:jc w:val="both"/>
        <w:rPr>
          <w:color w:val="1F497D" w:themeColor="text2"/>
          <w:sz w:val="28"/>
          <w:szCs w:val="28"/>
        </w:rPr>
      </w:pPr>
      <w:r w:rsidRPr="0048024F">
        <w:rPr>
          <w:color w:val="auto"/>
          <w:sz w:val="28"/>
          <w:szCs w:val="28"/>
        </w:rPr>
        <w:t>Рішенням зборів судді</w:t>
      </w:r>
      <w:bookmarkStart w:id="0" w:name="_GoBack"/>
      <w:bookmarkEnd w:id="0"/>
      <w:r w:rsidRPr="0048024F">
        <w:rPr>
          <w:color w:val="auto"/>
          <w:sz w:val="28"/>
          <w:szCs w:val="28"/>
        </w:rPr>
        <w:t xml:space="preserve">в </w:t>
      </w:r>
      <w:r w:rsidR="00755FB6" w:rsidRPr="0048024F">
        <w:rPr>
          <w:color w:val="auto"/>
          <w:sz w:val="28"/>
          <w:szCs w:val="28"/>
        </w:rPr>
        <w:t>Кам’янка-Бузького</w:t>
      </w:r>
      <w:r w:rsidRPr="0048024F">
        <w:rPr>
          <w:color w:val="auto"/>
          <w:sz w:val="28"/>
          <w:szCs w:val="28"/>
        </w:rPr>
        <w:t xml:space="preserve"> районного суду </w:t>
      </w:r>
      <w:r w:rsidR="00755FB6" w:rsidRPr="0048024F">
        <w:rPr>
          <w:color w:val="auto"/>
          <w:sz w:val="28"/>
          <w:szCs w:val="28"/>
        </w:rPr>
        <w:t>Львівської області</w:t>
      </w:r>
      <w:r w:rsidRPr="0048024F">
        <w:rPr>
          <w:color w:val="auto"/>
          <w:sz w:val="28"/>
          <w:szCs w:val="28"/>
        </w:rPr>
        <w:t xml:space="preserve"> від </w:t>
      </w:r>
      <w:r w:rsidR="00755FB6" w:rsidRPr="0048024F">
        <w:rPr>
          <w:color w:val="auto"/>
          <w:sz w:val="28"/>
          <w:szCs w:val="28"/>
        </w:rPr>
        <w:t>15.04.2022</w:t>
      </w:r>
      <w:r w:rsidRPr="0048024F">
        <w:rPr>
          <w:color w:val="auto"/>
          <w:sz w:val="28"/>
          <w:szCs w:val="28"/>
        </w:rPr>
        <w:t xml:space="preserve"> № </w:t>
      </w:r>
      <w:r w:rsidR="00755FB6" w:rsidRPr="0048024F">
        <w:rPr>
          <w:color w:val="auto"/>
          <w:sz w:val="28"/>
          <w:szCs w:val="28"/>
        </w:rPr>
        <w:t>3</w:t>
      </w:r>
      <w:r w:rsidRPr="0048024F">
        <w:rPr>
          <w:color w:val="auto"/>
          <w:sz w:val="28"/>
          <w:szCs w:val="28"/>
        </w:rPr>
        <w:t xml:space="preserve"> суддю </w:t>
      </w:r>
      <w:proofErr w:type="spellStart"/>
      <w:r w:rsidR="00755FB6" w:rsidRPr="0048024F">
        <w:rPr>
          <w:rStyle w:val="a3"/>
          <w:color w:val="auto"/>
          <w:sz w:val="28"/>
          <w:szCs w:val="28"/>
        </w:rPr>
        <w:t>Котормуса</w:t>
      </w:r>
      <w:proofErr w:type="spellEnd"/>
      <w:r w:rsidR="00755FB6" w:rsidRPr="0048024F">
        <w:rPr>
          <w:rStyle w:val="a3"/>
          <w:color w:val="auto"/>
          <w:sz w:val="28"/>
          <w:szCs w:val="28"/>
        </w:rPr>
        <w:t xml:space="preserve"> Тараса Ігоровича</w:t>
      </w:r>
      <w:r w:rsidRPr="0048024F">
        <w:rPr>
          <w:rStyle w:val="a3"/>
          <w:color w:val="auto"/>
          <w:sz w:val="28"/>
          <w:szCs w:val="28"/>
        </w:rPr>
        <w:t xml:space="preserve"> </w:t>
      </w:r>
      <w:r w:rsidRPr="0048024F">
        <w:rPr>
          <w:color w:val="auto"/>
          <w:sz w:val="28"/>
          <w:szCs w:val="28"/>
        </w:rPr>
        <w:t xml:space="preserve">обрано головою </w:t>
      </w:r>
      <w:proofErr w:type="spellStart"/>
      <w:r w:rsidR="00755FB6" w:rsidRPr="0048024F">
        <w:rPr>
          <w:color w:val="auto"/>
          <w:sz w:val="28"/>
          <w:szCs w:val="28"/>
        </w:rPr>
        <w:t>Кам</w:t>
      </w:r>
      <w:proofErr w:type="spellEnd"/>
      <w:r w:rsidR="00755FB6" w:rsidRPr="0048024F">
        <w:rPr>
          <w:color w:val="auto"/>
          <w:sz w:val="28"/>
          <w:szCs w:val="28"/>
          <w:lang w:val="ru-RU"/>
        </w:rPr>
        <w:t>’</w:t>
      </w:r>
      <w:proofErr w:type="spellStart"/>
      <w:r w:rsidR="00755FB6" w:rsidRPr="0048024F">
        <w:rPr>
          <w:color w:val="auto"/>
          <w:sz w:val="28"/>
          <w:szCs w:val="28"/>
        </w:rPr>
        <w:t>янка-Бузького</w:t>
      </w:r>
      <w:proofErr w:type="spellEnd"/>
      <w:r w:rsidRPr="0048024F">
        <w:rPr>
          <w:color w:val="auto"/>
          <w:sz w:val="28"/>
          <w:szCs w:val="28"/>
        </w:rPr>
        <w:t xml:space="preserve"> районного суду </w:t>
      </w:r>
      <w:r w:rsidR="00755FB6" w:rsidRPr="0048024F">
        <w:rPr>
          <w:color w:val="auto"/>
          <w:sz w:val="28"/>
          <w:szCs w:val="28"/>
        </w:rPr>
        <w:t>Львівської області</w:t>
      </w:r>
      <w:r w:rsidRPr="0048024F">
        <w:rPr>
          <w:color w:val="auto"/>
          <w:sz w:val="28"/>
          <w:szCs w:val="28"/>
        </w:rPr>
        <w:t xml:space="preserve"> </w:t>
      </w:r>
      <w:r w:rsidRPr="0048024F">
        <w:rPr>
          <w:color w:val="auto"/>
          <w:spacing w:val="0"/>
          <w:sz w:val="28"/>
          <w:szCs w:val="28"/>
        </w:rPr>
        <w:t xml:space="preserve">строком на три роки з </w:t>
      </w:r>
      <w:r w:rsidR="00755FB6" w:rsidRPr="0048024F">
        <w:rPr>
          <w:color w:val="auto"/>
          <w:sz w:val="28"/>
          <w:szCs w:val="28"/>
        </w:rPr>
        <w:t>15</w:t>
      </w:r>
      <w:r w:rsidRPr="0048024F">
        <w:rPr>
          <w:color w:val="auto"/>
          <w:sz w:val="28"/>
          <w:szCs w:val="28"/>
        </w:rPr>
        <w:t xml:space="preserve"> </w:t>
      </w:r>
      <w:r w:rsidR="00755FB6" w:rsidRPr="0048024F">
        <w:rPr>
          <w:color w:val="auto"/>
          <w:sz w:val="28"/>
          <w:szCs w:val="28"/>
        </w:rPr>
        <w:t>квітня 2022</w:t>
      </w:r>
      <w:r w:rsidRPr="0048024F">
        <w:rPr>
          <w:color w:val="auto"/>
          <w:sz w:val="28"/>
          <w:szCs w:val="28"/>
        </w:rPr>
        <w:t xml:space="preserve"> року по </w:t>
      </w:r>
      <w:r w:rsidR="00755FB6" w:rsidRPr="0048024F">
        <w:rPr>
          <w:color w:val="auto"/>
          <w:sz w:val="28"/>
          <w:szCs w:val="28"/>
        </w:rPr>
        <w:t>1</w:t>
      </w:r>
      <w:r w:rsidRPr="0048024F">
        <w:rPr>
          <w:color w:val="auto"/>
          <w:sz w:val="28"/>
          <w:szCs w:val="28"/>
        </w:rPr>
        <w:t xml:space="preserve">4 </w:t>
      </w:r>
      <w:r w:rsidR="00755FB6" w:rsidRPr="0048024F">
        <w:rPr>
          <w:color w:val="auto"/>
          <w:sz w:val="28"/>
          <w:szCs w:val="28"/>
        </w:rPr>
        <w:t xml:space="preserve">квітня 2025 </w:t>
      </w:r>
      <w:r w:rsidRPr="0048024F">
        <w:rPr>
          <w:color w:val="auto"/>
          <w:spacing w:val="0"/>
          <w:sz w:val="28"/>
          <w:szCs w:val="28"/>
        </w:rPr>
        <w:t>року.</w:t>
      </w:r>
      <w:r w:rsidR="00503D43" w:rsidRPr="0048024F">
        <w:rPr>
          <w:color w:val="1F497D" w:themeColor="text2"/>
          <w:sz w:val="28"/>
          <w:szCs w:val="28"/>
        </w:rPr>
        <w:t xml:space="preserve"> </w:t>
      </w:r>
    </w:p>
    <w:p w:rsidR="00383012" w:rsidRPr="00383012" w:rsidRDefault="00383012" w:rsidP="00383012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383012">
        <w:rPr>
          <w:color w:val="auto"/>
          <w:sz w:val="28"/>
          <w:szCs w:val="28"/>
        </w:rPr>
        <w:t>Відповідно до</w:t>
      </w:r>
      <w:r w:rsidRPr="00383012">
        <w:rPr>
          <w:rFonts w:ascii="Arial" w:hAnsi="Arial" w:cs="Arial"/>
          <w:color w:val="auto"/>
          <w:sz w:val="28"/>
          <w:szCs w:val="28"/>
        </w:rPr>
        <w:t xml:space="preserve"> </w:t>
      </w:r>
      <w:r w:rsidRPr="00383012">
        <w:rPr>
          <w:color w:val="auto"/>
          <w:sz w:val="28"/>
          <w:szCs w:val="28"/>
        </w:rPr>
        <w:t>рішення Верховного Суду</w:t>
      </w:r>
      <w:r w:rsidR="001C209C">
        <w:rPr>
          <w:color w:val="auto"/>
          <w:sz w:val="28"/>
          <w:szCs w:val="28"/>
        </w:rPr>
        <w:t xml:space="preserve"> від 27.04.2022 №</w:t>
      </w:r>
      <w:r w:rsidRPr="00383012">
        <w:rPr>
          <w:color w:val="auto"/>
          <w:sz w:val="28"/>
          <w:szCs w:val="28"/>
        </w:rPr>
        <w:t xml:space="preserve">25/0/149-22 суддю Каховського міськрайонного суду Херсонської області </w:t>
      </w:r>
      <w:r>
        <w:rPr>
          <w:b/>
          <w:color w:val="auto"/>
          <w:sz w:val="28"/>
          <w:szCs w:val="28"/>
        </w:rPr>
        <w:t>Рахімову</w:t>
      </w:r>
      <w:r w:rsidRPr="00383012">
        <w:rPr>
          <w:b/>
          <w:color w:val="auto"/>
          <w:sz w:val="28"/>
          <w:szCs w:val="28"/>
        </w:rPr>
        <w:t xml:space="preserve"> Олену Вікторівну</w:t>
      </w:r>
      <w:r w:rsidRPr="00383012">
        <w:rPr>
          <w:color w:val="auto"/>
          <w:sz w:val="28"/>
          <w:szCs w:val="28"/>
        </w:rPr>
        <w:t xml:space="preserve"> </w:t>
      </w:r>
      <w:proofErr w:type="spellStart"/>
      <w:r w:rsidRPr="00383012">
        <w:rPr>
          <w:color w:val="auto"/>
          <w:sz w:val="28"/>
          <w:szCs w:val="28"/>
        </w:rPr>
        <w:t>відряджено</w:t>
      </w:r>
      <w:proofErr w:type="spellEnd"/>
      <w:r w:rsidRPr="00383012">
        <w:rPr>
          <w:color w:val="auto"/>
          <w:sz w:val="28"/>
          <w:szCs w:val="28"/>
        </w:rPr>
        <w:t xml:space="preserve"> до Бродівського районного суду Львівської області з 28.04.2022 до прийняття рішення про закінчення відрядження</w:t>
      </w:r>
      <w:r>
        <w:rPr>
          <w:color w:val="auto"/>
          <w:sz w:val="28"/>
          <w:szCs w:val="28"/>
        </w:rPr>
        <w:t>.</w:t>
      </w:r>
    </w:p>
    <w:p w:rsidR="00383012" w:rsidRPr="00334F5A" w:rsidRDefault="00B13772" w:rsidP="00334F5A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B13772">
        <w:rPr>
          <w:color w:val="auto"/>
          <w:sz w:val="28"/>
          <w:szCs w:val="28"/>
        </w:rPr>
        <w:t>Відповідно до</w:t>
      </w:r>
      <w:r w:rsidRPr="00B13772">
        <w:rPr>
          <w:rFonts w:ascii="Arial" w:hAnsi="Arial" w:cs="Arial"/>
          <w:color w:val="auto"/>
          <w:sz w:val="28"/>
          <w:szCs w:val="28"/>
        </w:rPr>
        <w:t xml:space="preserve"> </w:t>
      </w:r>
      <w:r w:rsidRPr="00B13772">
        <w:rPr>
          <w:color w:val="auto"/>
          <w:sz w:val="28"/>
          <w:szCs w:val="28"/>
        </w:rPr>
        <w:t xml:space="preserve">рішення Верховного Суду від </w:t>
      </w:r>
      <w:r w:rsidRPr="00B13772">
        <w:rPr>
          <w:sz w:val="28"/>
          <w:szCs w:val="28"/>
        </w:rPr>
        <w:t xml:space="preserve">04.05.2022 </w:t>
      </w:r>
      <w:r w:rsidR="001C209C">
        <w:rPr>
          <w:sz w:val="28"/>
          <w:szCs w:val="28"/>
        </w:rPr>
        <w:t>№</w:t>
      </w:r>
      <w:r w:rsidRPr="00B13772">
        <w:rPr>
          <w:sz w:val="28"/>
          <w:szCs w:val="28"/>
        </w:rPr>
        <w:t>124/0/149-22</w:t>
      </w:r>
      <w:r w:rsidRPr="00B13772">
        <w:rPr>
          <w:color w:val="auto"/>
          <w:sz w:val="28"/>
          <w:szCs w:val="28"/>
        </w:rPr>
        <w:t xml:space="preserve"> суддю Каховського міськрайонного суду Херсонської області </w:t>
      </w:r>
      <w:r w:rsidRPr="00B13772">
        <w:rPr>
          <w:b/>
          <w:sz w:val="28"/>
          <w:szCs w:val="28"/>
        </w:rPr>
        <w:t>Марків Тетяну Анатоліївну</w:t>
      </w:r>
      <w:r w:rsidRPr="00B13772">
        <w:rPr>
          <w:sz w:val="28"/>
          <w:szCs w:val="28"/>
        </w:rPr>
        <w:t xml:space="preserve"> </w:t>
      </w:r>
      <w:proofErr w:type="spellStart"/>
      <w:r w:rsidRPr="00B13772">
        <w:rPr>
          <w:color w:val="auto"/>
          <w:sz w:val="28"/>
          <w:szCs w:val="28"/>
        </w:rPr>
        <w:t>відряджено</w:t>
      </w:r>
      <w:proofErr w:type="spellEnd"/>
      <w:r w:rsidRPr="00B13772">
        <w:rPr>
          <w:color w:val="auto"/>
          <w:sz w:val="28"/>
          <w:szCs w:val="28"/>
        </w:rPr>
        <w:t xml:space="preserve"> до Бродівського районного суду Львівської області з 05.05.2022 до прийняття рішення про закінчення відрядження.</w:t>
      </w:r>
    </w:p>
    <w:tbl>
      <w:tblPr>
        <w:tblW w:w="95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38"/>
      </w:tblGrid>
      <w:tr w:rsidR="00383012" w:rsidRPr="004F2F5A" w:rsidTr="001C63BB">
        <w:trPr>
          <w:trHeight w:val="226"/>
        </w:trPr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</w:tcPr>
          <w:p w:rsidR="00334F5A" w:rsidRPr="00334F5A" w:rsidRDefault="00334F5A" w:rsidP="00334F5A">
            <w:pPr>
              <w:autoSpaceDE w:val="0"/>
              <w:autoSpaceDN w:val="0"/>
              <w:adjustRightInd w:val="0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334F5A">
              <w:rPr>
                <w:color w:val="auto"/>
                <w:sz w:val="28"/>
                <w:szCs w:val="28"/>
              </w:rPr>
              <w:t>Відповідно до</w:t>
            </w:r>
            <w:r w:rsidRPr="00334F5A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334F5A">
              <w:rPr>
                <w:color w:val="auto"/>
                <w:sz w:val="28"/>
                <w:szCs w:val="28"/>
              </w:rPr>
              <w:t xml:space="preserve">рішення Верховного Суду від </w:t>
            </w:r>
            <w:r w:rsidR="008B34A0">
              <w:rPr>
                <w:sz w:val="28"/>
                <w:szCs w:val="28"/>
              </w:rPr>
              <w:t>04.05.2022 №</w:t>
            </w:r>
            <w:r w:rsidRPr="00334F5A">
              <w:rPr>
                <w:sz w:val="28"/>
                <w:szCs w:val="28"/>
              </w:rPr>
              <w:t xml:space="preserve">125/0/149-22 суддю Приморського районного суду </w:t>
            </w:r>
            <w:proofErr w:type="spellStart"/>
            <w:r w:rsidRPr="00334F5A">
              <w:rPr>
                <w:sz w:val="28"/>
                <w:szCs w:val="28"/>
              </w:rPr>
              <w:t>м.Маріуполя</w:t>
            </w:r>
            <w:proofErr w:type="spellEnd"/>
            <w:r w:rsidRPr="00334F5A">
              <w:rPr>
                <w:sz w:val="28"/>
                <w:szCs w:val="28"/>
              </w:rPr>
              <w:t xml:space="preserve"> Донецької області </w:t>
            </w:r>
            <w:r w:rsidRPr="00334F5A">
              <w:rPr>
                <w:b/>
                <w:sz w:val="28"/>
                <w:szCs w:val="28"/>
              </w:rPr>
              <w:t xml:space="preserve">Пантелєєва Дмитра Геннадійовича </w:t>
            </w:r>
            <w:proofErr w:type="spellStart"/>
            <w:r w:rsidRPr="00334F5A">
              <w:rPr>
                <w:sz w:val="28"/>
                <w:szCs w:val="28"/>
              </w:rPr>
              <w:t>відряджено</w:t>
            </w:r>
            <w:proofErr w:type="spellEnd"/>
            <w:r w:rsidRPr="00334F5A">
              <w:rPr>
                <w:sz w:val="28"/>
                <w:szCs w:val="28"/>
              </w:rPr>
              <w:t xml:space="preserve"> до Бориславського міського суду Львівської області з 05.05.2022 </w:t>
            </w:r>
            <w:r w:rsidRPr="00334F5A">
              <w:rPr>
                <w:color w:val="auto"/>
                <w:sz w:val="28"/>
                <w:szCs w:val="28"/>
              </w:rPr>
              <w:t>до прийняття рішення про закінчення відрядження.</w:t>
            </w:r>
          </w:p>
          <w:p w:rsidR="008B34A0" w:rsidRPr="00334F5A" w:rsidRDefault="008B34A0" w:rsidP="008B34A0">
            <w:pPr>
              <w:autoSpaceDE w:val="0"/>
              <w:autoSpaceDN w:val="0"/>
              <w:adjustRightInd w:val="0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334F5A">
              <w:rPr>
                <w:color w:val="auto"/>
                <w:sz w:val="28"/>
                <w:szCs w:val="28"/>
              </w:rPr>
              <w:t>Відповідно до</w:t>
            </w:r>
            <w:r w:rsidRPr="00334F5A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334F5A">
              <w:rPr>
                <w:color w:val="auto"/>
                <w:sz w:val="28"/>
                <w:szCs w:val="28"/>
              </w:rPr>
              <w:t xml:space="preserve">рішення Верховного Суду від </w:t>
            </w:r>
            <w:r>
              <w:rPr>
                <w:sz w:val="28"/>
                <w:szCs w:val="28"/>
              </w:rPr>
              <w:t>04.05.2022 №126</w:t>
            </w:r>
            <w:r w:rsidRPr="00334F5A">
              <w:rPr>
                <w:sz w:val="28"/>
                <w:szCs w:val="28"/>
              </w:rPr>
              <w:t xml:space="preserve">/0/149-22 суддю </w:t>
            </w:r>
            <w:r w:rsidRPr="008B34A0">
              <w:rPr>
                <w:sz w:val="28"/>
                <w:szCs w:val="28"/>
              </w:rPr>
              <w:t xml:space="preserve">Краматорського міського суду Донецької області </w:t>
            </w:r>
            <w:r w:rsidRPr="008B34A0">
              <w:rPr>
                <w:b/>
                <w:sz w:val="28"/>
                <w:szCs w:val="28"/>
              </w:rPr>
              <w:t>Ткачову Світлану Миколаївну</w:t>
            </w:r>
            <w:r w:rsidRPr="008B34A0">
              <w:rPr>
                <w:sz w:val="28"/>
                <w:szCs w:val="28"/>
              </w:rPr>
              <w:t xml:space="preserve"> </w:t>
            </w:r>
            <w:proofErr w:type="spellStart"/>
            <w:r w:rsidRPr="00334F5A">
              <w:rPr>
                <w:sz w:val="28"/>
                <w:szCs w:val="28"/>
              </w:rPr>
              <w:t>відряджено</w:t>
            </w:r>
            <w:proofErr w:type="spellEnd"/>
            <w:r w:rsidRPr="00334F5A">
              <w:rPr>
                <w:sz w:val="28"/>
                <w:szCs w:val="28"/>
              </w:rPr>
              <w:t xml:space="preserve"> до Бориславського міського суду Львівської області з 05.05.2022 </w:t>
            </w:r>
            <w:r w:rsidRPr="00334F5A">
              <w:rPr>
                <w:color w:val="auto"/>
                <w:sz w:val="28"/>
                <w:szCs w:val="28"/>
              </w:rPr>
              <w:t>до прийняття рішення про закінчення відрядження.</w:t>
            </w:r>
          </w:p>
          <w:p w:rsidR="008B34A0" w:rsidRPr="00334F5A" w:rsidRDefault="008B34A0" w:rsidP="008B34A0">
            <w:pPr>
              <w:autoSpaceDE w:val="0"/>
              <w:autoSpaceDN w:val="0"/>
              <w:adjustRightInd w:val="0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334F5A">
              <w:rPr>
                <w:color w:val="auto"/>
                <w:sz w:val="28"/>
                <w:szCs w:val="28"/>
              </w:rPr>
              <w:lastRenderedPageBreak/>
              <w:t>Відповідно до</w:t>
            </w:r>
            <w:r w:rsidRPr="00334F5A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334F5A">
              <w:rPr>
                <w:color w:val="auto"/>
                <w:sz w:val="28"/>
                <w:szCs w:val="28"/>
              </w:rPr>
              <w:t xml:space="preserve">рішення Верховного Суду від </w:t>
            </w:r>
            <w:r>
              <w:rPr>
                <w:sz w:val="28"/>
                <w:szCs w:val="28"/>
              </w:rPr>
              <w:t>04.05.2022 №123</w:t>
            </w:r>
            <w:r w:rsidRPr="00334F5A">
              <w:rPr>
                <w:sz w:val="28"/>
                <w:szCs w:val="28"/>
              </w:rPr>
              <w:t xml:space="preserve">/0/149-22 суддю </w:t>
            </w:r>
            <w:proofErr w:type="spellStart"/>
            <w:r w:rsidRPr="008B34A0">
              <w:rPr>
                <w:sz w:val="28"/>
                <w:szCs w:val="28"/>
              </w:rPr>
              <w:t>Скадовського</w:t>
            </w:r>
            <w:proofErr w:type="spellEnd"/>
            <w:r w:rsidRPr="008B34A0">
              <w:rPr>
                <w:sz w:val="28"/>
                <w:szCs w:val="28"/>
              </w:rPr>
              <w:t xml:space="preserve"> районного суду Херсонської області </w:t>
            </w:r>
            <w:proofErr w:type="spellStart"/>
            <w:r w:rsidRPr="008B34A0">
              <w:rPr>
                <w:b/>
                <w:sz w:val="28"/>
                <w:szCs w:val="28"/>
              </w:rPr>
              <w:t>Клімченка</w:t>
            </w:r>
            <w:proofErr w:type="spellEnd"/>
            <w:r w:rsidRPr="008B34A0">
              <w:rPr>
                <w:b/>
                <w:sz w:val="28"/>
                <w:szCs w:val="28"/>
              </w:rPr>
              <w:t xml:space="preserve"> Максима Ігоровича</w:t>
            </w:r>
            <w:r w:rsidRPr="008B34A0">
              <w:rPr>
                <w:sz w:val="28"/>
                <w:szCs w:val="28"/>
              </w:rPr>
              <w:t xml:space="preserve"> </w:t>
            </w:r>
            <w:proofErr w:type="spellStart"/>
            <w:r w:rsidRPr="00334F5A">
              <w:rPr>
                <w:sz w:val="28"/>
                <w:szCs w:val="28"/>
              </w:rPr>
              <w:t>відряджено</w:t>
            </w:r>
            <w:proofErr w:type="spellEnd"/>
            <w:r w:rsidRPr="00334F5A"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Старосамбірського</w:t>
            </w:r>
            <w:proofErr w:type="spellEnd"/>
            <w:r>
              <w:rPr>
                <w:sz w:val="28"/>
                <w:szCs w:val="28"/>
              </w:rPr>
              <w:t xml:space="preserve"> районного</w:t>
            </w:r>
            <w:r w:rsidRPr="00334F5A">
              <w:rPr>
                <w:sz w:val="28"/>
                <w:szCs w:val="28"/>
              </w:rPr>
              <w:t xml:space="preserve"> суду Львівської області з 05.05.2022 </w:t>
            </w:r>
            <w:r w:rsidRPr="00334F5A">
              <w:rPr>
                <w:color w:val="auto"/>
                <w:sz w:val="28"/>
                <w:szCs w:val="28"/>
              </w:rPr>
              <w:t>до прийняття рішення про закінчення відрядження.</w:t>
            </w:r>
          </w:p>
          <w:p w:rsidR="00816243" w:rsidRDefault="00816243" w:rsidP="00816243">
            <w:pPr>
              <w:autoSpaceDE w:val="0"/>
              <w:autoSpaceDN w:val="0"/>
              <w:adjustRightInd w:val="0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334F5A">
              <w:rPr>
                <w:color w:val="auto"/>
                <w:sz w:val="28"/>
                <w:szCs w:val="28"/>
              </w:rPr>
              <w:t>Відповідно до</w:t>
            </w:r>
            <w:r w:rsidRPr="00334F5A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334F5A">
              <w:rPr>
                <w:color w:val="auto"/>
                <w:sz w:val="28"/>
                <w:szCs w:val="28"/>
              </w:rPr>
              <w:t xml:space="preserve">рішення Верховного Суду від </w:t>
            </w:r>
            <w:r>
              <w:rPr>
                <w:sz w:val="28"/>
                <w:szCs w:val="28"/>
              </w:rPr>
              <w:t>04.05.2022 №122</w:t>
            </w:r>
            <w:r w:rsidRPr="00334F5A">
              <w:rPr>
                <w:sz w:val="28"/>
                <w:szCs w:val="28"/>
              </w:rPr>
              <w:t xml:space="preserve">/0/149-22 суддю </w:t>
            </w:r>
            <w:r w:rsidRPr="00816243">
              <w:rPr>
                <w:sz w:val="28"/>
                <w:szCs w:val="28"/>
              </w:rPr>
              <w:t xml:space="preserve">Іванівського районного суду Херсонської області </w:t>
            </w:r>
            <w:r w:rsidRPr="00816243">
              <w:rPr>
                <w:b/>
                <w:sz w:val="28"/>
                <w:szCs w:val="28"/>
              </w:rPr>
              <w:t>Ференц</w:t>
            </w:r>
            <w:r>
              <w:rPr>
                <w:b/>
                <w:sz w:val="28"/>
                <w:szCs w:val="28"/>
              </w:rPr>
              <w:t>а</w:t>
            </w:r>
            <w:r w:rsidRPr="00816243">
              <w:rPr>
                <w:b/>
                <w:sz w:val="28"/>
                <w:szCs w:val="28"/>
              </w:rPr>
              <w:t xml:space="preserve"> Ростислав</w:t>
            </w:r>
            <w:r>
              <w:rPr>
                <w:b/>
                <w:sz w:val="28"/>
                <w:szCs w:val="28"/>
              </w:rPr>
              <w:t>а</w:t>
            </w:r>
            <w:r w:rsidRPr="00816243">
              <w:rPr>
                <w:b/>
                <w:sz w:val="28"/>
                <w:szCs w:val="28"/>
              </w:rPr>
              <w:t xml:space="preserve"> Іванович</w:t>
            </w:r>
            <w:r>
              <w:rPr>
                <w:b/>
                <w:sz w:val="28"/>
                <w:szCs w:val="28"/>
              </w:rPr>
              <w:t>а</w:t>
            </w:r>
            <w:r w:rsidRPr="00816243">
              <w:rPr>
                <w:sz w:val="28"/>
                <w:szCs w:val="28"/>
              </w:rPr>
              <w:t xml:space="preserve"> </w:t>
            </w:r>
            <w:proofErr w:type="spellStart"/>
            <w:r w:rsidRPr="00334F5A">
              <w:rPr>
                <w:sz w:val="28"/>
                <w:szCs w:val="28"/>
              </w:rPr>
              <w:t>відряджено</w:t>
            </w:r>
            <w:proofErr w:type="spellEnd"/>
            <w:r w:rsidRPr="00334F5A">
              <w:rPr>
                <w:sz w:val="28"/>
                <w:szCs w:val="28"/>
              </w:rPr>
              <w:t xml:space="preserve"> до </w:t>
            </w:r>
            <w:proofErr w:type="spellStart"/>
            <w:r w:rsidR="00640731">
              <w:rPr>
                <w:sz w:val="28"/>
                <w:szCs w:val="28"/>
              </w:rPr>
              <w:t>Турківського</w:t>
            </w:r>
            <w:proofErr w:type="spellEnd"/>
            <w:r w:rsidR="00640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районного</w:t>
            </w:r>
            <w:r w:rsidRPr="00334F5A">
              <w:rPr>
                <w:sz w:val="28"/>
                <w:szCs w:val="28"/>
              </w:rPr>
              <w:t xml:space="preserve"> суду Львівської області з 05.05.2022 </w:t>
            </w:r>
            <w:r w:rsidRPr="00334F5A">
              <w:rPr>
                <w:color w:val="auto"/>
                <w:sz w:val="28"/>
                <w:szCs w:val="28"/>
              </w:rPr>
              <w:t>до прийняття рішення про закінчення відрядження.</w:t>
            </w:r>
          </w:p>
          <w:p w:rsidR="00816243" w:rsidRDefault="00816243" w:rsidP="00816243">
            <w:pPr>
              <w:autoSpaceDE w:val="0"/>
              <w:autoSpaceDN w:val="0"/>
              <w:adjustRightInd w:val="0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334F5A">
              <w:rPr>
                <w:color w:val="auto"/>
                <w:sz w:val="28"/>
                <w:szCs w:val="28"/>
              </w:rPr>
              <w:t>Відповідно до</w:t>
            </w:r>
            <w:r w:rsidRPr="00334F5A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334F5A">
              <w:rPr>
                <w:color w:val="auto"/>
                <w:sz w:val="28"/>
                <w:szCs w:val="28"/>
              </w:rPr>
              <w:t xml:space="preserve">рішення Верховного Суду від </w:t>
            </w:r>
            <w:r>
              <w:rPr>
                <w:sz w:val="28"/>
                <w:szCs w:val="28"/>
              </w:rPr>
              <w:t>24.05.2022 №175</w:t>
            </w:r>
            <w:r w:rsidRPr="00334F5A">
              <w:rPr>
                <w:sz w:val="28"/>
                <w:szCs w:val="28"/>
              </w:rPr>
              <w:t xml:space="preserve">/0/149-22 суддю </w:t>
            </w:r>
            <w:proofErr w:type="spellStart"/>
            <w:r w:rsidRPr="00816243">
              <w:rPr>
                <w:sz w:val="28"/>
                <w:szCs w:val="28"/>
              </w:rPr>
              <w:t>Снігурівського</w:t>
            </w:r>
            <w:proofErr w:type="spellEnd"/>
            <w:r w:rsidRPr="00816243">
              <w:rPr>
                <w:sz w:val="28"/>
                <w:szCs w:val="28"/>
              </w:rPr>
              <w:t xml:space="preserve"> районного суду Миколаївської області </w:t>
            </w:r>
            <w:proofErr w:type="spellStart"/>
            <w:r>
              <w:rPr>
                <w:b/>
                <w:sz w:val="28"/>
                <w:szCs w:val="28"/>
              </w:rPr>
              <w:t>Бодрову</w:t>
            </w:r>
            <w:proofErr w:type="spellEnd"/>
            <w:r>
              <w:rPr>
                <w:b/>
                <w:sz w:val="28"/>
                <w:szCs w:val="28"/>
              </w:rPr>
              <w:t xml:space="preserve"> Олександру Петрівну</w:t>
            </w:r>
            <w:r w:rsidRPr="00816243">
              <w:rPr>
                <w:sz w:val="28"/>
                <w:szCs w:val="28"/>
              </w:rPr>
              <w:t xml:space="preserve"> </w:t>
            </w:r>
            <w:proofErr w:type="spellStart"/>
            <w:r w:rsidRPr="00334F5A">
              <w:rPr>
                <w:sz w:val="28"/>
                <w:szCs w:val="28"/>
              </w:rPr>
              <w:t>відряджено</w:t>
            </w:r>
            <w:proofErr w:type="spellEnd"/>
            <w:r w:rsidRPr="00334F5A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Дрогобицького міськрайонного</w:t>
            </w:r>
            <w:r w:rsidRPr="00334F5A">
              <w:rPr>
                <w:sz w:val="28"/>
                <w:szCs w:val="28"/>
              </w:rPr>
              <w:t xml:space="preserve"> суду Львівської області</w:t>
            </w:r>
            <w:r>
              <w:rPr>
                <w:sz w:val="28"/>
                <w:szCs w:val="28"/>
              </w:rPr>
              <w:t xml:space="preserve"> з 2</w:t>
            </w:r>
            <w:r w:rsidRPr="00334F5A">
              <w:rPr>
                <w:sz w:val="28"/>
                <w:szCs w:val="28"/>
              </w:rPr>
              <w:t xml:space="preserve">5.05.2022 </w:t>
            </w:r>
            <w:r w:rsidRPr="00334F5A">
              <w:rPr>
                <w:color w:val="auto"/>
                <w:sz w:val="28"/>
                <w:szCs w:val="28"/>
              </w:rPr>
              <w:t>до прийняття рішення про закінчення відрядження.</w:t>
            </w:r>
          </w:p>
          <w:p w:rsidR="0048024F" w:rsidRDefault="0048024F" w:rsidP="0048024F">
            <w:pPr>
              <w:autoSpaceDE w:val="0"/>
              <w:autoSpaceDN w:val="0"/>
              <w:adjustRightInd w:val="0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334F5A">
              <w:rPr>
                <w:color w:val="auto"/>
                <w:sz w:val="28"/>
                <w:szCs w:val="28"/>
              </w:rPr>
              <w:t>Відповідно до</w:t>
            </w:r>
            <w:r w:rsidRPr="00334F5A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334F5A">
              <w:rPr>
                <w:color w:val="auto"/>
                <w:sz w:val="28"/>
                <w:szCs w:val="28"/>
              </w:rPr>
              <w:t xml:space="preserve">рішення Верховного Суду від </w:t>
            </w:r>
            <w:r>
              <w:rPr>
                <w:sz w:val="28"/>
                <w:szCs w:val="28"/>
              </w:rPr>
              <w:t>06.06.2022 №189</w:t>
            </w:r>
            <w:r w:rsidRPr="00334F5A">
              <w:rPr>
                <w:sz w:val="28"/>
                <w:szCs w:val="28"/>
              </w:rPr>
              <w:t xml:space="preserve">/0/149-22 суддю </w:t>
            </w:r>
            <w:proofErr w:type="spellStart"/>
            <w:r w:rsidRPr="0048024F">
              <w:rPr>
                <w:sz w:val="28"/>
                <w:szCs w:val="28"/>
              </w:rPr>
              <w:t>Білокуракинського</w:t>
            </w:r>
            <w:proofErr w:type="spellEnd"/>
            <w:r w:rsidRPr="0048024F">
              <w:rPr>
                <w:sz w:val="28"/>
                <w:szCs w:val="28"/>
              </w:rPr>
              <w:t xml:space="preserve"> районного суду Луганської області </w:t>
            </w:r>
            <w:r w:rsidRPr="0048024F">
              <w:rPr>
                <w:b/>
                <w:sz w:val="28"/>
                <w:szCs w:val="28"/>
              </w:rPr>
              <w:t>Титова Артема Олександровича</w:t>
            </w:r>
            <w:r w:rsidRPr="00A414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4F5A">
              <w:rPr>
                <w:sz w:val="28"/>
                <w:szCs w:val="28"/>
              </w:rPr>
              <w:t>відряджено</w:t>
            </w:r>
            <w:proofErr w:type="spellEnd"/>
            <w:r w:rsidRPr="00334F5A">
              <w:rPr>
                <w:sz w:val="28"/>
                <w:szCs w:val="28"/>
              </w:rPr>
              <w:t xml:space="preserve"> до </w:t>
            </w:r>
            <w:proofErr w:type="spellStart"/>
            <w:r w:rsidR="00640731">
              <w:rPr>
                <w:sz w:val="28"/>
                <w:szCs w:val="28"/>
              </w:rPr>
              <w:t>Старосамбірського</w:t>
            </w:r>
            <w:proofErr w:type="spellEnd"/>
            <w:r w:rsidR="00640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районного</w:t>
            </w:r>
            <w:r w:rsidRPr="00334F5A">
              <w:rPr>
                <w:sz w:val="28"/>
                <w:szCs w:val="28"/>
              </w:rPr>
              <w:t xml:space="preserve"> суду Львівської області</w:t>
            </w:r>
            <w:r w:rsidR="00640731">
              <w:rPr>
                <w:sz w:val="28"/>
                <w:szCs w:val="28"/>
              </w:rPr>
              <w:t xml:space="preserve"> з 07.06</w:t>
            </w:r>
            <w:r w:rsidRPr="00334F5A">
              <w:rPr>
                <w:sz w:val="28"/>
                <w:szCs w:val="28"/>
              </w:rPr>
              <w:t xml:space="preserve">.2022 </w:t>
            </w:r>
            <w:r w:rsidRPr="00334F5A">
              <w:rPr>
                <w:color w:val="auto"/>
                <w:sz w:val="28"/>
                <w:szCs w:val="28"/>
              </w:rPr>
              <w:t>до прийняття рішення про закінчення відрядження.</w:t>
            </w:r>
          </w:p>
          <w:p w:rsidR="008461DD" w:rsidRDefault="008461DD" w:rsidP="008461DD">
            <w:pPr>
              <w:autoSpaceDE w:val="0"/>
              <w:autoSpaceDN w:val="0"/>
              <w:adjustRightInd w:val="0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334F5A">
              <w:rPr>
                <w:color w:val="auto"/>
                <w:sz w:val="28"/>
                <w:szCs w:val="28"/>
              </w:rPr>
              <w:t>Відповідно до</w:t>
            </w:r>
            <w:r w:rsidRPr="00334F5A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334F5A">
              <w:rPr>
                <w:color w:val="auto"/>
                <w:sz w:val="28"/>
                <w:szCs w:val="28"/>
              </w:rPr>
              <w:t xml:space="preserve">рішення Верховного Суду від </w:t>
            </w:r>
            <w:r>
              <w:rPr>
                <w:sz w:val="28"/>
                <w:szCs w:val="28"/>
              </w:rPr>
              <w:t>10.06.2022 №228</w:t>
            </w:r>
            <w:r w:rsidRPr="00334F5A">
              <w:rPr>
                <w:sz w:val="28"/>
                <w:szCs w:val="28"/>
              </w:rPr>
              <w:t xml:space="preserve">/0/149-22 суддю </w:t>
            </w:r>
            <w:proofErr w:type="spellStart"/>
            <w:r w:rsidRPr="008461DD">
              <w:rPr>
                <w:sz w:val="28"/>
                <w:szCs w:val="28"/>
              </w:rPr>
              <w:t>Розівського</w:t>
            </w:r>
            <w:proofErr w:type="spellEnd"/>
            <w:r w:rsidRPr="008461DD">
              <w:rPr>
                <w:sz w:val="28"/>
                <w:szCs w:val="28"/>
              </w:rPr>
              <w:t xml:space="preserve">  районного суду Запорізької області </w:t>
            </w:r>
            <w:r w:rsidRPr="008461DD">
              <w:rPr>
                <w:b/>
                <w:sz w:val="28"/>
                <w:szCs w:val="28"/>
              </w:rPr>
              <w:t>Кущ Тетяну Миколаївну</w:t>
            </w:r>
            <w:r w:rsidRPr="008461DD">
              <w:rPr>
                <w:sz w:val="28"/>
                <w:szCs w:val="28"/>
              </w:rPr>
              <w:t xml:space="preserve"> </w:t>
            </w:r>
            <w:proofErr w:type="spellStart"/>
            <w:r w:rsidRPr="00334F5A">
              <w:rPr>
                <w:sz w:val="28"/>
                <w:szCs w:val="28"/>
              </w:rPr>
              <w:t>відряджено</w:t>
            </w:r>
            <w:proofErr w:type="spellEnd"/>
            <w:r w:rsidRPr="00334F5A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Самбірського міськрайонного</w:t>
            </w:r>
            <w:r w:rsidRPr="00334F5A">
              <w:rPr>
                <w:sz w:val="28"/>
                <w:szCs w:val="28"/>
              </w:rPr>
              <w:t xml:space="preserve"> суду Львівської області</w:t>
            </w:r>
            <w:r>
              <w:rPr>
                <w:sz w:val="28"/>
                <w:szCs w:val="28"/>
              </w:rPr>
              <w:t xml:space="preserve"> з 10.06</w:t>
            </w:r>
            <w:r w:rsidRPr="00334F5A">
              <w:rPr>
                <w:sz w:val="28"/>
                <w:szCs w:val="28"/>
              </w:rPr>
              <w:t xml:space="preserve">.2022 </w:t>
            </w:r>
            <w:r w:rsidRPr="00334F5A">
              <w:rPr>
                <w:color w:val="auto"/>
                <w:sz w:val="28"/>
                <w:szCs w:val="28"/>
              </w:rPr>
              <w:t>до прийняття рішення про закінчення відрядження.</w:t>
            </w:r>
          </w:p>
          <w:p w:rsidR="008461DD" w:rsidRDefault="008461DD" w:rsidP="008461DD">
            <w:pPr>
              <w:autoSpaceDE w:val="0"/>
              <w:autoSpaceDN w:val="0"/>
              <w:adjustRightInd w:val="0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334F5A">
              <w:rPr>
                <w:color w:val="auto"/>
                <w:sz w:val="28"/>
                <w:szCs w:val="28"/>
              </w:rPr>
              <w:t>Відповідно до</w:t>
            </w:r>
            <w:r w:rsidRPr="00334F5A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334F5A">
              <w:rPr>
                <w:color w:val="auto"/>
                <w:sz w:val="28"/>
                <w:szCs w:val="28"/>
              </w:rPr>
              <w:t xml:space="preserve">рішення Верховного Суду від </w:t>
            </w:r>
            <w:r>
              <w:rPr>
                <w:sz w:val="28"/>
                <w:szCs w:val="28"/>
              </w:rPr>
              <w:t>10.06.2022 №229</w:t>
            </w:r>
            <w:r w:rsidRPr="00334F5A">
              <w:rPr>
                <w:sz w:val="28"/>
                <w:szCs w:val="28"/>
              </w:rPr>
              <w:t xml:space="preserve">/0/149-22 суддю </w:t>
            </w:r>
            <w:proofErr w:type="spellStart"/>
            <w:r w:rsidRPr="008461DD">
              <w:rPr>
                <w:sz w:val="28"/>
                <w:szCs w:val="28"/>
              </w:rPr>
              <w:t>Краснолиманського</w:t>
            </w:r>
            <w:proofErr w:type="spellEnd"/>
            <w:r w:rsidRPr="008461DD">
              <w:rPr>
                <w:sz w:val="28"/>
                <w:szCs w:val="28"/>
              </w:rPr>
              <w:t xml:space="preserve"> міського суду Донецької області </w:t>
            </w:r>
            <w:proofErr w:type="spellStart"/>
            <w:r w:rsidRPr="008461DD">
              <w:rPr>
                <w:b/>
                <w:sz w:val="28"/>
                <w:szCs w:val="28"/>
              </w:rPr>
              <w:t>Бікезіну</w:t>
            </w:r>
            <w:proofErr w:type="spellEnd"/>
            <w:r w:rsidRPr="008461DD">
              <w:rPr>
                <w:b/>
                <w:sz w:val="28"/>
                <w:szCs w:val="28"/>
              </w:rPr>
              <w:t xml:space="preserve"> Олену Василівну</w:t>
            </w:r>
            <w:r w:rsidRPr="008461DD">
              <w:rPr>
                <w:sz w:val="28"/>
                <w:szCs w:val="28"/>
              </w:rPr>
              <w:t xml:space="preserve"> </w:t>
            </w:r>
            <w:proofErr w:type="spellStart"/>
            <w:r w:rsidRPr="00334F5A">
              <w:rPr>
                <w:sz w:val="28"/>
                <w:szCs w:val="28"/>
              </w:rPr>
              <w:t>відряджено</w:t>
            </w:r>
            <w:proofErr w:type="spellEnd"/>
            <w:r w:rsidRPr="00334F5A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Самбірського міськрайонного</w:t>
            </w:r>
            <w:r w:rsidRPr="00334F5A">
              <w:rPr>
                <w:sz w:val="28"/>
                <w:szCs w:val="28"/>
              </w:rPr>
              <w:t xml:space="preserve"> суду Львівської області</w:t>
            </w:r>
            <w:r>
              <w:rPr>
                <w:sz w:val="28"/>
                <w:szCs w:val="28"/>
              </w:rPr>
              <w:t xml:space="preserve"> з 10.06</w:t>
            </w:r>
            <w:r w:rsidRPr="00334F5A">
              <w:rPr>
                <w:sz w:val="28"/>
                <w:szCs w:val="28"/>
              </w:rPr>
              <w:t xml:space="preserve">.2022 </w:t>
            </w:r>
            <w:r w:rsidRPr="00334F5A">
              <w:rPr>
                <w:color w:val="auto"/>
                <w:sz w:val="28"/>
                <w:szCs w:val="28"/>
              </w:rPr>
              <w:t>до прийняття рішення про закінчення відрядження.</w:t>
            </w:r>
          </w:p>
          <w:p w:rsidR="00383012" w:rsidRPr="00A414E7" w:rsidRDefault="00383012" w:rsidP="006407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31C40" w:rsidRPr="00F913B1" w:rsidRDefault="00231C40">
      <w:pPr>
        <w:ind w:firstLine="709"/>
        <w:jc w:val="both"/>
        <w:rPr>
          <w:rFonts w:ascii="Arial" w:hAnsi="Arial" w:cs="Arial"/>
          <w:color w:val="auto"/>
          <w:spacing w:val="0"/>
          <w:sz w:val="28"/>
          <w:szCs w:val="28"/>
        </w:rPr>
      </w:pPr>
    </w:p>
    <w:sectPr w:rsidR="00231C40" w:rsidRPr="00F9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02"/>
    <w:rsid w:val="00003364"/>
    <w:rsid w:val="00012098"/>
    <w:rsid w:val="00026F57"/>
    <w:rsid w:val="000477FF"/>
    <w:rsid w:val="000A47F5"/>
    <w:rsid w:val="000A5BFF"/>
    <w:rsid w:val="000C2C49"/>
    <w:rsid w:val="000C3297"/>
    <w:rsid w:val="000E2E8C"/>
    <w:rsid w:val="00111B0C"/>
    <w:rsid w:val="0011307B"/>
    <w:rsid w:val="001504E2"/>
    <w:rsid w:val="001949F1"/>
    <w:rsid w:val="001B4605"/>
    <w:rsid w:val="001C209C"/>
    <w:rsid w:val="001F3FFA"/>
    <w:rsid w:val="002034EE"/>
    <w:rsid w:val="002269F7"/>
    <w:rsid w:val="00231C40"/>
    <w:rsid w:val="002429BE"/>
    <w:rsid w:val="002679AD"/>
    <w:rsid w:val="0028620E"/>
    <w:rsid w:val="002D1943"/>
    <w:rsid w:val="00334F5A"/>
    <w:rsid w:val="003359AB"/>
    <w:rsid w:val="00336122"/>
    <w:rsid w:val="00336DD7"/>
    <w:rsid w:val="00345BF4"/>
    <w:rsid w:val="00350F16"/>
    <w:rsid w:val="0035395A"/>
    <w:rsid w:val="00383012"/>
    <w:rsid w:val="00393AB5"/>
    <w:rsid w:val="003967B3"/>
    <w:rsid w:val="003A502C"/>
    <w:rsid w:val="003B1D07"/>
    <w:rsid w:val="004057D1"/>
    <w:rsid w:val="0048024F"/>
    <w:rsid w:val="004A7F0E"/>
    <w:rsid w:val="004E0398"/>
    <w:rsid w:val="00503D43"/>
    <w:rsid w:val="005058AF"/>
    <w:rsid w:val="00545C5F"/>
    <w:rsid w:val="00546A8E"/>
    <w:rsid w:val="005537C4"/>
    <w:rsid w:val="00584990"/>
    <w:rsid w:val="005977A8"/>
    <w:rsid w:val="005B6E25"/>
    <w:rsid w:val="00600D22"/>
    <w:rsid w:val="00601501"/>
    <w:rsid w:val="00612DF9"/>
    <w:rsid w:val="0062483C"/>
    <w:rsid w:val="00640731"/>
    <w:rsid w:val="006437EB"/>
    <w:rsid w:val="00662814"/>
    <w:rsid w:val="006D4B40"/>
    <w:rsid w:val="0070513B"/>
    <w:rsid w:val="00710483"/>
    <w:rsid w:val="00741F2E"/>
    <w:rsid w:val="007529A5"/>
    <w:rsid w:val="00753824"/>
    <w:rsid w:val="00755FB6"/>
    <w:rsid w:val="0078101B"/>
    <w:rsid w:val="00784A9D"/>
    <w:rsid w:val="00796853"/>
    <w:rsid w:val="007A11A5"/>
    <w:rsid w:val="007C6374"/>
    <w:rsid w:val="007D43E2"/>
    <w:rsid w:val="008017B1"/>
    <w:rsid w:val="00816243"/>
    <w:rsid w:val="00816370"/>
    <w:rsid w:val="00821E74"/>
    <w:rsid w:val="008461DD"/>
    <w:rsid w:val="00874BA6"/>
    <w:rsid w:val="008B0639"/>
    <w:rsid w:val="008B34A0"/>
    <w:rsid w:val="008C1937"/>
    <w:rsid w:val="008E3951"/>
    <w:rsid w:val="00913470"/>
    <w:rsid w:val="00943D39"/>
    <w:rsid w:val="00952AA5"/>
    <w:rsid w:val="009646F6"/>
    <w:rsid w:val="00985CDC"/>
    <w:rsid w:val="009878BE"/>
    <w:rsid w:val="009C2126"/>
    <w:rsid w:val="009E4422"/>
    <w:rsid w:val="00A220CC"/>
    <w:rsid w:val="00A244C2"/>
    <w:rsid w:val="00A31009"/>
    <w:rsid w:val="00A44936"/>
    <w:rsid w:val="00A53BE8"/>
    <w:rsid w:val="00A75F02"/>
    <w:rsid w:val="00A93B37"/>
    <w:rsid w:val="00B10F0C"/>
    <w:rsid w:val="00B13772"/>
    <w:rsid w:val="00B2058F"/>
    <w:rsid w:val="00B23107"/>
    <w:rsid w:val="00B468A1"/>
    <w:rsid w:val="00B90333"/>
    <w:rsid w:val="00BC03EA"/>
    <w:rsid w:val="00BF0D2F"/>
    <w:rsid w:val="00C23002"/>
    <w:rsid w:val="00C52139"/>
    <w:rsid w:val="00C80121"/>
    <w:rsid w:val="00CC3A56"/>
    <w:rsid w:val="00CE20DB"/>
    <w:rsid w:val="00D16892"/>
    <w:rsid w:val="00D33D83"/>
    <w:rsid w:val="00D56B7B"/>
    <w:rsid w:val="00D61B04"/>
    <w:rsid w:val="00D97F43"/>
    <w:rsid w:val="00DB67D9"/>
    <w:rsid w:val="00DC5068"/>
    <w:rsid w:val="00DE0C3B"/>
    <w:rsid w:val="00E145E6"/>
    <w:rsid w:val="00E154B6"/>
    <w:rsid w:val="00E200AE"/>
    <w:rsid w:val="00E20B54"/>
    <w:rsid w:val="00E22BF6"/>
    <w:rsid w:val="00E4526B"/>
    <w:rsid w:val="00E56396"/>
    <w:rsid w:val="00E5705E"/>
    <w:rsid w:val="00E87A59"/>
    <w:rsid w:val="00EF719A"/>
    <w:rsid w:val="00F36CFF"/>
    <w:rsid w:val="00F5628F"/>
    <w:rsid w:val="00F71DF0"/>
    <w:rsid w:val="00F913B1"/>
    <w:rsid w:val="00F93FE5"/>
    <w:rsid w:val="00F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5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7FF"/>
    <w:rPr>
      <w:b/>
      <w:bCs/>
    </w:rPr>
  </w:style>
  <w:style w:type="paragraph" w:styleId="a4">
    <w:name w:val="Normal (Web)"/>
    <w:basedOn w:val="a"/>
    <w:uiPriority w:val="99"/>
    <w:semiHidden/>
    <w:unhideWhenUsed/>
    <w:rsid w:val="0011307B"/>
    <w:pPr>
      <w:spacing w:before="100" w:beforeAutospacing="1" w:after="100" w:afterAutospacing="1"/>
    </w:pPr>
    <w:rPr>
      <w:color w:val="auto"/>
      <w:spacing w:val="0"/>
      <w:lang w:val="ru-RU"/>
    </w:rPr>
  </w:style>
  <w:style w:type="paragraph" w:customStyle="1" w:styleId="rtejustify">
    <w:name w:val="rtejustify"/>
    <w:basedOn w:val="a"/>
    <w:rsid w:val="003B1D07"/>
    <w:pPr>
      <w:spacing w:before="100" w:beforeAutospacing="1" w:after="100" w:afterAutospacing="1"/>
    </w:pPr>
    <w:rPr>
      <w:color w:val="auto"/>
      <w:spacing w:val="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16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70"/>
    <w:rPr>
      <w:rFonts w:ascii="Tahoma" w:eastAsia="Times New Roman" w:hAnsi="Tahoma" w:cs="Tahoma"/>
      <w:color w:val="000000"/>
      <w:spacing w:val="15"/>
      <w:sz w:val="16"/>
      <w:szCs w:val="16"/>
      <w:lang w:val="uk-UA" w:eastAsia="ru-RU"/>
    </w:rPr>
  </w:style>
  <w:style w:type="character" w:customStyle="1" w:styleId="FontStyle14">
    <w:name w:val="Font Style14"/>
    <w:rsid w:val="008C193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5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7FF"/>
    <w:rPr>
      <w:b/>
      <w:bCs/>
    </w:rPr>
  </w:style>
  <w:style w:type="paragraph" w:styleId="a4">
    <w:name w:val="Normal (Web)"/>
    <w:basedOn w:val="a"/>
    <w:uiPriority w:val="99"/>
    <w:semiHidden/>
    <w:unhideWhenUsed/>
    <w:rsid w:val="0011307B"/>
    <w:pPr>
      <w:spacing w:before="100" w:beforeAutospacing="1" w:after="100" w:afterAutospacing="1"/>
    </w:pPr>
    <w:rPr>
      <w:color w:val="auto"/>
      <w:spacing w:val="0"/>
      <w:lang w:val="ru-RU"/>
    </w:rPr>
  </w:style>
  <w:style w:type="paragraph" w:customStyle="1" w:styleId="rtejustify">
    <w:name w:val="rtejustify"/>
    <w:basedOn w:val="a"/>
    <w:rsid w:val="003B1D07"/>
    <w:pPr>
      <w:spacing w:before="100" w:beforeAutospacing="1" w:after="100" w:afterAutospacing="1"/>
    </w:pPr>
    <w:rPr>
      <w:color w:val="auto"/>
      <w:spacing w:val="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16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70"/>
    <w:rPr>
      <w:rFonts w:ascii="Tahoma" w:eastAsia="Times New Roman" w:hAnsi="Tahoma" w:cs="Tahoma"/>
      <w:color w:val="000000"/>
      <w:spacing w:val="15"/>
      <w:sz w:val="16"/>
      <w:szCs w:val="16"/>
      <w:lang w:val="uk-UA" w:eastAsia="ru-RU"/>
    </w:rPr>
  </w:style>
  <w:style w:type="character" w:customStyle="1" w:styleId="FontStyle14">
    <w:name w:val="Font Style14"/>
    <w:rsid w:val="008C19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9AB2-91CB-4FE0-9C04-26373964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testove</dc:creator>
  <cp:lastModifiedBy>testove</cp:lastModifiedBy>
  <cp:revision>16</cp:revision>
  <cp:lastPrinted>2022-07-06T07:09:00Z</cp:lastPrinted>
  <dcterms:created xsi:type="dcterms:W3CDTF">2022-07-05T08:11:00Z</dcterms:created>
  <dcterms:modified xsi:type="dcterms:W3CDTF">2022-07-06T07:09:00Z</dcterms:modified>
</cp:coreProperties>
</file>